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18ADB" w14:textId="236199F5" w:rsidR="00824C8C" w:rsidRDefault="00824C8C" w:rsidP="00A610AF">
      <w:pPr>
        <w:pStyle w:val="Title"/>
        <w:jc w:val="center"/>
      </w:pPr>
      <w:r>
        <w:t>36th session of the UPR Working Group</w:t>
      </w:r>
    </w:p>
    <w:p w14:paraId="7AC47FCE" w14:textId="77777777" w:rsidR="00674431" w:rsidRDefault="00824C8C" w:rsidP="00A610AF">
      <w:pPr>
        <w:pStyle w:val="Heading1"/>
        <w:numPr>
          <w:ilvl w:val="0"/>
          <w:numId w:val="0"/>
        </w:numPr>
        <w:jc w:val="center"/>
        <w:rPr>
          <w:lang w:val="en-US"/>
        </w:rPr>
      </w:pPr>
      <w:r>
        <w:rPr>
          <w:lang w:val="en-US"/>
        </w:rPr>
        <w:t xml:space="preserve">Review of </w:t>
      </w:r>
      <w:r w:rsidR="006926BC">
        <w:rPr>
          <w:lang w:val="en-US"/>
        </w:rPr>
        <w:t>Croatia</w:t>
      </w:r>
      <w:r w:rsidR="00674431">
        <w:rPr>
          <w:lang w:val="en-US"/>
        </w:rPr>
        <w:t xml:space="preserve"> </w:t>
      </w:r>
    </w:p>
    <w:p w14:paraId="725C0014" w14:textId="3E697BDD" w:rsidR="00824C8C" w:rsidRDefault="00493A05" w:rsidP="00A610AF">
      <w:pPr>
        <w:pStyle w:val="Heading1"/>
        <w:numPr>
          <w:ilvl w:val="0"/>
          <w:numId w:val="0"/>
        </w:numPr>
        <w:jc w:val="center"/>
        <w:rPr>
          <w:lang w:val="en-US"/>
        </w:rPr>
      </w:pPr>
      <w:r>
        <w:rPr>
          <w:lang w:val="en-US"/>
        </w:rPr>
        <w:t>Recommendations</w:t>
      </w:r>
      <w:r w:rsidR="00674431">
        <w:rPr>
          <w:lang w:val="en-US"/>
        </w:rPr>
        <w:t xml:space="preserve"> by Sweden</w:t>
      </w:r>
    </w:p>
    <w:p w14:paraId="48DB5BBF" w14:textId="081AE41D" w:rsidR="00674431" w:rsidRDefault="00674431" w:rsidP="00674431">
      <w:pPr>
        <w:pStyle w:val="Rubrik3utannumrering"/>
        <w:jc w:val="center"/>
        <w:rPr>
          <w:lang w:val="en-US"/>
        </w:rPr>
      </w:pPr>
      <w:r>
        <w:rPr>
          <w:lang w:val="en-US"/>
        </w:rPr>
        <w:t>Delivered by: H.E. Ms Anna Jardfelt, Ambassador, Permanent Representative</w:t>
      </w:r>
      <w:r w:rsidR="00493A05">
        <w:rPr>
          <w:lang w:val="en-US"/>
        </w:rPr>
        <w:t xml:space="preserve"> of Sweden to the UN in Geneva</w:t>
      </w:r>
      <w:bookmarkStart w:id="0" w:name="_GoBack"/>
      <w:bookmarkEnd w:id="0"/>
    </w:p>
    <w:p w14:paraId="4E067B72" w14:textId="6EAE6EAC" w:rsidR="00824C8C" w:rsidRPr="00824C8C" w:rsidRDefault="006926BC" w:rsidP="00A610AF">
      <w:pPr>
        <w:pStyle w:val="Rubrik5utannumrering"/>
        <w:jc w:val="center"/>
        <w:rPr>
          <w:lang w:val="en-US"/>
        </w:rPr>
      </w:pPr>
      <w:r>
        <w:rPr>
          <w:lang w:val="en-US"/>
        </w:rPr>
        <w:t>10</w:t>
      </w:r>
      <w:r w:rsidR="00824C8C">
        <w:rPr>
          <w:lang w:val="en-US"/>
        </w:rPr>
        <w:t xml:space="preserve"> November 2020</w:t>
      </w:r>
    </w:p>
    <w:p w14:paraId="0B0E2E61" w14:textId="77777777" w:rsidR="00674431" w:rsidRDefault="00674431" w:rsidP="00E96532">
      <w:pPr>
        <w:pStyle w:val="BodyText"/>
        <w:rPr>
          <w:lang w:val="en-US"/>
        </w:rPr>
      </w:pPr>
    </w:p>
    <w:p w14:paraId="01A8C59C" w14:textId="73CFEEEF" w:rsidR="00B31BFB" w:rsidRDefault="00674431" w:rsidP="00E96532">
      <w:pPr>
        <w:pStyle w:val="BodyText"/>
        <w:rPr>
          <w:lang w:val="en-US"/>
        </w:rPr>
      </w:pPr>
      <w:r>
        <w:rPr>
          <w:lang w:val="en-US"/>
        </w:rPr>
        <w:t>Madam President,</w:t>
      </w:r>
    </w:p>
    <w:p w14:paraId="1B588702" w14:textId="0DB26CE0" w:rsidR="00824C8C" w:rsidRDefault="00D8446B" w:rsidP="005D2117">
      <w:pPr>
        <w:pStyle w:val="BodyText"/>
        <w:rPr>
          <w:lang w:val="en-US"/>
        </w:rPr>
      </w:pPr>
      <w:r>
        <w:rPr>
          <w:lang w:val="en-US"/>
        </w:rPr>
        <w:t xml:space="preserve">Sweden </w:t>
      </w:r>
      <w:r w:rsidR="006926BC">
        <w:rPr>
          <w:lang w:val="en-US"/>
        </w:rPr>
        <w:t xml:space="preserve">acknowledges the continued work of the Government of Croatia to improve the situation of human rights by establishing an adequate legislative framework, but is concerned by the existence of hateful rhetoric towards national minorities. We would like to encourage further efforts with regards to the implementation and enforcement of the legislation, especially on national minorities, legislative and institutional framework, and for LGBTI-persons. </w:t>
      </w:r>
    </w:p>
    <w:p w14:paraId="30E06613" w14:textId="6D648414" w:rsidR="00EF1A58" w:rsidRDefault="005D2117" w:rsidP="001834A3">
      <w:pPr>
        <w:pStyle w:val="BodyText"/>
        <w:rPr>
          <w:lang w:val="en-US"/>
        </w:rPr>
      </w:pPr>
      <w:r>
        <w:rPr>
          <w:lang w:val="en-US"/>
        </w:rPr>
        <w:t xml:space="preserve">Sweden would </w:t>
      </w:r>
      <w:r w:rsidR="00E80CA6">
        <w:rPr>
          <w:lang w:val="en-US"/>
        </w:rPr>
        <w:t xml:space="preserve">therefore </w:t>
      </w:r>
      <w:r>
        <w:rPr>
          <w:lang w:val="en-US"/>
        </w:rPr>
        <w:t>like to make the following recommendation</w:t>
      </w:r>
      <w:r w:rsidR="001834A3">
        <w:rPr>
          <w:lang w:val="en-US"/>
        </w:rPr>
        <w:t xml:space="preserve">s: </w:t>
      </w:r>
    </w:p>
    <w:p w14:paraId="442BDC64" w14:textId="4BA0ACA4" w:rsidR="001834A3" w:rsidRDefault="006926BC" w:rsidP="001834A3">
      <w:pPr>
        <w:pStyle w:val="BodyText"/>
        <w:numPr>
          <w:ilvl w:val="0"/>
          <w:numId w:val="47"/>
        </w:numPr>
        <w:rPr>
          <w:lang w:val="en-US"/>
        </w:rPr>
      </w:pPr>
      <w:r>
        <w:rPr>
          <w:lang w:val="en-US"/>
        </w:rPr>
        <w:t xml:space="preserve">Take further measures to condemn incitement to hatred and hate crimes against national minorities, not least the Serb minority. </w:t>
      </w:r>
    </w:p>
    <w:p w14:paraId="03A82DCE" w14:textId="77777777" w:rsidR="006926BC" w:rsidRDefault="006926BC" w:rsidP="001834A3">
      <w:pPr>
        <w:pStyle w:val="BodyText"/>
        <w:numPr>
          <w:ilvl w:val="0"/>
          <w:numId w:val="47"/>
        </w:numPr>
        <w:rPr>
          <w:lang w:val="en-US"/>
        </w:rPr>
      </w:pPr>
      <w:r>
        <w:rPr>
          <w:lang w:val="en-US"/>
        </w:rPr>
        <w:t xml:space="preserve">Ensure that the whistleblower function of the Ombudsman of the Republic of Croatia is effective, not least by providing adequate funding. </w:t>
      </w:r>
    </w:p>
    <w:p w14:paraId="72529601" w14:textId="3A15F3EA" w:rsidR="001834A3" w:rsidRDefault="006926BC" w:rsidP="001834A3">
      <w:pPr>
        <w:pStyle w:val="BodyText"/>
        <w:numPr>
          <w:ilvl w:val="0"/>
          <w:numId w:val="47"/>
        </w:numPr>
        <w:rPr>
          <w:lang w:val="en-US"/>
        </w:rPr>
      </w:pPr>
      <w:r>
        <w:rPr>
          <w:lang w:val="en-US"/>
        </w:rPr>
        <w:t xml:space="preserve">Amend the national legislation to specifically include same-sex partnerships in relevant laws. </w:t>
      </w:r>
      <w:r w:rsidR="001834A3">
        <w:rPr>
          <w:lang w:val="en-US"/>
        </w:rPr>
        <w:t xml:space="preserve"> </w:t>
      </w:r>
    </w:p>
    <w:p w14:paraId="773B2614" w14:textId="30F4C9EB" w:rsidR="00674431" w:rsidRPr="00824C8C" w:rsidRDefault="00674431" w:rsidP="00674431">
      <w:pPr>
        <w:pStyle w:val="BodyText"/>
        <w:rPr>
          <w:lang w:val="en-US"/>
        </w:rPr>
      </w:pPr>
      <w:r>
        <w:rPr>
          <w:lang w:val="en-US"/>
        </w:rPr>
        <w:t>Thank you</w:t>
      </w:r>
    </w:p>
    <w:sectPr w:rsidR="00674431" w:rsidRPr="00824C8C" w:rsidSect="00A610AF">
      <w:footerReference w:type="default" r:id="rId9"/>
      <w:headerReference w:type="first" r:id="rId10"/>
      <w:pgSz w:w="11906" w:h="16838" w:code="9"/>
      <w:pgMar w:top="236" w:right="1985" w:bottom="709"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21A22" w14:textId="77777777" w:rsidR="00824C8C" w:rsidRDefault="00824C8C" w:rsidP="00A87A54">
      <w:pPr>
        <w:spacing w:after="0" w:line="240" w:lineRule="auto"/>
      </w:pPr>
      <w:r>
        <w:separator/>
      </w:r>
    </w:p>
  </w:endnote>
  <w:endnote w:type="continuationSeparator" w:id="0">
    <w:p w14:paraId="35D3DE4A" w14:textId="77777777" w:rsidR="00824C8C" w:rsidRDefault="00824C8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5287D2C" w14:textId="77777777" w:rsidTr="006A26EC">
      <w:trPr>
        <w:trHeight w:val="227"/>
        <w:jc w:val="right"/>
      </w:trPr>
      <w:tc>
        <w:tcPr>
          <w:tcW w:w="708" w:type="dxa"/>
          <w:vAlign w:val="bottom"/>
        </w:tcPr>
        <w:p w14:paraId="0C369616" w14:textId="77777777" w:rsidR="005606BC" w:rsidRPr="00B62610" w:rsidRDefault="005606BC"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R="005606BC" w:rsidRPr="00347E11" w14:paraId="22AF0088" w14:textId="77777777" w:rsidTr="006A26EC">
      <w:trPr>
        <w:trHeight w:val="850"/>
        <w:jc w:val="right"/>
      </w:trPr>
      <w:tc>
        <w:tcPr>
          <w:tcW w:w="708" w:type="dxa"/>
          <w:vAlign w:val="bottom"/>
        </w:tcPr>
        <w:p w14:paraId="1D56B6C9" w14:textId="77777777" w:rsidR="005606BC" w:rsidRPr="00347E11" w:rsidRDefault="005606BC" w:rsidP="005606BC">
          <w:pPr>
            <w:pStyle w:val="Footer"/>
            <w:spacing w:line="276" w:lineRule="auto"/>
            <w:jc w:val="right"/>
          </w:pPr>
        </w:p>
      </w:tc>
    </w:tr>
  </w:tbl>
  <w:p w14:paraId="2EB42E22" w14:textId="77777777" w:rsidR="005606BC" w:rsidRPr="005606BC" w:rsidRDefault="005606BC" w:rsidP="005606BC">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8A35D" w14:textId="77777777" w:rsidR="00824C8C" w:rsidRDefault="00824C8C" w:rsidP="00A87A54">
      <w:pPr>
        <w:spacing w:after="0" w:line="240" w:lineRule="auto"/>
      </w:pPr>
      <w:r>
        <w:separator/>
      </w:r>
    </w:p>
  </w:footnote>
  <w:footnote w:type="continuationSeparator" w:id="0">
    <w:p w14:paraId="022FF62A" w14:textId="77777777" w:rsidR="00824C8C" w:rsidRDefault="00824C8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86"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449"/>
      <w:gridCol w:w="3121"/>
      <w:gridCol w:w="1116"/>
    </w:tblGrid>
    <w:tr w:rsidR="00824C8C" w14:paraId="3BA355B4" w14:textId="77777777" w:rsidTr="00A610AF">
      <w:trPr>
        <w:trHeight w:val="58"/>
      </w:trPr>
      <w:tc>
        <w:tcPr>
          <w:tcW w:w="5449" w:type="dxa"/>
        </w:tcPr>
        <w:p w14:paraId="1DF3317A" w14:textId="77777777" w:rsidR="00824C8C" w:rsidRPr="007D73AB" w:rsidRDefault="00824C8C">
          <w:pPr>
            <w:pStyle w:val="Header"/>
          </w:pPr>
        </w:p>
      </w:tc>
      <w:sdt>
        <w:sdtPr>
          <w:alias w:val="Status"/>
          <w:tag w:val="ccRKShow_Status"/>
          <w:id w:val="1789383027"/>
          <w:lock w:val="contentLocked"/>
          <w:placeholder>
            <w:docPart w:val="E1A2ED46B1F940B4A2FA347101EF4247"/>
          </w:placeholder>
          <w:text/>
        </w:sdtPr>
        <w:sdtEndPr/>
        <w:sdtContent>
          <w:tc>
            <w:tcPr>
              <w:tcW w:w="3121" w:type="dxa"/>
              <w:vAlign w:val="bottom"/>
            </w:tcPr>
            <w:p w14:paraId="15BDC859" w14:textId="77777777" w:rsidR="00824C8C" w:rsidRPr="007D73AB" w:rsidRDefault="00824C8C" w:rsidP="00340DE0">
              <w:pPr>
                <w:pStyle w:val="Header"/>
              </w:pPr>
              <w:r>
                <w:t xml:space="preserve"> </w:t>
              </w:r>
            </w:p>
          </w:tc>
        </w:sdtContent>
      </w:sdt>
      <w:tc>
        <w:tcPr>
          <w:tcW w:w="1116" w:type="dxa"/>
        </w:tcPr>
        <w:p w14:paraId="2CBBCC8F" w14:textId="77777777" w:rsidR="00824C8C" w:rsidRDefault="00824C8C" w:rsidP="005A703A">
          <w:pPr>
            <w:pStyle w:val="Header"/>
          </w:pPr>
        </w:p>
      </w:tc>
    </w:tr>
    <w:tr w:rsidR="00824C8C" w14:paraId="6C0022B5" w14:textId="77777777" w:rsidTr="00A610AF">
      <w:trPr>
        <w:trHeight w:val="498"/>
      </w:trPr>
      <w:tc>
        <w:tcPr>
          <w:tcW w:w="5449" w:type="dxa"/>
        </w:tcPr>
        <w:p w14:paraId="041BA65F" w14:textId="77777777" w:rsidR="00824C8C" w:rsidRPr="00340DE0" w:rsidRDefault="00824C8C" w:rsidP="00340DE0">
          <w:pPr>
            <w:pStyle w:val="Header"/>
          </w:pPr>
          <w:r>
            <w:rPr>
              <w:noProof/>
            </w:rPr>
            <w:drawing>
              <wp:inline distT="0" distB="0" distL="0" distR="0" wp14:anchorId="08ED49DA" wp14:editId="1236D2AA">
                <wp:extent cx="2708940" cy="505162"/>
                <wp:effectExtent l="0" t="0" r="0" b="9525"/>
                <wp:docPr id="73" name="Picture 73"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08940" cy="505162"/>
                        </a:xfrm>
                        <a:prstGeom prst="rect">
                          <a:avLst/>
                        </a:prstGeom>
                      </pic:spPr>
                    </pic:pic>
                  </a:graphicData>
                </a:graphic>
              </wp:inline>
            </w:drawing>
          </w:r>
        </w:p>
      </w:tc>
      <w:tc>
        <w:tcPr>
          <w:tcW w:w="3121" w:type="dxa"/>
        </w:tcPr>
        <w:sdt>
          <w:sdtPr>
            <w:rPr>
              <w:b/>
            </w:rPr>
            <w:alias w:val="DocTypeShowName"/>
            <w:tag w:val="ccRK"/>
            <w:id w:val="-1564713842"/>
            <w:placeholder>
              <w:docPart w:val="26D61ADBE35048498A08BFA2DAC80F04"/>
            </w:placeholder>
            <w:dataBinding w:prefixMappings="xmlns:ns0='http://lp/documentinfo/RK' " w:xpath="/ns0:DocumentInfo[1]/ns0:BaseInfo[1]/ns0:DocTypeShowName[1]" w:storeItemID="{FEAD8CC2-6143-432E-99E3-D4127F3E3295}"/>
            <w:text/>
          </w:sdtPr>
          <w:sdtEndPr/>
          <w:sdtContent>
            <w:p w14:paraId="33CA4508" w14:textId="33974FBE" w:rsidR="00824C8C" w:rsidRPr="00710A6C" w:rsidRDefault="00824C8C" w:rsidP="00EE3C0F">
              <w:pPr>
                <w:pStyle w:val="Header"/>
                <w:rPr>
                  <w:b/>
                </w:rPr>
              </w:pPr>
              <w:r>
                <w:rPr>
                  <w:b/>
                </w:rPr>
                <w:t xml:space="preserve"> </w:t>
              </w:r>
            </w:p>
          </w:sdtContent>
        </w:sdt>
        <w:p w14:paraId="71C7186C" w14:textId="77777777" w:rsidR="00824C8C" w:rsidRDefault="00824C8C" w:rsidP="00EE3C0F">
          <w:pPr>
            <w:pStyle w:val="Header"/>
          </w:pPr>
        </w:p>
        <w:p w14:paraId="7E00E33D" w14:textId="77777777" w:rsidR="00824C8C" w:rsidRDefault="00824C8C" w:rsidP="00EE3C0F">
          <w:pPr>
            <w:pStyle w:val="Header"/>
          </w:pPr>
        </w:p>
        <w:p w14:paraId="031A8CAE" w14:textId="77777777" w:rsidR="00824C8C" w:rsidRDefault="00824C8C" w:rsidP="00EE3C0F">
          <w:pPr>
            <w:pStyle w:val="Header"/>
          </w:pPr>
        </w:p>
        <w:p w14:paraId="2C93A9E2" w14:textId="77777777" w:rsidR="00824C8C" w:rsidRDefault="00824C8C" w:rsidP="00EE3C0F">
          <w:pPr>
            <w:pStyle w:val="Header"/>
          </w:pPr>
        </w:p>
        <w:sdt>
          <w:sdtPr>
            <w:alias w:val="DocNumber"/>
            <w:tag w:val="DocNumber"/>
            <w:id w:val="-1563547122"/>
            <w:placeholder>
              <w:docPart w:val="49B650BA443A476A98035921ED2AA709"/>
            </w:placeholder>
            <w:showingPlcHdr/>
            <w:dataBinding w:prefixMappings="xmlns:ns0='http://lp/documentinfo/RK' " w:xpath="/ns0:DocumentInfo[1]/ns0:BaseInfo[1]/ns0:DocNumber[1]" w:storeItemID="{FEAD8CC2-6143-432E-99E3-D4127F3E3295}"/>
            <w:text/>
          </w:sdtPr>
          <w:sdtEndPr/>
          <w:sdtContent>
            <w:p w14:paraId="37E8FF32" w14:textId="77777777" w:rsidR="00824C8C" w:rsidRDefault="00824C8C" w:rsidP="00EE3C0F">
              <w:pPr>
                <w:pStyle w:val="Header"/>
              </w:pPr>
              <w:r>
                <w:rPr>
                  <w:rStyle w:val="PlaceholderText"/>
                </w:rPr>
                <w:t xml:space="preserve"> </w:t>
              </w:r>
            </w:p>
          </w:sdtContent>
        </w:sdt>
        <w:p w14:paraId="00930592" w14:textId="77777777" w:rsidR="00824C8C" w:rsidRDefault="00824C8C" w:rsidP="00EE3C0F">
          <w:pPr>
            <w:pStyle w:val="Header"/>
          </w:pPr>
        </w:p>
      </w:tc>
      <w:tc>
        <w:tcPr>
          <w:tcW w:w="1116" w:type="dxa"/>
        </w:tcPr>
        <w:p w14:paraId="234974CD" w14:textId="77777777" w:rsidR="00824C8C" w:rsidRDefault="00824C8C" w:rsidP="0094502D">
          <w:pPr>
            <w:pStyle w:val="Header"/>
          </w:pPr>
        </w:p>
        <w:sdt>
          <w:sdtPr>
            <w:alias w:val="Bilagor"/>
            <w:tag w:val="ccRKShow_Bilagor"/>
            <w:id w:val="1351614755"/>
            <w:placeholder>
              <w:docPart w:val="A6F94FCCF1D34C7EA550F779FCF5BC5D"/>
            </w:placeholder>
            <w:showingPlcHdr/>
            <w:dataBinding w:prefixMappings="xmlns:ns0='http://lp/documentinfo/RK' " w:xpath="/ns0:DocumentInfo[1]/ns0:BaseInfo[1]/ns0:Appendix[1]" w:storeItemID="{FEAD8CC2-6143-432E-99E3-D4127F3E3295}"/>
            <w:text/>
          </w:sdtPr>
          <w:sdtEndPr/>
          <w:sdtContent>
            <w:p w14:paraId="5412B03E" w14:textId="77777777" w:rsidR="00824C8C" w:rsidRPr="0094502D" w:rsidRDefault="00824C8C" w:rsidP="00EC71A6">
              <w:pPr>
                <w:pStyle w:val="Header"/>
              </w:pPr>
              <w:r>
                <w:rPr>
                  <w:rStyle w:val="PlaceholderText"/>
                </w:rPr>
                <w:t xml:space="preserve"> </w:t>
              </w:r>
            </w:p>
          </w:sdtContent>
        </w:sdt>
      </w:tc>
    </w:tr>
    <w:tr w:rsidR="00824C8C" w14:paraId="7DAD9CE2" w14:textId="77777777" w:rsidTr="00A610AF">
      <w:trPr>
        <w:trHeight w:val="586"/>
      </w:trPr>
      <w:sdt>
        <w:sdtPr>
          <w:rPr>
            <w:b/>
          </w:rPr>
          <w:alias w:val="SenderText"/>
          <w:tag w:val="ccRK"/>
          <w:id w:val="-1113133475"/>
          <w:placeholder>
            <w:docPart w:val="B462819BDDB348E39353E04C2BF8A436"/>
          </w:placeholder>
        </w:sdtPr>
        <w:sdtEndPr/>
        <w:sdtContent>
          <w:tc>
            <w:tcPr>
              <w:tcW w:w="5449" w:type="dxa"/>
              <w:tcMar>
                <w:right w:w="1134" w:type="dxa"/>
              </w:tcMar>
            </w:tcPr>
            <w:p w14:paraId="5C407CBA" w14:textId="77777777" w:rsidR="00824C8C" w:rsidRPr="00824C8C" w:rsidRDefault="00824C8C" w:rsidP="00340DE0">
              <w:pPr>
                <w:pStyle w:val="Header"/>
                <w:rPr>
                  <w:b/>
                </w:rPr>
              </w:pPr>
              <w:r w:rsidRPr="00824C8C">
                <w:rPr>
                  <w:b/>
                </w:rPr>
                <w:t>Geneva</w:t>
              </w:r>
            </w:p>
          </w:tc>
        </w:sdtContent>
      </w:sdt>
      <w:sdt>
        <w:sdtPr>
          <w:alias w:val="Recipient"/>
          <w:tag w:val="ccRKShow_Recipient"/>
          <w:id w:val="-934290281"/>
          <w:placeholder>
            <w:docPart w:val="8280E203D5AB462DAC778D3D2D60C379"/>
          </w:placeholder>
          <w:showingPlcHdr/>
          <w:dataBinding w:prefixMappings="xmlns:ns0='http://lp/documentinfo/RK' " w:xpath="/ns0:DocumentInfo[1]/ns0:BaseInfo[1]/ns0:Recipient[1]" w:storeItemID="{FEAD8CC2-6143-432E-99E3-D4127F3E3295}"/>
          <w:text w:multiLine="1"/>
        </w:sdtPr>
        <w:sdtEndPr/>
        <w:sdtContent>
          <w:tc>
            <w:tcPr>
              <w:tcW w:w="3121" w:type="dxa"/>
            </w:tcPr>
            <w:p w14:paraId="30FDD8E4" w14:textId="77777777" w:rsidR="00824C8C" w:rsidRDefault="00824C8C" w:rsidP="00547B89">
              <w:pPr>
                <w:pStyle w:val="Header"/>
              </w:pPr>
              <w:r>
                <w:rPr>
                  <w:rStyle w:val="PlaceholderText"/>
                </w:rPr>
                <w:t xml:space="preserve"> </w:t>
              </w:r>
            </w:p>
          </w:tc>
        </w:sdtContent>
      </w:sdt>
      <w:tc>
        <w:tcPr>
          <w:tcW w:w="1116" w:type="dxa"/>
        </w:tcPr>
        <w:p w14:paraId="15767D32" w14:textId="77777777" w:rsidR="00824C8C" w:rsidRDefault="00824C8C" w:rsidP="003E6020">
          <w:pPr>
            <w:pStyle w:val="Header"/>
          </w:pPr>
        </w:p>
      </w:tc>
    </w:tr>
  </w:tbl>
  <w:p w14:paraId="08689360" w14:textId="77777777" w:rsidR="008D4508" w:rsidRDefault="008D4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4F8262B9"/>
    <w:multiLevelType w:val="hybridMultilevel"/>
    <w:tmpl w:val="BB46DDA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53A05A92"/>
    <w:multiLevelType w:val="multilevel"/>
    <w:tmpl w:val="1B563932"/>
    <w:numStyleLink w:val="RKNumreradlista"/>
  </w:abstractNum>
  <w:abstractNum w:abstractNumId="32" w15:restartNumberingAfterBreak="0">
    <w:nsid w:val="57B760A0"/>
    <w:multiLevelType w:val="hybridMultilevel"/>
    <w:tmpl w:val="34D2B1A2"/>
    <w:lvl w:ilvl="0" w:tplc="7B201DB6">
      <w:start w:val="5"/>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B8E2C33"/>
    <w:multiLevelType w:val="hybridMultilevel"/>
    <w:tmpl w:val="8796EF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5C6843F9"/>
    <w:multiLevelType w:val="multilevel"/>
    <w:tmpl w:val="1A20A4CA"/>
    <w:numStyleLink w:val="RKPunktlista"/>
  </w:abstractNum>
  <w:abstractNum w:abstractNumId="35" w15:restartNumberingAfterBreak="0">
    <w:nsid w:val="61AC437A"/>
    <w:multiLevelType w:val="multilevel"/>
    <w:tmpl w:val="E2FEA49E"/>
    <w:numStyleLink w:val="RKNumreraderubriker"/>
  </w:abstractNum>
  <w:abstractNum w:abstractNumId="36" w15:restartNumberingAfterBreak="0">
    <w:nsid w:val="64780D1B"/>
    <w:multiLevelType w:val="multilevel"/>
    <w:tmpl w:val="1B563932"/>
    <w:numStyleLink w:val="RKNumreradlista"/>
  </w:abstractNum>
  <w:abstractNum w:abstractNumId="37" w15:restartNumberingAfterBreak="0">
    <w:nsid w:val="664239C2"/>
    <w:multiLevelType w:val="multilevel"/>
    <w:tmpl w:val="1A20A4CA"/>
    <w:numStyleLink w:val="RKPunktlista"/>
  </w:abstractNum>
  <w:abstractNum w:abstractNumId="38" w15:restartNumberingAfterBreak="0">
    <w:nsid w:val="6AA87A6A"/>
    <w:multiLevelType w:val="multilevel"/>
    <w:tmpl w:val="186C6512"/>
    <w:numStyleLink w:val="Strecklistan"/>
  </w:abstractNum>
  <w:abstractNum w:abstractNumId="39" w15:restartNumberingAfterBreak="0">
    <w:nsid w:val="6D8C68B4"/>
    <w:multiLevelType w:val="multilevel"/>
    <w:tmpl w:val="1B563932"/>
    <w:numStyleLink w:val="RKNumreradlista"/>
  </w:abstractNum>
  <w:abstractNum w:abstractNumId="40"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20B5A2C"/>
    <w:multiLevelType w:val="hybridMultilevel"/>
    <w:tmpl w:val="79F074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74466A28"/>
    <w:multiLevelType w:val="multilevel"/>
    <w:tmpl w:val="1A20A4CA"/>
    <w:numStyleLink w:val="RKPunktlista"/>
  </w:abstractNum>
  <w:abstractNum w:abstractNumId="43" w15:restartNumberingAfterBreak="0">
    <w:nsid w:val="76322898"/>
    <w:multiLevelType w:val="multilevel"/>
    <w:tmpl w:val="186C6512"/>
    <w:numStyleLink w:val="Strecklistan"/>
  </w:abstractNum>
  <w:num w:numId="1">
    <w:abstractNumId w:val="25"/>
  </w:num>
  <w:num w:numId="2">
    <w:abstractNumId w:val="35"/>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40"/>
  </w:num>
  <w:num w:numId="13">
    <w:abstractNumId w:val="31"/>
  </w:num>
  <w:num w:numId="14">
    <w:abstractNumId w:val="13"/>
  </w:num>
  <w:num w:numId="15">
    <w:abstractNumId w:val="11"/>
  </w:num>
  <w:num w:numId="16">
    <w:abstractNumId w:val="37"/>
  </w:num>
  <w:num w:numId="17">
    <w:abstractNumId w:val="34"/>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42"/>
  </w:num>
  <w:num w:numId="26">
    <w:abstractNumId w:val="23"/>
  </w:num>
  <w:num w:numId="27">
    <w:abstractNumId w:val="38"/>
  </w:num>
  <w:num w:numId="28">
    <w:abstractNumId w:val="18"/>
  </w:num>
  <w:num w:numId="29">
    <w:abstractNumId w:val="16"/>
  </w:num>
  <w:num w:numId="30">
    <w:abstractNumId w:val="39"/>
  </w:num>
  <w:num w:numId="31">
    <w:abstractNumId w:val="15"/>
  </w:num>
  <w:num w:numId="32">
    <w:abstractNumId w:val="29"/>
  </w:num>
  <w:num w:numId="33">
    <w:abstractNumId w:val="36"/>
  </w:num>
  <w:num w:numId="34">
    <w:abstractNumId w:val="43"/>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41"/>
  </w:num>
  <w:num w:numId="45">
    <w:abstractNumId w:val="33"/>
  </w:num>
  <w:num w:numId="46">
    <w:abstractNumId w:val="32"/>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C8C"/>
    <w:rsid w:val="00000290"/>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76667"/>
    <w:rsid w:val="00076F91"/>
    <w:rsid w:val="000862E0"/>
    <w:rsid w:val="000873C3"/>
    <w:rsid w:val="00093408"/>
    <w:rsid w:val="00093BBF"/>
    <w:rsid w:val="0009435C"/>
    <w:rsid w:val="000A13CA"/>
    <w:rsid w:val="000A456A"/>
    <w:rsid w:val="000A5E43"/>
    <w:rsid w:val="000A79E1"/>
    <w:rsid w:val="000B408B"/>
    <w:rsid w:val="000B56A9"/>
    <w:rsid w:val="000C61D1"/>
    <w:rsid w:val="000D31A9"/>
    <w:rsid w:val="000D370F"/>
    <w:rsid w:val="000D544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740"/>
    <w:rsid w:val="001428E2"/>
    <w:rsid w:val="00167FA8"/>
    <w:rsid w:val="00170CE4"/>
    <w:rsid w:val="0017300E"/>
    <w:rsid w:val="00173126"/>
    <w:rsid w:val="00176A26"/>
    <w:rsid w:val="001813DF"/>
    <w:rsid w:val="001834A3"/>
    <w:rsid w:val="0019051C"/>
    <w:rsid w:val="0019127B"/>
    <w:rsid w:val="00192350"/>
    <w:rsid w:val="00192E34"/>
    <w:rsid w:val="00197A8A"/>
    <w:rsid w:val="001A2A61"/>
    <w:rsid w:val="001B4824"/>
    <w:rsid w:val="001C4980"/>
    <w:rsid w:val="001C5DC9"/>
    <w:rsid w:val="001C71A9"/>
    <w:rsid w:val="001D12FC"/>
    <w:rsid w:val="001D5A88"/>
    <w:rsid w:val="001E1A13"/>
    <w:rsid w:val="001E20CC"/>
    <w:rsid w:val="001E30D5"/>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428A"/>
    <w:rsid w:val="002B6849"/>
    <w:rsid w:val="002C476F"/>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B73C9"/>
    <w:rsid w:val="003C351A"/>
    <w:rsid w:val="003C7BE0"/>
    <w:rsid w:val="003D0DD3"/>
    <w:rsid w:val="003D17EF"/>
    <w:rsid w:val="003D3535"/>
    <w:rsid w:val="003D7B03"/>
    <w:rsid w:val="003E30BD"/>
    <w:rsid w:val="003E5A50"/>
    <w:rsid w:val="003E6020"/>
    <w:rsid w:val="003F1F1F"/>
    <w:rsid w:val="003F299F"/>
    <w:rsid w:val="003F6B92"/>
    <w:rsid w:val="00404DB4"/>
    <w:rsid w:val="0041223B"/>
    <w:rsid w:val="004137EE"/>
    <w:rsid w:val="00413A4E"/>
    <w:rsid w:val="00415163"/>
    <w:rsid w:val="004157BE"/>
    <w:rsid w:val="0042068E"/>
    <w:rsid w:val="00422030"/>
    <w:rsid w:val="00422A7F"/>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F0"/>
    <w:rsid w:val="004745D7"/>
    <w:rsid w:val="00474676"/>
    <w:rsid w:val="0047511B"/>
    <w:rsid w:val="00480A8A"/>
    <w:rsid w:val="00480EC3"/>
    <w:rsid w:val="0048317E"/>
    <w:rsid w:val="00485601"/>
    <w:rsid w:val="004865B8"/>
    <w:rsid w:val="00486C0D"/>
    <w:rsid w:val="00491796"/>
    <w:rsid w:val="00493A05"/>
    <w:rsid w:val="0049768A"/>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568AF"/>
    <w:rsid w:val="00556AF5"/>
    <w:rsid w:val="005606BC"/>
    <w:rsid w:val="00563E73"/>
    <w:rsid w:val="005650D5"/>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D2117"/>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431"/>
    <w:rsid w:val="00674C2F"/>
    <w:rsid w:val="00674C8B"/>
    <w:rsid w:val="00691AEE"/>
    <w:rsid w:val="006926BC"/>
    <w:rsid w:val="0069523C"/>
    <w:rsid w:val="006962CA"/>
    <w:rsid w:val="00696A95"/>
    <w:rsid w:val="006A09DA"/>
    <w:rsid w:val="006A1835"/>
    <w:rsid w:val="006B4A30"/>
    <w:rsid w:val="006B7569"/>
    <w:rsid w:val="006C00EB"/>
    <w:rsid w:val="006C28EE"/>
    <w:rsid w:val="006D2998"/>
    <w:rsid w:val="006D3188"/>
    <w:rsid w:val="006E08FC"/>
    <w:rsid w:val="006F2588"/>
    <w:rsid w:val="00700D85"/>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5B1F"/>
    <w:rsid w:val="007D73AB"/>
    <w:rsid w:val="007D790E"/>
    <w:rsid w:val="007E2712"/>
    <w:rsid w:val="007E4A9C"/>
    <w:rsid w:val="007E5516"/>
    <w:rsid w:val="007E7EE2"/>
    <w:rsid w:val="007F06CA"/>
    <w:rsid w:val="0080228F"/>
    <w:rsid w:val="00804C1B"/>
    <w:rsid w:val="008052AF"/>
    <w:rsid w:val="0080595A"/>
    <w:rsid w:val="008150A6"/>
    <w:rsid w:val="008178E6"/>
    <w:rsid w:val="0082249C"/>
    <w:rsid w:val="00824C8C"/>
    <w:rsid w:val="00830B7B"/>
    <w:rsid w:val="00832661"/>
    <w:rsid w:val="008349AA"/>
    <w:rsid w:val="008375D5"/>
    <w:rsid w:val="00841486"/>
    <w:rsid w:val="00842BC9"/>
    <w:rsid w:val="008431AF"/>
    <w:rsid w:val="0084476E"/>
    <w:rsid w:val="008504F6"/>
    <w:rsid w:val="008573B9"/>
    <w:rsid w:val="0085782D"/>
    <w:rsid w:val="00863BB7"/>
    <w:rsid w:val="00873DA1"/>
    <w:rsid w:val="00875DDD"/>
    <w:rsid w:val="00881BC6"/>
    <w:rsid w:val="008860CC"/>
    <w:rsid w:val="00890876"/>
    <w:rsid w:val="00891929"/>
    <w:rsid w:val="00893029"/>
    <w:rsid w:val="0089514A"/>
    <w:rsid w:val="00895C2A"/>
    <w:rsid w:val="008A0A0D"/>
    <w:rsid w:val="008A4CEA"/>
    <w:rsid w:val="008A7506"/>
    <w:rsid w:val="008B1603"/>
    <w:rsid w:val="008B20ED"/>
    <w:rsid w:val="008C4538"/>
    <w:rsid w:val="008C562B"/>
    <w:rsid w:val="008C5DFD"/>
    <w:rsid w:val="008C6717"/>
    <w:rsid w:val="008D2D6B"/>
    <w:rsid w:val="008D3090"/>
    <w:rsid w:val="008D4306"/>
    <w:rsid w:val="008D4508"/>
    <w:rsid w:val="008D4DC4"/>
    <w:rsid w:val="008D7CAF"/>
    <w:rsid w:val="008E02EE"/>
    <w:rsid w:val="008E65A8"/>
    <w:rsid w:val="008E77D6"/>
    <w:rsid w:val="00902AE1"/>
    <w:rsid w:val="009036E7"/>
    <w:rsid w:val="0091053B"/>
    <w:rsid w:val="00912945"/>
    <w:rsid w:val="00915D4C"/>
    <w:rsid w:val="009279B2"/>
    <w:rsid w:val="00935814"/>
    <w:rsid w:val="0094502D"/>
    <w:rsid w:val="00947013"/>
    <w:rsid w:val="00972211"/>
    <w:rsid w:val="00973084"/>
    <w:rsid w:val="00984EA2"/>
    <w:rsid w:val="00986CC3"/>
    <w:rsid w:val="0099068E"/>
    <w:rsid w:val="009920AA"/>
    <w:rsid w:val="00992943"/>
    <w:rsid w:val="009931B3"/>
    <w:rsid w:val="00996279"/>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D49"/>
    <w:rsid w:val="00A01F5C"/>
    <w:rsid w:val="00A2019A"/>
    <w:rsid w:val="00A23493"/>
    <w:rsid w:val="00A2416A"/>
    <w:rsid w:val="00A3270B"/>
    <w:rsid w:val="00A379E4"/>
    <w:rsid w:val="00A43B02"/>
    <w:rsid w:val="00A44946"/>
    <w:rsid w:val="00A46B85"/>
    <w:rsid w:val="00A47F1A"/>
    <w:rsid w:val="00A50585"/>
    <w:rsid w:val="00A506F1"/>
    <w:rsid w:val="00A5156E"/>
    <w:rsid w:val="00A53E57"/>
    <w:rsid w:val="00A548EA"/>
    <w:rsid w:val="00A56824"/>
    <w:rsid w:val="00A572DA"/>
    <w:rsid w:val="00A60D45"/>
    <w:rsid w:val="00A610AF"/>
    <w:rsid w:val="00A65996"/>
    <w:rsid w:val="00A67276"/>
    <w:rsid w:val="00A67588"/>
    <w:rsid w:val="00A67840"/>
    <w:rsid w:val="00A71A9E"/>
    <w:rsid w:val="00A7382D"/>
    <w:rsid w:val="00A743AC"/>
    <w:rsid w:val="00A75AB7"/>
    <w:rsid w:val="00A8483F"/>
    <w:rsid w:val="00A85880"/>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80B5E"/>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4141B"/>
    <w:rsid w:val="00D4145D"/>
    <w:rsid w:val="00D458F0"/>
    <w:rsid w:val="00D50B3B"/>
    <w:rsid w:val="00D5467F"/>
    <w:rsid w:val="00D55837"/>
    <w:rsid w:val="00D56A9F"/>
    <w:rsid w:val="00D60F51"/>
    <w:rsid w:val="00D65E43"/>
    <w:rsid w:val="00D6730A"/>
    <w:rsid w:val="00D674A6"/>
    <w:rsid w:val="00D7168E"/>
    <w:rsid w:val="00D74B7C"/>
    <w:rsid w:val="00D76068"/>
    <w:rsid w:val="00D76B01"/>
    <w:rsid w:val="00D804A2"/>
    <w:rsid w:val="00D8446B"/>
    <w:rsid w:val="00D84704"/>
    <w:rsid w:val="00D921FD"/>
    <w:rsid w:val="00D93714"/>
    <w:rsid w:val="00D95424"/>
    <w:rsid w:val="00DA4084"/>
    <w:rsid w:val="00DA5A54"/>
    <w:rsid w:val="00DA5C0D"/>
    <w:rsid w:val="00DB4E26"/>
    <w:rsid w:val="00DB714B"/>
    <w:rsid w:val="00DC10F6"/>
    <w:rsid w:val="00DC3223"/>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66F18"/>
    <w:rsid w:val="00E70856"/>
    <w:rsid w:val="00E74A30"/>
    <w:rsid w:val="00E77778"/>
    <w:rsid w:val="00E77B7E"/>
    <w:rsid w:val="00E80CA6"/>
    <w:rsid w:val="00E82DF1"/>
    <w:rsid w:val="00E90CAA"/>
    <w:rsid w:val="00E93339"/>
    <w:rsid w:val="00E96532"/>
    <w:rsid w:val="00E973A0"/>
    <w:rsid w:val="00EA1688"/>
    <w:rsid w:val="00EA4C83"/>
    <w:rsid w:val="00EC0A92"/>
    <w:rsid w:val="00EC1DA0"/>
    <w:rsid w:val="00EC329B"/>
    <w:rsid w:val="00EC5EB9"/>
    <w:rsid w:val="00EC6006"/>
    <w:rsid w:val="00EC71A6"/>
    <w:rsid w:val="00EC73EB"/>
    <w:rsid w:val="00ED02E6"/>
    <w:rsid w:val="00ED592E"/>
    <w:rsid w:val="00ED6ABD"/>
    <w:rsid w:val="00ED72E1"/>
    <w:rsid w:val="00EE3C0F"/>
    <w:rsid w:val="00EE6810"/>
    <w:rsid w:val="00EF1601"/>
    <w:rsid w:val="00EF1A58"/>
    <w:rsid w:val="00EF21FE"/>
    <w:rsid w:val="00EF2A7F"/>
    <w:rsid w:val="00EF37C2"/>
    <w:rsid w:val="00EF4803"/>
    <w:rsid w:val="00EF5127"/>
    <w:rsid w:val="00F03EAC"/>
    <w:rsid w:val="00F04B7C"/>
    <w:rsid w:val="00F14024"/>
    <w:rsid w:val="00F15DB1"/>
    <w:rsid w:val="00F17F0A"/>
    <w:rsid w:val="00F24297"/>
    <w:rsid w:val="00F25761"/>
    <w:rsid w:val="00F259D7"/>
    <w:rsid w:val="00F32D05"/>
    <w:rsid w:val="00F35263"/>
    <w:rsid w:val="00F403BF"/>
    <w:rsid w:val="00F4342F"/>
    <w:rsid w:val="00F45227"/>
    <w:rsid w:val="00F5045C"/>
    <w:rsid w:val="00F520C7"/>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E765BE"/>
  <w15:docId w15:val="{EAABBAEA-3572-4902-B72B-2280133B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rPr>
      <w:lang w:val="en-GB"/>
    </w:rPr>
  </w:style>
  <w:style w:type="paragraph" w:styleId="Heading1">
    <w:name w:val="heading 1"/>
    <w:basedOn w:val="BodyText"/>
    <w:next w:val="BodyText"/>
    <w:link w:val="Heading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Heading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Heading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Heading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Heading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Heading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Heading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Heading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C41BA"/>
    <w:pPr>
      <w:tabs>
        <w:tab w:val="left" w:pos="1701"/>
        <w:tab w:val="left" w:pos="3600"/>
        <w:tab w:val="left" w:pos="5387"/>
      </w:tabs>
    </w:pPr>
  </w:style>
  <w:style w:type="character" w:customStyle="1" w:styleId="BodyTextChar">
    <w:name w:val="Body Text Char"/>
    <w:basedOn w:val="DefaultParagraphFont"/>
    <w:link w:val="BodyText"/>
    <w:rsid w:val="00E022DA"/>
    <w:rPr>
      <w:lang w:val="en-GB"/>
    </w:rPr>
  </w:style>
  <w:style w:type="paragraph" w:styleId="BodyTextIndent">
    <w:name w:val="Body Text Indent"/>
    <w:basedOn w:val="Normal"/>
    <w:link w:val="BodyTextIndentChar"/>
    <w:qFormat/>
    <w:rsid w:val="0049768A"/>
    <w:pPr>
      <w:tabs>
        <w:tab w:val="left" w:pos="1701"/>
        <w:tab w:val="left" w:pos="3600"/>
        <w:tab w:val="left" w:pos="5387"/>
      </w:tabs>
      <w:ind w:firstLine="284"/>
    </w:pPr>
  </w:style>
  <w:style w:type="character" w:customStyle="1" w:styleId="BodyTextIndentChar">
    <w:name w:val="Body Text Indent Char"/>
    <w:basedOn w:val="DefaultParagraphFont"/>
    <w:link w:val="BodyTextIndent"/>
    <w:rsid w:val="0049768A"/>
    <w:rPr>
      <w:lang w:val="en-GB"/>
    </w:rPr>
  </w:style>
  <w:style w:type="character" w:customStyle="1" w:styleId="Heading1Char">
    <w:name w:val="Heading 1 Char"/>
    <w:basedOn w:val="DefaultParagraphFont"/>
    <w:link w:val="Heading1"/>
    <w:uiPriority w:val="1"/>
    <w:rsid w:val="00CA7FF5"/>
    <w:rPr>
      <w:rFonts w:asciiTheme="majorHAnsi" w:eastAsiaTheme="majorEastAsia" w:hAnsiTheme="majorHAnsi" w:cstheme="majorBidi"/>
      <w:sz w:val="24"/>
      <w:szCs w:val="32"/>
      <w:lang w:val="en-GB"/>
    </w:rPr>
  </w:style>
  <w:style w:type="paragraph" w:styleId="Title">
    <w:name w:val="Title"/>
    <w:basedOn w:val="Normal"/>
    <w:next w:val="BodyText"/>
    <w:link w:val="TitleChar"/>
    <w:uiPriority w:val="1"/>
    <w:qFormat/>
    <w:rsid w:val="001D5A88"/>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TitleChar">
    <w:name w:val="Title Char"/>
    <w:basedOn w:val="DefaultParagraphFont"/>
    <w:link w:val="Title"/>
    <w:uiPriority w:val="1"/>
    <w:rsid w:val="001D5A88"/>
    <w:rPr>
      <w:rFonts w:asciiTheme="majorHAnsi" w:eastAsiaTheme="majorEastAsia" w:hAnsiTheme="majorHAnsi" w:cstheme="majorBidi"/>
      <w:kern w:val="28"/>
      <w:sz w:val="26"/>
      <w:szCs w:val="56"/>
      <w:lang w:val="en-GB"/>
    </w:rPr>
  </w:style>
  <w:style w:type="character" w:customStyle="1" w:styleId="Heading2Char">
    <w:name w:val="Heading 2 Char"/>
    <w:basedOn w:val="DefaultParagraphFont"/>
    <w:link w:val="Heading2"/>
    <w:uiPriority w:val="1"/>
    <w:rsid w:val="00CA7FF5"/>
    <w:rPr>
      <w:rFonts w:asciiTheme="majorHAnsi" w:eastAsiaTheme="majorEastAsia" w:hAnsiTheme="majorHAnsi" w:cstheme="majorBidi"/>
      <w:b/>
      <w:sz w:val="22"/>
      <w:szCs w:val="26"/>
      <w:lang w:val="en-GB"/>
    </w:rPr>
  </w:style>
  <w:style w:type="character" w:customStyle="1" w:styleId="Heading3Char">
    <w:name w:val="Heading 3 Char"/>
    <w:basedOn w:val="DefaultParagraphFont"/>
    <w:link w:val="Heading3"/>
    <w:uiPriority w:val="1"/>
    <w:rsid w:val="00CA7FF5"/>
    <w:rPr>
      <w:rFonts w:asciiTheme="majorHAnsi" w:eastAsiaTheme="majorEastAsia" w:hAnsiTheme="majorHAnsi" w:cstheme="majorBidi"/>
      <w:sz w:val="22"/>
      <w:szCs w:val="24"/>
      <w:lang w:val="en-GB"/>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Heading4Char">
    <w:name w:val="Heading 4 Char"/>
    <w:basedOn w:val="DefaultParagraphFont"/>
    <w:link w:val="Heading4"/>
    <w:uiPriority w:val="1"/>
    <w:rsid w:val="00E022DA"/>
    <w:rPr>
      <w:rFonts w:asciiTheme="majorHAnsi" w:eastAsiaTheme="majorEastAsia" w:hAnsiTheme="majorHAnsi" w:cstheme="majorBidi"/>
      <w:b/>
      <w:iCs/>
      <w:sz w:val="20"/>
      <w:lang w:val="en-GB"/>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Heading5Char">
    <w:name w:val="Heading 5 Char"/>
    <w:basedOn w:val="DefaultParagraphFont"/>
    <w:link w:val="Heading5"/>
    <w:uiPriority w:val="1"/>
    <w:rsid w:val="00E022DA"/>
    <w:rPr>
      <w:rFonts w:asciiTheme="majorHAnsi" w:eastAsiaTheme="majorEastAsia" w:hAnsiTheme="majorHAnsi" w:cstheme="majorBidi"/>
      <w:sz w:val="20"/>
      <w:lang w:val="en-GB"/>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HeaderChar"/>
    <w:uiPriority w:val="99"/>
    <w:rsid w:val="00A87A54"/>
    <w:pPr>
      <w:tabs>
        <w:tab w:val="center" w:pos="4536"/>
        <w:tab w:val="right" w:pos="9072"/>
      </w:tabs>
      <w:spacing w:after="0"/>
    </w:pPr>
    <w:rPr>
      <w:rFonts w:asciiTheme="majorHAnsi" w:hAnsiTheme="majorHAnsi"/>
      <w:sz w:val="19"/>
    </w:rPr>
  </w:style>
  <w:style w:type="character" w:customStyle="1" w:styleId="HeaderChar">
    <w:name w:val="Header Char"/>
    <w:basedOn w:val="DefaultParagraphFont"/>
    <w:link w:val="Header"/>
    <w:uiPriority w:val="99"/>
    <w:rsid w:val="00E26DDF"/>
    <w:rPr>
      <w:rFonts w:asciiTheme="majorHAnsi" w:hAnsiTheme="majorHAnsi"/>
      <w:sz w:val="19"/>
      <w:lang w:val="en-GB"/>
    </w:rPr>
  </w:style>
  <w:style w:type="paragraph" w:styleId="Footer">
    <w:name w:val="footer"/>
    <w:basedOn w:val="Normal"/>
    <w:link w:val="FooterChar"/>
    <w:uiPriority w:val="99"/>
    <w:rsid w:val="00A87A54"/>
    <w:pPr>
      <w:tabs>
        <w:tab w:val="center" w:pos="4536"/>
        <w:tab w:val="right" w:pos="9072"/>
      </w:tabs>
      <w:spacing w:after="0"/>
    </w:pPr>
    <w:rPr>
      <w:rFonts w:asciiTheme="majorHAnsi" w:hAnsiTheme="majorHAnsi"/>
      <w:sz w:val="16"/>
    </w:rPr>
  </w:style>
  <w:style w:type="character" w:customStyle="1" w:styleId="FooterChar">
    <w:name w:val="Footer Char"/>
    <w:basedOn w:val="DefaultParagraphFont"/>
    <w:link w:val="Footer"/>
    <w:uiPriority w:val="99"/>
    <w:rsid w:val="00E022DA"/>
    <w:rPr>
      <w:rFonts w:asciiTheme="majorHAnsi" w:hAnsiTheme="majorHAnsi"/>
      <w:sz w:val="16"/>
      <w:lang w:val="en-GB"/>
    </w:rPr>
  </w:style>
  <w:style w:type="paragraph" w:styleId="TOC2">
    <w:name w:val="toc 2"/>
    <w:basedOn w:val="Normal"/>
    <w:next w:val="BodyText"/>
    <w:uiPriority w:val="39"/>
    <w:semiHidden/>
    <w:rsid w:val="00B84409"/>
    <w:pPr>
      <w:spacing w:after="0" w:line="240" w:lineRule="auto"/>
    </w:pPr>
  </w:style>
  <w:style w:type="character" w:styleId="PageNumber">
    <w:name w:val="page number"/>
    <w:basedOn w:val="FooterChar"/>
    <w:uiPriority w:val="99"/>
    <w:semiHidden/>
    <w:rsid w:val="00B84409"/>
    <w:rPr>
      <w:rFonts w:asciiTheme="majorHAnsi" w:hAnsiTheme="majorHAnsi"/>
      <w:noProof w:val="0"/>
      <w:sz w:val="17"/>
      <w:lang w:val="en-GB"/>
    </w:rPr>
  </w:style>
  <w:style w:type="paragraph" w:styleId="TOC1">
    <w:name w:val="toc 1"/>
    <w:basedOn w:val="Normal"/>
    <w:next w:val="BodyText"/>
    <w:uiPriority w:val="39"/>
    <w:semiHidden/>
    <w:rsid w:val="00B84409"/>
    <w:pPr>
      <w:spacing w:before="240" w:after="100" w:line="240" w:lineRule="auto"/>
    </w:pPr>
    <w:rPr>
      <w:rFonts w:asciiTheme="majorHAnsi" w:hAnsiTheme="majorHAnsi"/>
      <w:sz w:val="24"/>
    </w:rPr>
  </w:style>
  <w:style w:type="paragraph" w:styleId="TOC3">
    <w:name w:val="toc 3"/>
    <w:basedOn w:val="Normal"/>
    <w:next w:val="BodyText"/>
    <w:uiPriority w:val="39"/>
    <w:semiHidden/>
    <w:rsid w:val="00B84409"/>
    <w:pPr>
      <w:spacing w:after="0" w:line="240" w:lineRule="auto"/>
      <w:ind w:left="284"/>
    </w:pPr>
  </w:style>
  <w:style w:type="character" w:styleId="Hyperlink">
    <w:name w:val="Hyperlink"/>
    <w:basedOn w:val="DefaultParagraphFont"/>
    <w:uiPriority w:val="99"/>
    <w:semiHidden/>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otnoteTextChar"/>
    <w:uiPriority w:val="99"/>
    <w:semiHidden/>
    <w:rsid w:val="00672F6F"/>
    <w:pPr>
      <w:spacing w:after="0"/>
    </w:pPr>
    <w:rPr>
      <w:szCs w:val="20"/>
    </w:rPr>
  </w:style>
  <w:style w:type="character" w:customStyle="1" w:styleId="FootnoteTextChar">
    <w:name w:val="Footnote Text Char"/>
    <w:basedOn w:val="DefaultParagraphFont"/>
    <w:link w:val="FootnoteText"/>
    <w:uiPriority w:val="99"/>
    <w:semiHidden/>
    <w:rsid w:val="00E022DA"/>
    <w:rPr>
      <w:rFonts w:asciiTheme="majorHAnsi" w:hAnsiTheme="majorHAnsi" w:cstheme="majorHAnsi"/>
      <w:spacing w:val="6"/>
      <w:sz w:val="14"/>
      <w:szCs w:val="20"/>
      <w:lang w:val="en-GB"/>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lang w:val="en-GB"/>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unhideWhenUsed/>
    <w:rsid w:val="00573DFD"/>
    <w:pPr>
      <w:spacing w:after="0" w:line="240" w:lineRule="auto"/>
    </w:pPr>
  </w:style>
  <w:style w:type="character" w:customStyle="1" w:styleId="NoteHeadingChar">
    <w:name w:val="Note Heading Char"/>
    <w:basedOn w:val="DefaultParagraphFont"/>
    <w:link w:val="NoteHeading"/>
    <w:uiPriority w:val="99"/>
    <w:semiHidden/>
    <w:rsid w:val="00573DFD"/>
    <w:rPr>
      <w:lang w:val="en-GB"/>
    </w:rPr>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ClosingChar"/>
    <w:uiPriority w:val="99"/>
    <w:semiHidden/>
    <w:unhideWhenUsed/>
    <w:rsid w:val="00573DFD"/>
    <w:pPr>
      <w:spacing w:after="0" w:line="240" w:lineRule="auto"/>
      <w:ind w:left="4252"/>
    </w:pPr>
  </w:style>
  <w:style w:type="character" w:customStyle="1" w:styleId="ClosingChar">
    <w:name w:val="Closing Char"/>
    <w:basedOn w:val="DefaultParagraphFont"/>
    <w:link w:val="Closing"/>
    <w:uiPriority w:val="99"/>
    <w:semiHidden/>
    <w:rsid w:val="00573DFD"/>
    <w:rPr>
      <w:lang w:val="en-GB"/>
    </w:rPr>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573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DFD"/>
    <w:rPr>
      <w:rFonts w:ascii="Segoe UI" w:hAnsi="Segoe UI" w:cs="Segoe UI"/>
      <w:sz w:val="18"/>
      <w:szCs w:val="18"/>
      <w:lang w:val="en-GB"/>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odyText2Char"/>
    <w:uiPriority w:val="99"/>
    <w:semiHidden/>
    <w:unhideWhenUsed/>
    <w:rsid w:val="00573DFD"/>
    <w:pPr>
      <w:spacing w:after="120" w:line="480" w:lineRule="auto"/>
    </w:pPr>
  </w:style>
  <w:style w:type="character" w:customStyle="1" w:styleId="BodyText2Char">
    <w:name w:val="Body Text 2 Char"/>
    <w:basedOn w:val="DefaultParagraphFont"/>
    <w:link w:val="BodyText2"/>
    <w:uiPriority w:val="99"/>
    <w:semiHidden/>
    <w:rsid w:val="00573DFD"/>
    <w:rPr>
      <w:lang w:val="en-GB"/>
    </w:rPr>
  </w:style>
  <w:style w:type="paragraph" w:styleId="BodyText3">
    <w:name w:val="Body Text 3"/>
    <w:basedOn w:val="Normal"/>
    <w:link w:val="BodyText3Char"/>
    <w:uiPriority w:val="99"/>
    <w:semiHidden/>
    <w:unhideWhenUsed/>
    <w:rsid w:val="00573DFD"/>
    <w:pPr>
      <w:spacing w:after="120"/>
    </w:pPr>
    <w:rPr>
      <w:sz w:val="16"/>
      <w:szCs w:val="16"/>
    </w:rPr>
  </w:style>
  <w:style w:type="character" w:customStyle="1" w:styleId="BodyText3Char">
    <w:name w:val="Body Text 3 Char"/>
    <w:basedOn w:val="DefaultParagraphFont"/>
    <w:link w:val="BodyText3"/>
    <w:uiPriority w:val="99"/>
    <w:semiHidden/>
    <w:rsid w:val="00573DFD"/>
    <w:rPr>
      <w:sz w:val="16"/>
      <w:szCs w:val="16"/>
      <w:lang w:val="en-GB"/>
    </w:rPr>
  </w:style>
  <w:style w:type="paragraph" w:styleId="BodyTextFirstIndent">
    <w:name w:val="Body Text First Indent"/>
    <w:basedOn w:val="BodyText"/>
    <w:link w:val="BodyTextFirstIndentChar"/>
    <w:uiPriority w:val="99"/>
    <w:semiHidden/>
    <w:unhideWhenUsed/>
    <w:rsid w:val="00573DFD"/>
    <w:pPr>
      <w:tabs>
        <w:tab w:val="clear" w:pos="1701"/>
        <w:tab w:val="clear" w:pos="3600"/>
        <w:tab w:val="clear" w:pos="5387"/>
      </w:tabs>
      <w:ind w:firstLine="360"/>
    </w:pPr>
  </w:style>
  <w:style w:type="character" w:customStyle="1" w:styleId="BodyTextFirstIndentChar">
    <w:name w:val="Body Text First Indent Char"/>
    <w:basedOn w:val="BodyTextChar"/>
    <w:link w:val="BodyTextFirstIndent"/>
    <w:uiPriority w:val="99"/>
    <w:semiHidden/>
    <w:rsid w:val="00573DFD"/>
    <w:rPr>
      <w:lang w:val="en-GB"/>
    </w:rPr>
  </w:style>
  <w:style w:type="paragraph" w:styleId="BodyTextFirstIndent2">
    <w:name w:val="Body Text First Indent 2"/>
    <w:basedOn w:val="BodyTextIndent"/>
    <w:link w:val="BodyTextFirstIndent2Char"/>
    <w:uiPriority w:val="99"/>
    <w:semiHidden/>
    <w:unhideWhenUsed/>
    <w:rsid w:val="00573DFD"/>
    <w:pPr>
      <w:tabs>
        <w:tab w:val="clear" w:pos="1701"/>
        <w:tab w:val="clear" w:pos="3600"/>
        <w:tab w:val="clear" w:pos="5387"/>
      </w:tabs>
      <w:ind w:left="360" w:firstLine="360"/>
    </w:pPr>
  </w:style>
  <w:style w:type="character" w:customStyle="1" w:styleId="BodyTextFirstIndent2Char">
    <w:name w:val="Body Text First Indent 2 Char"/>
    <w:basedOn w:val="BodyTextIndentChar"/>
    <w:link w:val="BodyTextFirstIndent2"/>
    <w:uiPriority w:val="99"/>
    <w:semiHidden/>
    <w:rsid w:val="00573DFD"/>
    <w:rPr>
      <w:lang w:val="en-GB"/>
    </w:rPr>
  </w:style>
  <w:style w:type="paragraph" w:styleId="BodyTextIndent2">
    <w:name w:val="Body Text Indent 2"/>
    <w:basedOn w:val="Normal"/>
    <w:link w:val="BodyTextIndent2Char"/>
    <w:uiPriority w:val="99"/>
    <w:semiHidden/>
    <w:unhideWhenUsed/>
    <w:rsid w:val="00573DFD"/>
    <w:pPr>
      <w:spacing w:after="120" w:line="480" w:lineRule="auto"/>
      <w:ind w:left="283"/>
    </w:pPr>
  </w:style>
  <w:style w:type="character" w:customStyle="1" w:styleId="BodyTextIndent2Char">
    <w:name w:val="Body Text Indent 2 Char"/>
    <w:basedOn w:val="DefaultParagraphFont"/>
    <w:link w:val="BodyTextIndent2"/>
    <w:uiPriority w:val="99"/>
    <w:semiHidden/>
    <w:rsid w:val="00573DFD"/>
    <w:rPr>
      <w:lang w:val="en-GB"/>
    </w:rPr>
  </w:style>
  <w:style w:type="paragraph" w:styleId="BodyTextIndent3">
    <w:name w:val="Body Text Indent 3"/>
    <w:basedOn w:val="Normal"/>
    <w:link w:val="BodyTextIndent3Char"/>
    <w:uiPriority w:val="99"/>
    <w:semiHidden/>
    <w:unhideWhenUsed/>
    <w:rsid w:val="00573DF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73DFD"/>
    <w:rPr>
      <w:sz w:val="16"/>
      <w:szCs w:val="16"/>
      <w:lang w:val="en-GB"/>
    </w:rPr>
  </w:style>
  <w:style w:type="paragraph" w:styleId="Quote">
    <w:name w:val="Quote"/>
    <w:basedOn w:val="Normal"/>
    <w:next w:val="Normal"/>
    <w:link w:val="QuoteChar"/>
    <w:uiPriority w:val="29"/>
    <w:semiHidden/>
    <w:qFormat/>
    <w:rsid w:val="00573D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3DFD"/>
    <w:rPr>
      <w:i/>
      <w:iCs/>
      <w:color w:val="404040" w:themeColor="text1" w:themeTint="BF"/>
      <w:lang w:val="en-GB"/>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unhideWhenUsed/>
    <w:rsid w:val="00573DFD"/>
  </w:style>
  <w:style w:type="character" w:customStyle="1" w:styleId="DateChar">
    <w:name w:val="Date Char"/>
    <w:basedOn w:val="DefaultParagraphFont"/>
    <w:link w:val="Date"/>
    <w:uiPriority w:val="99"/>
    <w:semiHidden/>
    <w:rsid w:val="00573DFD"/>
    <w:rPr>
      <w:lang w:val="en-GB"/>
    </w:rPr>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unhideWhenUsed/>
    <w:rsid w:val="00573DF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73DFD"/>
    <w:rPr>
      <w:rFonts w:ascii="Segoe UI" w:hAnsi="Segoe UI" w:cs="Segoe UI"/>
      <w:sz w:val="16"/>
      <w:szCs w:val="16"/>
      <w:lang w:val="en-GB"/>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573DFD"/>
    <w:pPr>
      <w:spacing w:after="0" w:line="240" w:lineRule="auto"/>
    </w:pPr>
  </w:style>
  <w:style w:type="character" w:customStyle="1" w:styleId="E-mailSignatureChar">
    <w:name w:val="E-mail Signature Char"/>
    <w:basedOn w:val="DefaultParagraphFont"/>
    <w:link w:val="E-mailSignature"/>
    <w:uiPriority w:val="99"/>
    <w:semiHidden/>
    <w:rsid w:val="00573DFD"/>
    <w:rPr>
      <w:lang w:val="en-GB"/>
    </w:rPr>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dressChar"/>
    <w:uiPriority w:val="99"/>
    <w:semiHidden/>
    <w:unhideWhenUsed/>
    <w:rsid w:val="00573DFD"/>
    <w:pPr>
      <w:spacing w:after="0" w:line="240" w:lineRule="auto"/>
    </w:pPr>
    <w:rPr>
      <w:i/>
      <w:iCs/>
    </w:rPr>
  </w:style>
  <w:style w:type="character" w:customStyle="1" w:styleId="HTMLAddressChar">
    <w:name w:val="HTML Address Char"/>
    <w:basedOn w:val="DefaultParagraphFont"/>
    <w:link w:val="HTMLAddress"/>
    <w:uiPriority w:val="99"/>
    <w:semiHidden/>
    <w:rsid w:val="00573DFD"/>
    <w:rPr>
      <w:i/>
      <w:iCs/>
      <w:lang w:val="en-GB"/>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PreformattedChar"/>
    <w:uiPriority w:val="99"/>
    <w:semiHidden/>
    <w:unhideWhenUsed/>
    <w:rsid w:val="00573DF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73DFD"/>
    <w:rPr>
      <w:rFonts w:ascii="Consolas" w:hAnsi="Consolas"/>
      <w:sz w:val="20"/>
      <w:szCs w:val="20"/>
      <w:lang w:val="en-GB"/>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rPr>
      <w:lang w:val="en-GB"/>
    </w:rPr>
  </w:style>
  <w:style w:type="paragraph" w:styleId="Salutation">
    <w:name w:val="Salutation"/>
    <w:basedOn w:val="Normal"/>
    <w:next w:val="Normal"/>
    <w:link w:val="SalutationChar"/>
    <w:uiPriority w:val="99"/>
    <w:semiHidden/>
    <w:unhideWhenUsed/>
    <w:rsid w:val="00573DFD"/>
  </w:style>
  <w:style w:type="character" w:customStyle="1" w:styleId="SalutationChar">
    <w:name w:val="Salutation Char"/>
    <w:basedOn w:val="DefaultParagraphFont"/>
    <w:link w:val="Salutation"/>
    <w:uiPriority w:val="99"/>
    <w:semiHidden/>
    <w:rsid w:val="00573DFD"/>
    <w:rPr>
      <w:lang w:val="en-GB"/>
    </w:rPr>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CommentTextChar"/>
    <w:uiPriority w:val="99"/>
    <w:semiHidden/>
    <w:unhideWhenUsed/>
    <w:rsid w:val="00573DFD"/>
    <w:pPr>
      <w:spacing w:line="240" w:lineRule="auto"/>
    </w:pPr>
    <w:rPr>
      <w:sz w:val="20"/>
      <w:szCs w:val="20"/>
    </w:rPr>
  </w:style>
  <w:style w:type="character" w:customStyle="1" w:styleId="CommentTextChar">
    <w:name w:val="Comment Text Char"/>
    <w:basedOn w:val="DefaultParagraphFont"/>
    <w:link w:val="CommentText"/>
    <w:uiPriority w:val="99"/>
    <w:semiHidden/>
    <w:rsid w:val="00573DFD"/>
    <w:rPr>
      <w:sz w:val="20"/>
      <w:szCs w:val="20"/>
      <w:lang w:val="en-GB"/>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CommentSubjectChar"/>
    <w:uiPriority w:val="99"/>
    <w:semiHidden/>
    <w:unhideWhenUsed/>
    <w:rsid w:val="00573DFD"/>
    <w:rPr>
      <w:b/>
      <w:bCs/>
    </w:rPr>
  </w:style>
  <w:style w:type="character" w:customStyle="1" w:styleId="CommentSubjectChar">
    <w:name w:val="Comment Subject Char"/>
    <w:basedOn w:val="CommentTextChar"/>
    <w:link w:val="CommentSubject"/>
    <w:uiPriority w:val="99"/>
    <w:semiHidden/>
    <w:rsid w:val="00573DFD"/>
    <w:rPr>
      <w:b/>
      <w:bCs/>
      <w:sz w:val="20"/>
      <w:szCs w:val="20"/>
      <w:lang w:val="en-GB"/>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Text">
    <w:name w:val="macro"/>
    <w:link w:val="Mac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573DFD"/>
    <w:rPr>
      <w:rFonts w:ascii="Consolas" w:hAnsi="Consolas"/>
      <w:sz w:val="20"/>
      <w:szCs w:val="20"/>
      <w:lang w:val="en-GB"/>
    </w:rPr>
  </w:style>
  <w:style w:type="paragraph" w:styleId="MessageHeader">
    <w:name w:val="Message Header"/>
    <w:basedOn w:val="Normal"/>
    <w:link w:val="MessageHeader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3DFD"/>
    <w:rPr>
      <w:rFonts w:asciiTheme="majorHAnsi" w:eastAsiaTheme="majorEastAsia" w:hAnsiTheme="majorHAnsi" w:cstheme="majorBidi"/>
      <w:sz w:val="24"/>
      <w:szCs w:val="24"/>
      <w:shd w:val="pct20" w:color="auto" w:fill="auto"/>
      <w:lang w:val="en-GB"/>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styleId="Mention">
    <w:name w:val="Mention"/>
    <w:basedOn w:val="DefaultParagraphFont"/>
    <w:uiPriority w:val="99"/>
    <w:semiHidden/>
    <w:unhideWhenUsed/>
    <w:rsid w:val="00573DFD"/>
    <w:rPr>
      <w:noProof w:val="0"/>
      <w:color w:val="2B579A"/>
      <w:shd w:val="clear" w:color="auto" w:fill="E6E6E6"/>
    </w:rPr>
  </w:style>
  <w:style w:type="table"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3DF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73DFD"/>
    <w:rPr>
      <w:rFonts w:ascii="Consolas" w:hAnsi="Consolas"/>
      <w:sz w:val="21"/>
      <w:szCs w:val="21"/>
      <w:lang w:val="en-GB"/>
    </w:rPr>
  </w:style>
  <w:style w:type="character"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Heading6Char">
    <w:name w:val="Heading 6 Char"/>
    <w:basedOn w:val="DefaultParagraphFont"/>
    <w:link w:val="Heading6"/>
    <w:uiPriority w:val="9"/>
    <w:semiHidden/>
    <w:rsid w:val="00573DFD"/>
    <w:rPr>
      <w:rFonts w:asciiTheme="majorHAnsi" w:eastAsiaTheme="majorEastAsia" w:hAnsiTheme="majorHAnsi" w:cstheme="majorBidi"/>
      <w:color w:val="0D1727" w:themeColor="accent1" w:themeShade="7F"/>
      <w:lang w:val="en-GB"/>
    </w:rPr>
  </w:style>
  <w:style w:type="character" w:customStyle="1" w:styleId="Heading7Char">
    <w:name w:val="Heading 7 Char"/>
    <w:basedOn w:val="DefaultParagraphFont"/>
    <w:link w:val="Heading7"/>
    <w:uiPriority w:val="9"/>
    <w:semiHidden/>
    <w:rsid w:val="00573DFD"/>
    <w:rPr>
      <w:rFonts w:asciiTheme="majorHAnsi" w:eastAsiaTheme="majorEastAsia" w:hAnsiTheme="majorHAnsi" w:cstheme="majorBidi"/>
      <w:i/>
      <w:iCs/>
      <w:color w:val="0D1727" w:themeColor="accent1" w:themeShade="7F"/>
      <w:lang w:val="en-GB"/>
    </w:rPr>
  </w:style>
  <w:style w:type="character" w:customStyle="1" w:styleId="Heading8Char">
    <w:name w:val="Heading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lang w:val="en-GB"/>
    </w:rPr>
  </w:style>
  <w:style w:type="table"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eChar"/>
    <w:uiPriority w:val="99"/>
    <w:semiHidden/>
    <w:unhideWhenUsed/>
    <w:rsid w:val="00573DFD"/>
    <w:pPr>
      <w:spacing w:after="0" w:line="240" w:lineRule="auto"/>
      <w:ind w:left="4252"/>
    </w:pPr>
  </w:style>
  <w:style w:type="character" w:customStyle="1" w:styleId="SignatureChar">
    <w:name w:val="Signature Char"/>
    <w:basedOn w:val="DefaultParagraphFont"/>
    <w:link w:val="Signature"/>
    <w:uiPriority w:val="99"/>
    <w:semiHidden/>
    <w:rsid w:val="00573DFD"/>
    <w:rPr>
      <w:lang w:val="en-GB"/>
    </w:rPr>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EndnoteTextChar"/>
    <w:uiPriority w:val="99"/>
    <w:semiHidden/>
    <w:unhideWhenUsed/>
    <w:rsid w:val="00573D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3DFD"/>
    <w:rPr>
      <w:sz w:val="20"/>
      <w:szCs w:val="20"/>
      <w:lang w:val="en-GB"/>
    </w:rPr>
  </w:style>
  <w:style w:type="character"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IntenseQuote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IntenseQuoteChar">
    <w:name w:val="Intense Quote Char"/>
    <w:basedOn w:val="DefaultParagraphFont"/>
    <w:link w:val="IntenseQuote"/>
    <w:uiPriority w:val="30"/>
    <w:semiHidden/>
    <w:rsid w:val="00573DFD"/>
    <w:rPr>
      <w:i/>
      <w:iCs/>
      <w:color w:val="1A3050" w:themeColor="accent1"/>
      <w:lang w:val="en-GB"/>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573DFD"/>
    <w:rPr>
      <w:rFonts w:eastAsiaTheme="minorEastAsia"/>
      <w:color w:val="5A5A5A" w:themeColor="text1" w:themeTint="A5"/>
      <w:spacing w:val="15"/>
      <w:sz w:val="22"/>
      <w:szCs w:val="22"/>
      <w:lang w:val="en-GB"/>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13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UM%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A2ED46B1F940B4A2FA347101EF4247"/>
        <w:category>
          <w:name w:val="General"/>
          <w:gallery w:val="placeholder"/>
        </w:category>
        <w:types>
          <w:type w:val="bbPlcHdr"/>
        </w:types>
        <w:behaviors>
          <w:behavior w:val="content"/>
        </w:behaviors>
        <w:guid w:val="{24D80CA4-2F78-4FCB-8BE8-196F89DA7F90}"/>
      </w:docPartPr>
      <w:docPartBody>
        <w:p w:rsidR="000E2CE6" w:rsidRDefault="00060A55" w:rsidP="00060A55">
          <w:pPr>
            <w:pStyle w:val="E1A2ED46B1F940B4A2FA347101EF4247"/>
          </w:pPr>
          <w:r>
            <w:t xml:space="preserve"> </w:t>
          </w:r>
        </w:p>
      </w:docPartBody>
    </w:docPart>
    <w:docPart>
      <w:docPartPr>
        <w:name w:val="26D61ADBE35048498A08BFA2DAC80F04"/>
        <w:category>
          <w:name w:val="General"/>
          <w:gallery w:val="placeholder"/>
        </w:category>
        <w:types>
          <w:type w:val="bbPlcHdr"/>
        </w:types>
        <w:behaviors>
          <w:behavior w:val="content"/>
        </w:behaviors>
        <w:guid w:val="{7FE350F5-2C04-4577-8484-5118D418D4B6}"/>
      </w:docPartPr>
      <w:docPartBody>
        <w:p w:rsidR="000E2CE6" w:rsidRDefault="00060A55" w:rsidP="00060A55">
          <w:pPr>
            <w:pStyle w:val="26D61ADBE35048498A08BFA2DAC80F04"/>
          </w:pPr>
          <w:r w:rsidRPr="00710A6C">
            <w:rPr>
              <w:rStyle w:val="PlaceholderText"/>
              <w:b/>
            </w:rPr>
            <w:t xml:space="preserve"> </w:t>
          </w:r>
        </w:p>
      </w:docPartBody>
    </w:docPart>
    <w:docPart>
      <w:docPartPr>
        <w:name w:val="49B650BA443A476A98035921ED2AA709"/>
        <w:category>
          <w:name w:val="General"/>
          <w:gallery w:val="placeholder"/>
        </w:category>
        <w:types>
          <w:type w:val="bbPlcHdr"/>
        </w:types>
        <w:behaviors>
          <w:behavior w:val="content"/>
        </w:behaviors>
        <w:guid w:val="{CDCEBC0B-7CE4-4502-A0E7-260402F9AFDA}"/>
      </w:docPartPr>
      <w:docPartBody>
        <w:p w:rsidR="000E2CE6" w:rsidRDefault="00060A55" w:rsidP="00060A55">
          <w:pPr>
            <w:pStyle w:val="49B650BA443A476A98035921ED2AA7091"/>
          </w:pPr>
          <w:r>
            <w:rPr>
              <w:rStyle w:val="PlaceholderText"/>
            </w:rPr>
            <w:t xml:space="preserve"> </w:t>
          </w:r>
        </w:p>
      </w:docPartBody>
    </w:docPart>
    <w:docPart>
      <w:docPartPr>
        <w:name w:val="A6F94FCCF1D34C7EA550F779FCF5BC5D"/>
        <w:category>
          <w:name w:val="General"/>
          <w:gallery w:val="placeholder"/>
        </w:category>
        <w:types>
          <w:type w:val="bbPlcHdr"/>
        </w:types>
        <w:behaviors>
          <w:behavior w:val="content"/>
        </w:behaviors>
        <w:guid w:val="{8F918A9A-1649-41CC-BB53-9A921C1F7EAA}"/>
      </w:docPartPr>
      <w:docPartBody>
        <w:p w:rsidR="000E2CE6" w:rsidRDefault="00060A55" w:rsidP="00060A55">
          <w:pPr>
            <w:pStyle w:val="A6F94FCCF1D34C7EA550F779FCF5BC5D1"/>
          </w:pPr>
          <w:r>
            <w:rPr>
              <w:rStyle w:val="PlaceholderText"/>
            </w:rPr>
            <w:t xml:space="preserve"> </w:t>
          </w:r>
        </w:p>
      </w:docPartBody>
    </w:docPart>
    <w:docPart>
      <w:docPartPr>
        <w:name w:val="B462819BDDB348E39353E04C2BF8A436"/>
        <w:category>
          <w:name w:val="General"/>
          <w:gallery w:val="placeholder"/>
        </w:category>
        <w:types>
          <w:type w:val="bbPlcHdr"/>
        </w:types>
        <w:behaviors>
          <w:behavior w:val="content"/>
        </w:behaviors>
        <w:guid w:val="{B563FC8C-F28A-4F79-98C3-FF3E45092314}"/>
      </w:docPartPr>
      <w:docPartBody>
        <w:p w:rsidR="000E2CE6" w:rsidRDefault="00060A55" w:rsidP="00060A55">
          <w:pPr>
            <w:pStyle w:val="B462819BDDB348E39353E04C2BF8A4361"/>
          </w:pPr>
          <w:r>
            <w:rPr>
              <w:rStyle w:val="PlaceholderText"/>
            </w:rPr>
            <w:t xml:space="preserve"> </w:t>
          </w:r>
        </w:p>
      </w:docPartBody>
    </w:docPart>
    <w:docPart>
      <w:docPartPr>
        <w:name w:val="8280E203D5AB462DAC778D3D2D60C379"/>
        <w:category>
          <w:name w:val="General"/>
          <w:gallery w:val="placeholder"/>
        </w:category>
        <w:types>
          <w:type w:val="bbPlcHdr"/>
        </w:types>
        <w:behaviors>
          <w:behavior w:val="content"/>
        </w:behaviors>
        <w:guid w:val="{B55D3F89-C9C7-4CE6-81B7-8F96EA98BA1F}"/>
      </w:docPartPr>
      <w:docPartBody>
        <w:p w:rsidR="000E2CE6" w:rsidRDefault="00060A55" w:rsidP="00060A55">
          <w:pPr>
            <w:pStyle w:val="8280E203D5AB462DAC778D3D2D60C3791"/>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A55"/>
    <w:rsid w:val="00060A55"/>
    <w:rsid w:val="000E2C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A2ED46B1F940B4A2FA347101EF4247">
    <w:name w:val="E1A2ED46B1F940B4A2FA347101EF4247"/>
    <w:rsid w:val="00060A55"/>
  </w:style>
  <w:style w:type="character" w:styleId="PlaceholderText">
    <w:name w:val="Placeholder Text"/>
    <w:basedOn w:val="DefaultParagraphFont"/>
    <w:uiPriority w:val="99"/>
    <w:semiHidden/>
    <w:rsid w:val="00060A55"/>
    <w:rPr>
      <w:noProof w:val="0"/>
      <w:color w:val="808080"/>
    </w:rPr>
  </w:style>
  <w:style w:type="paragraph" w:customStyle="1" w:styleId="26D61ADBE35048498A08BFA2DAC80F04">
    <w:name w:val="26D61ADBE35048498A08BFA2DAC80F04"/>
    <w:rsid w:val="00060A55"/>
  </w:style>
  <w:style w:type="paragraph" w:customStyle="1" w:styleId="646D36E88DA54B56926A3979043A2F14">
    <w:name w:val="646D36E88DA54B56926A3979043A2F14"/>
    <w:rsid w:val="00060A55"/>
  </w:style>
  <w:style w:type="paragraph" w:customStyle="1" w:styleId="7DD2DA6C370D42DB8C18FD1A8545B41A">
    <w:name w:val="7DD2DA6C370D42DB8C18FD1A8545B41A"/>
    <w:rsid w:val="00060A55"/>
  </w:style>
  <w:style w:type="paragraph" w:customStyle="1" w:styleId="F60EF07ABA1C43F8AFF4F582E9DE94E1">
    <w:name w:val="F60EF07ABA1C43F8AFF4F582E9DE94E1"/>
    <w:rsid w:val="00060A55"/>
  </w:style>
  <w:style w:type="paragraph" w:customStyle="1" w:styleId="E4194BC82B084A3DBF9DF30FD4D6FB7A">
    <w:name w:val="E4194BC82B084A3DBF9DF30FD4D6FB7A"/>
    <w:rsid w:val="00060A55"/>
  </w:style>
  <w:style w:type="paragraph" w:customStyle="1" w:styleId="49B650BA443A476A98035921ED2AA709">
    <w:name w:val="49B650BA443A476A98035921ED2AA709"/>
    <w:rsid w:val="00060A55"/>
  </w:style>
  <w:style w:type="paragraph" w:customStyle="1" w:styleId="1E75F87E56614ADE9CBA51B8EEE1111F">
    <w:name w:val="1E75F87E56614ADE9CBA51B8EEE1111F"/>
    <w:rsid w:val="00060A55"/>
  </w:style>
  <w:style w:type="paragraph" w:customStyle="1" w:styleId="4C92318D9CA54AC6A498414B785195FA">
    <w:name w:val="4C92318D9CA54AC6A498414B785195FA"/>
    <w:rsid w:val="00060A55"/>
  </w:style>
  <w:style w:type="paragraph" w:customStyle="1" w:styleId="A6F94FCCF1D34C7EA550F779FCF5BC5D">
    <w:name w:val="A6F94FCCF1D34C7EA550F779FCF5BC5D"/>
    <w:rsid w:val="00060A55"/>
  </w:style>
  <w:style w:type="paragraph" w:customStyle="1" w:styleId="B462819BDDB348E39353E04C2BF8A436">
    <w:name w:val="B462819BDDB348E39353E04C2BF8A436"/>
    <w:rsid w:val="00060A55"/>
  </w:style>
  <w:style w:type="paragraph" w:customStyle="1" w:styleId="8280E203D5AB462DAC778D3D2D60C379">
    <w:name w:val="8280E203D5AB462DAC778D3D2D60C379"/>
    <w:rsid w:val="00060A55"/>
  </w:style>
  <w:style w:type="paragraph" w:customStyle="1" w:styleId="49B650BA443A476A98035921ED2AA7091">
    <w:name w:val="49B650BA443A476A98035921ED2AA7091"/>
    <w:rsid w:val="00060A55"/>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A6F94FCCF1D34C7EA550F779FCF5BC5D1">
    <w:name w:val="A6F94FCCF1D34C7EA550F779FCF5BC5D1"/>
    <w:rsid w:val="00060A55"/>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B462819BDDB348E39353E04C2BF8A4361">
    <w:name w:val="B462819BDDB348E39353E04C2BF8A4361"/>
    <w:rsid w:val="00060A55"/>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8280E203D5AB462DAC778D3D2D60C3791">
    <w:name w:val="8280E203D5AB462DAC778D3D2D60C3791"/>
    <w:rsid w:val="00060A55"/>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57E8144A82E6438397D52D2D7BA96BEF">
    <w:name w:val="57E8144A82E6438397D52D2D7BA96BEF"/>
    <w:rsid w:val="00060A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xml version="1.0" encoding="iso-8859-1"?>-->
<DocumentInfo xmlns="http://lp/documentinfo/RK">
  <BaseInfo>
    <RkTemplate>12</RkTemplate>
    <DocType>Note</DocType>
    <DocTypeShowName> </DocTypeShowName>
    <Status> </Status>
    <Sender>
      <SenderName/>
      <SenderTitle/>
      <SenderMail> </SenderMail>
      <SenderPhone> </SenderPhone>
    </Sender>
    <TopId>2</TopId>
    <TopSender/>
    <OrganisationInfo>
      <Organisatoriskenhet1>Geneva</Organisatoriskenhet1>
      <Organisatoriskenhet2> </Organisatoriskenhet2>
      <Organisatoriskenhet3> </Organisatoriskenhet3>
      <Organisatoriskenhet1Id>468</Organisatoriskenhet1Id>
      <Organisatoriskenhet2Id> </Organisatoriskenhet2Id>
      <Organisatoriskenhet3Id> </Organisatoriskenhet3Id>
    </OrganisationInfo>
    <HeaderDate>22/10/2020</HeaderDate>
    <Office/>
    <Dnr>UM2020/xxxx/GENE</Dnr>
    <ParagrafNr/>
    <DocumentTitle/>
    <VisitingAddress/>
    <Extra1>extrainfo för denna mallm</Extra1>
    <Extra2>mer extrainfo</Extra2>
    <Extra3/>
    <Number/>
    <Recipient/>
    <SenderText/>
    <DocNumber/>
    <Doclanguage>2057</Doclanguage>
    <Appendix/>
    <LogotypeName>Sveriges ständiga representation vid FN_EN_BW.emf</LogotypeName>
  </BaseInfo>
</Document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AD8CC2-6143-432E-99E3-D4127F3E3295}"/>
</file>

<file path=customXml/itemProps2.xml><?xml version="1.0" encoding="utf-8"?>
<ds:datastoreItem xmlns:ds="http://schemas.openxmlformats.org/officeDocument/2006/customXml" ds:itemID="{948450CD-16CE-47B4-AADE-7EA3010E476F}"/>
</file>

<file path=customXml/itemProps3.xml><?xml version="1.0" encoding="utf-8"?>
<ds:datastoreItem xmlns:ds="http://schemas.openxmlformats.org/officeDocument/2006/customXml" ds:itemID="{EA127021-E228-46D8-BD5C-BCEFDBD1FEB5}"/>
</file>

<file path=customXml/itemProps4.xml><?xml version="1.0" encoding="utf-8"?>
<ds:datastoreItem xmlns:ds="http://schemas.openxmlformats.org/officeDocument/2006/customXml" ds:itemID="{64D0A278-BBBF-47C4-99B2-1186BC96CABC}"/>
</file>

<file path=customXml/itemProps5.xml><?xml version="1.0" encoding="utf-8"?>
<ds:datastoreItem xmlns:ds="http://schemas.openxmlformats.org/officeDocument/2006/customXml" ds:itemID="{B41599D3-F7DF-4CA8-BF5C-4D9F1C0D28C0}"/>
</file>

<file path=docProps/app.xml><?xml version="1.0" encoding="utf-8"?>
<Properties xmlns="http://schemas.openxmlformats.org/officeDocument/2006/extended-properties" xmlns:vt="http://schemas.openxmlformats.org/officeDocument/2006/docPropsVTypes">
  <Template>UM Basmall.dotx</Template>
  <TotalTime>0</TotalTime>
  <Pages>1</Pages>
  <Words>178</Words>
  <Characters>944</Characters>
  <Application>Microsoft Office Word</Application>
  <DocSecurity>0</DocSecurity>
  <Lines>7</Lines>
  <Paragraphs>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Sundström</dc:creator>
  <cp:keywords/>
  <dc:description/>
  <cp:lastModifiedBy>Malin Sundström</cp:lastModifiedBy>
  <cp:revision>5</cp:revision>
  <dcterms:created xsi:type="dcterms:W3CDTF">2020-10-22T14:52:00Z</dcterms:created>
  <dcterms:modified xsi:type="dcterms:W3CDTF">2020-11-02T12:59:00Z</dcterms:modified>
  <cp:version>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0x01010037C5AC3008AAB14799B0F32C039A8199</vt:lpwstr>
  </property>
</Properties>
</file>