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8ADB" w14:textId="236199F5" w:rsidR="00824C8C" w:rsidRDefault="00824C8C" w:rsidP="00A610AF">
      <w:pPr>
        <w:pStyle w:val="Title"/>
        <w:jc w:val="center"/>
      </w:pPr>
      <w:r>
        <w:t>36th session of the UPR Working Group</w:t>
      </w:r>
    </w:p>
    <w:p w14:paraId="08654DE5" w14:textId="77777777" w:rsidR="00DB5972" w:rsidRDefault="00824C8C" w:rsidP="00A610AF">
      <w:pPr>
        <w:pStyle w:val="Heading1"/>
        <w:numPr>
          <w:ilvl w:val="0"/>
          <w:numId w:val="0"/>
        </w:numPr>
        <w:jc w:val="center"/>
        <w:rPr>
          <w:lang w:val="en-US"/>
        </w:rPr>
      </w:pPr>
      <w:r>
        <w:rPr>
          <w:lang w:val="en-US"/>
        </w:rPr>
        <w:t xml:space="preserve">Review of </w:t>
      </w:r>
      <w:r w:rsidR="001834A3">
        <w:rPr>
          <w:lang w:val="en-US"/>
        </w:rPr>
        <w:t>the United States of America</w:t>
      </w:r>
      <w:r w:rsidR="00DB5972">
        <w:rPr>
          <w:lang w:val="en-US"/>
        </w:rPr>
        <w:t xml:space="preserve"> </w:t>
      </w:r>
    </w:p>
    <w:p w14:paraId="48527085" w14:textId="77777777" w:rsidR="00DB5972" w:rsidRDefault="00DB5972" w:rsidP="00A610AF">
      <w:pPr>
        <w:pStyle w:val="Heading1"/>
        <w:numPr>
          <w:ilvl w:val="0"/>
          <w:numId w:val="0"/>
        </w:numPr>
        <w:jc w:val="center"/>
        <w:rPr>
          <w:lang w:val="en-US"/>
        </w:rPr>
      </w:pPr>
      <w:r>
        <w:rPr>
          <w:lang w:val="en-US"/>
        </w:rPr>
        <w:t xml:space="preserve">Recommendations from Sweden </w:t>
      </w:r>
    </w:p>
    <w:p w14:paraId="725C0014" w14:textId="221E7D9D" w:rsidR="00824C8C" w:rsidRDefault="00DB5972" w:rsidP="00A610AF">
      <w:pPr>
        <w:pStyle w:val="Heading1"/>
        <w:numPr>
          <w:ilvl w:val="0"/>
          <w:numId w:val="0"/>
        </w:numPr>
        <w:jc w:val="center"/>
        <w:rPr>
          <w:lang w:val="en-US"/>
        </w:rPr>
      </w:pPr>
      <w:r>
        <w:rPr>
          <w:lang w:val="en-US"/>
        </w:rPr>
        <w:t>Delivered by</w:t>
      </w:r>
      <w:r w:rsidR="00141344">
        <w:rPr>
          <w:lang w:val="en-US"/>
        </w:rPr>
        <w:t>:</w:t>
      </w:r>
      <w:r>
        <w:rPr>
          <w:lang w:val="en-US"/>
        </w:rPr>
        <w:t xml:space="preserve"> H.E. Ms Anna Jardfelt,</w:t>
      </w:r>
      <w:r w:rsidR="00141344">
        <w:rPr>
          <w:lang w:val="en-US"/>
        </w:rPr>
        <w:t xml:space="preserve"> Ambassador, </w:t>
      </w:r>
      <w:r>
        <w:rPr>
          <w:lang w:val="en-US"/>
        </w:rPr>
        <w:t xml:space="preserve"> Permanent Representative</w:t>
      </w:r>
      <w:r w:rsidR="00141344">
        <w:rPr>
          <w:lang w:val="en-US"/>
        </w:rPr>
        <w:t xml:space="preserve"> of Sweden to the UN in Geneva</w:t>
      </w:r>
      <w:bookmarkStart w:id="0" w:name="_GoBack"/>
      <w:bookmarkEnd w:id="0"/>
    </w:p>
    <w:p w14:paraId="2DDDF1B5" w14:textId="77777777" w:rsidR="00DB5972" w:rsidRPr="00DB5972" w:rsidRDefault="00DB5972" w:rsidP="00DB5972">
      <w:pPr>
        <w:pStyle w:val="BodyText"/>
        <w:rPr>
          <w:lang w:val="en-US"/>
        </w:rPr>
      </w:pPr>
    </w:p>
    <w:p w14:paraId="36F3A971" w14:textId="5CCFF1EC" w:rsidR="00824C8C" w:rsidRPr="00824C8C" w:rsidRDefault="00824C8C" w:rsidP="00A610AF">
      <w:pPr>
        <w:pStyle w:val="BodyText"/>
        <w:jc w:val="center"/>
        <w:rPr>
          <w:lang w:val="en-US"/>
        </w:rPr>
      </w:pPr>
    </w:p>
    <w:p w14:paraId="4E067B72" w14:textId="79168617" w:rsidR="00824C8C" w:rsidRPr="00824C8C" w:rsidRDefault="001834A3" w:rsidP="00A610AF">
      <w:pPr>
        <w:pStyle w:val="Rubrik5utannumrering"/>
        <w:jc w:val="center"/>
        <w:rPr>
          <w:lang w:val="en-US"/>
        </w:rPr>
      </w:pPr>
      <w:r>
        <w:rPr>
          <w:lang w:val="en-US"/>
        </w:rPr>
        <w:t>9</w:t>
      </w:r>
      <w:r w:rsidR="00824C8C">
        <w:rPr>
          <w:lang w:val="en-US"/>
        </w:rPr>
        <w:t xml:space="preserve"> November 2020</w:t>
      </w:r>
    </w:p>
    <w:p w14:paraId="44E37808" w14:textId="77777777" w:rsidR="00DB5972" w:rsidRDefault="00DB5972" w:rsidP="00E96532">
      <w:pPr>
        <w:pStyle w:val="BodyText"/>
        <w:rPr>
          <w:lang w:val="en-US"/>
        </w:rPr>
      </w:pPr>
    </w:p>
    <w:p w14:paraId="01A8C59C" w14:textId="563EDE50" w:rsidR="00B31BFB" w:rsidRDefault="00E948C8" w:rsidP="00E96532">
      <w:pPr>
        <w:pStyle w:val="BodyText"/>
        <w:rPr>
          <w:lang w:val="en-US"/>
        </w:rPr>
      </w:pPr>
      <w:r>
        <w:rPr>
          <w:lang w:val="en-US"/>
        </w:rPr>
        <w:t>Madam President</w:t>
      </w:r>
    </w:p>
    <w:p w14:paraId="1B588702" w14:textId="15380800" w:rsidR="00824C8C" w:rsidRDefault="00D8446B" w:rsidP="005D2117">
      <w:pPr>
        <w:pStyle w:val="BodyText"/>
        <w:rPr>
          <w:lang w:val="en-US"/>
        </w:rPr>
      </w:pPr>
      <w:r>
        <w:rPr>
          <w:lang w:val="en-US"/>
        </w:rPr>
        <w:t xml:space="preserve">Sweden </w:t>
      </w:r>
      <w:r w:rsidR="001834A3">
        <w:rPr>
          <w:lang w:val="en-US"/>
        </w:rPr>
        <w:t>thanks the United States of America for its engagement in the UPR. Sweden acknowledges the abolishment or moratorium of the capital punishment in 25 states and finds this encouraging. However, the resumption of executions at Federal level is a matter of concern and a step in the wrong direction</w:t>
      </w:r>
      <w:r w:rsidR="00A85880">
        <w:rPr>
          <w:lang w:val="en-US"/>
        </w:rPr>
        <w:t>.</w:t>
      </w:r>
      <w:r w:rsidR="001834A3">
        <w:rPr>
          <w:lang w:val="en-US"/>
        </w:rPr>
        <w:t xml:space="preserve"> Similarly, Sweden is concerned that a decrease in the commitment by the United States of America to the UN human rights system and its mechanisms weakens the system. </w:t>
      </w:r>
    </w:p>
    <w:p w14:paraId="30E06613" w14:textId="6D648414" w:rsidR="00EF1A58" w:rsidRDefault="005D2117" w:rsidP="001834A3">
      <w:pPr>
        <w:pStyle w:val="BodyText"/>
        <w:rPr>
          <w:lang w:val="en-US"/>
        </w:rPr>
      </w:pPr>
      <w:r>
        <w:rPr>
          <w:lang w:val="en-US"/>
        </w:rPr>
        <w:t xml:space="preserve">Sweden would </w:t>
      </w:r>
      <w:r w:rsidR="00E80CA6">
        <w:rPr>
          <w:lang w:val="en-US"/>
        </w:rPr>
        <w:t xml:space="preserve">therefore </w:t>
      </w:r>
      <w:r>
        <w:rPr>
          <w:lang w:val="en-US"/>
        </w:rPr>
        <w:t>like to make the following recommendation</w:t>
      </w:r>
      <w:r w:rsidR="001834A3">
        <w:rPr>
          <w:lang w:val="en-US"/>
        </w:rPr>
        <w:t xml:space="preserve">s: </w:t>
      </w:r>
    </w:p>
    <w:p w14:paraId="442BDC64" w14:textId="1E245160" w:rsidR="001834A3" w:rsidRDefault="001834A3" w:rsidP="001834A3">
      <w:pPr>
        <w:pStyle w:val="BodyText"/>
        <w:numPr>
          <w:ilvl w:val="0"/>
          <w:numId w:val="47"/>
        </w:numPr>
        <w:rPr>
          <w:lang w:val="en-US"/>
        </w:rPr>
      </w:pPr>
      <w:r>
        <w:rPr>
          <w:lang w:val="en-US"/>
        </w:rPr>
        <w:t xml:space="preserve">Introduce a moratorium on the use of death penalty at Federal level as a first step towards its abolition. </w:t>
      </w:r>
    </w:p>
    <w:p w14:paraId="72529601" w14:textId="35BB8859" w:rsidR="001834A3" w:rsidRDefault="001834A3" w:rsidP="001834A3">
      <w:pPr>
        <w:pStyle w:val="BodyText"/>
        <w:numPr>
          <w:ilvl w:val="0"/>
          <w:numId w:val="47"/>
        </w:numPr>
        <w:rPr>
          <w:lang w:val="en-US"/>
        </w:rPr>
      </w:pPr>
      <w:r>
        <w:rPr>
          <w:lang w:val="en-US"/>
        </w:rPr>
        <w:t xml:space="preserve">Reconsider its position and reverse the measures it has taken against the International Criminal Court and its staff. </w:t>
      </w:r>
    </w:p>
    <w:p w14:paraId="766A8882" w14:textId="1320465B" w:rsidR="00E948C8" w:rsidRPr="00824C8C" w:rsidRDefault="00E948C8" w:rsidP="00E948C8">
      <w:pPr>
        <w:pStyle w:val="BodyText"/>
        <w:rPr>
          <w:lang w:val="en-US"/>
        </w:rPr>
      </w:pPr>
      <w:r>
        <w:rPr>
          <w:lang w:val="en-US"/>
        </w:rPr>
        <w:t>Thank you</w:t>
      </w:r>
    </w:p>
    <w:sectPr w:rsidR="00E948C8" w:rsidRPr="00824C8C" w:rsidSect="00A610AF">
      <w:footerReference w:type="default" r:id="rId9"/>
      <w:headerReference w:type="first" r:id="rId10"/>
      <w:pgSz w:w="11906" w:h="16838" w:code="9"/>
      <w:pgMar w:top="236" w:right="1985" w:bottom="70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Footer"/>
            <w:spacing w:line="276" w:lineRule="auto"/>
            <w:jc w:val="right"/>
          </w:pPr>
        </w:p>
      </w:tc>
    </w:tr>
  </w:tbl>
  <w:p w14:paraId="2EB42E22" w14:textId="77777777"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Header"/>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Header"/>
              </w:pPr>
              <w:r>
                <w:t xml:space="preserve"> </w:t>
              </w:r>
            </w:p>
          </w:tc>
        </w:sdtContent>
      </w:sdt>
      <w:tc>
        <w:tcPr>
          <w:tcW w:w="1116" w:type="dxa"/>
        </w:tcPr>
        <w:p w14:paraId="2CBBCC8F" w14:textId="77777777" w:rsidR="00824C8C" w:rsidRDefault="00824C8C" w:rsidP="005A703A">
          <w:pPr>
            <w:pStyle w:val="Header"/>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Header"/>
          </w:pPr>
          <w:r>
            <w:rPr>
              <w:noProof/>
            </w:rPr>
            <w:drawing>
              <wp:inline distT="0" distB="0" distL="0" distR="0" wp14:anchorId="08ED49DA" wp14:editId="1236D2AA">
                <wp:extent cx="2708940" cy="505162"/>
                <wp:effectExtent l="0" t="0" r="0" b="9525"/>
                <wp:docPr id="73"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Header"/>
                <w:rPr>
                  <w:b/>
                </w:rPr>
              </w:pPr>
              <w:r>
                <w:rPr>
                  <w:b/>
                </w:rPr>
                <w:t xml:space="preserve"> </w:t>
              </w:r>
            </w:p>
          </w:sdtContent>
        </w:sdt>
        <w:p w14:paraId="71C7186C" w14:textId="77777777" w:rsidR="00824C8C" w:rsidRDefault="00824C8C" w:rsidP="00EE3C0F">
          <w:pPr>
            <w:pStyle w:val="Header"/>
          </w:pPr>
        </w:p>
        <w:p w14:paraId="7E00E33D" w14:textId="77777777" w:rsidR="00824C8C" w:rsidRDefault="00824C8C" w:rsidP="00EE3C0F">
          <w:pPr>
            <w:pStyle w:val="Header"/>
          </w:pPr>
        </w:p>
        <w:p w14:paraId="031A8CAE" w14:textId="77777777" w:rsidR="00824C8C" w:rsidRDefault="00824C8C" w:rsidP="00EE3C0F">
          <w:pPr>
            <w:pStyle w:val="Header"/>
          </w:pPr>
        </w:p>
        <w:p w14:paraId="2C93A9E2" w14:textId="77777777" w:rsidR="00824C8C" w:rsidRDefault="00824C8C" w:rsidP="00EE3C0F">
          <w:pPr>
            <w:pStyle w:val="Header"/>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Header"/>
              </w:pPr>
              <w:r>
                <w:rPr>
                  <w:rStyle w:val="PlaceholderText"/>
                </w:rPr>
                <w:t xml:space="preserve"> </w:t>
              </w:r>
            </w:p>
          </w:sdtContent>
        </w:sdt>
        <w:p w14:paraId="00930592" w14:textId="77777777" w:rsidR="00824C8C" w:rsidRDefault="00824C8C" w:rsidP="00EE3C0F">
          <w:pPr>
            <w:pStyle w:val="Header"/>
          </w:pPr>
        </w:p>
      </w:tc>
      <w:tc>
        <w:tcPr>
          <w:tcW w:w="1116" w:type="dxa"/>
        </w:tcPr>
        <w:p w14:paraId="234974CD" w14:textId="77777777" w:rsidR="00824C8C" w:rsidRDefault="00824C8C" w:rsidP="0094502D">
          <w:pPr>
            <w:pStyle w:val="Header"/>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Header"/>
              </w:pPr>
              <w:r>
                <w:rPr>
                  <w:rStyle w:val="Placeholde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Header"/>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Header"/>
              </w:pPr>
              <w:r>
                <w:rPr>
                  <w:rStyle w:val="PlaceholderText"/>
                </w:rPr>
                <w:t xml:space="preserve"> </w:t>
              </w:r>
            </w:p>
          </w:tc>
        </w:sdtContent>
      </w:sdt>
      <w:tc>
        <w:tcPr>
          <w:tcW w:w="1116" w:type="dxa"/>
        </w:tcPr>
        <w:p w14:paraId="15767D32" w14:textId="77777777" w:rsidR="00824C8C" w:rsidRDefault="00824C8C" w:rsidP="003E6020">
          <w:pPr>
            <w:pStyle w:val="Header"/>
          </w:pPr>
        </w:p>
      </w:tc>
    </w:tr>
  </w:tbl>
  <w:p w14:paraId="08689360"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8262B9"/>
    <w:multiLevelType w:val="hybridMultilevel"/>
    <w:tmpl w:val="BB46DD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7B760A0"/>
    <w:multiLevelType w:val="hybridMultilevel"/>
    <w:tmpl w:val="34D2B1A2"/>
    <w:lvl w:ilvl="0" w:tplc="7B201DB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8E2C33"/>
    <w:multiLevelType w:val="hybridMultilevel"/>
    <w:tmpl w:val="8796E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0B5A2C"/>
    <w:multiLevelType w:val="hybridMultilevel"/>
    <w:tmpl w:val="79F0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5"/>
  </w:num>
  <w:num w:numId="2">
    <w:abstractNumId w:val="35"/>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40"/>
  </w:num>
  <w:num w:numId="13">
    <w:abstractNumId w:val="31"/>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2"/>
  </w:num>
  <w:num w:numId="26">
    <w:abstractNumId w:val="23"/>
  </w:num>
  <w:num w:numId="27">
    <w:abstractNumId w:val="38"/>
  </w:num>
  <w:num w:numId="28">
    <w:abstractNumId w:val="18"/>
  </w:num>
  <w:num w:numId="29">
    <w:abstractNumId w:val="16"/>
  </w:num>
  <w:num w:numId="30">
    <w:abstractNumId w:val="39"/>
  </w:num>
  <w:num w:numId="31">
    <w:abstractNumId w:val="15"/>
  </w:num>
  <w:num w:numId="32">
    <w:abstractNumId w:val="29"/>
  </w:num>
  <w:num w:numId="33">
    <w:abstractNumId w:val="36"/>
  </w:num>
  <w:num w:numId="34">
    <w:abstractNumId w:val="43"/>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33"/>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1344"/>
    <w:rsid w:val="00142740"/>
    <w:rsid w:val="001428E2"/>
    <w:rsid w:val="00167FA8"/>
    <w:rsid w:val="00170CE4"/>
    <w:rsid w:val="0017300E"/>
    <w:rsid w:val="00173126"/>
    <w:rsid w:val="00176A26"/>
    <w:rsid w:val="001813DF"/>
    <w:rsid w:val="001834A3"/>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73C9"/>
    <w:rsid w:val="003C351A"/>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11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00EB"/>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4C8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D49"/>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5880"/>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46B"/>
    <w:rsid w:val="00D84704"/>
    <w:rsid w:val="00D921FD"/>
    <w:rsid w:val="00D93714"/>
    <w:rsid w:val="00D95424"/>
    <w:rsid w:val="00DA4084"/>
    <w:rsid w:val="00DA5A54"/>
    <w:rsid w:val="00DA5C0D"/>
    <w:rsid w:val="00DB4E26"/>
    <w:rsid w:val="00DB5972"/>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0CA6"/>
    <w:rsid w:val="00E82DF1"/>
    <w:rsid w:val="00E90CAA"/>
    <w:rsid w:val="00E93339"/>
    <w:rsid w:val="00E948C8"/>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1A58"/>
    <w:rsid w:val="00EF21FE"/>
    <w:rsid w:val="00EF2A7F"/>
    <w:rsid w:val="00EF37C2"/>
    <w:rsid w:val="00EF4803"/>
    <w:rsid w:val="00EF5127"/>
    <w:rsid w:val="00F03EAC"/>
    <w:rsid w:val="00F04B7C"/>
    <w:rsid w:val="00F14024"/>
    <w:rsid w:val="00F15DB1"/>
    <w:rsid w:val="00F17F0A"/>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3E0D7A"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3E0D7A" w:rsidRDefault="00060A55" w:rsidP="00060A55">
          <w:pPr>
            <w:pStyle w:val="26D61ADBE35048498A08BFA2DAC80F04"/>
          </w:pPr>
          <w:r w:rsidRPr="00710A6C">
            <w:rPr>
              <w:rStyle w:val="Placeholde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3E0D7A" w:rsidRDefault="00060A55" w:rsidP="00060A55">
          <w:pPr>
            <w:pStyle w:val="49B650BA443A476A98035921ED2AA7091"/>
          </w:pPr>
          <w:r>
            <w:rPr>
              <w:rStyle w:val="Placeholde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3E0D7A" w:rsidRDefault="00060A55" w:rsidP="00060A55">
          <w:pPr>
            <w:pStyle w:val="A6F94FCCF1D34C7EA550F779FCF5BC5D1"/>
          </w:pPr>
          <w:r>
            <w:rPr>
              <w:rStyle w:val="Placeholde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3E0D7A" w:rsidRDefault="00060A55" w:rsidP="00060A55">
          <w:pPr>
            <w:pStyle w:val="B462819BDDB348E39353E04C2BF8A4361"/>
          </w:pPr>
          <w:r>
            <w:rPr>
              <w:rStyle w:val="Placeholde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3E0D7A" w:rsidRDefault="00060A55" w:rsidP="00060A55">
          <w:pPr>
            <w:pStyle w:val="8280E203D5AB462DAC778D3D2D60C37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3E0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2ED46B1F940B4A2FA347101EF4247">
    <w:name w:val="E1A2ED46B1F940B4A2FA347101EF4247"/>
    <w:rsid w:val="00060A55"/>
  </w:style>
  <w:style w:type="character" w:styleId="PlaceholderText">
    <w:name w:val="Placeholder Text"/>
    <w:basedOn w:val="DefaultParagraphFon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2F2F57F0-DF7F-437D-AE9C-F5339BD2780A}"/>
</file>

<file path=customXml/itemProps3.xml><?xml version="1.0" encoding="utf-8"?>
<ds:datastoreItem xmlns:ds="http://schemas.openxmlformats.org/officeDocument/2006/customXml" ds:itemID="{A5FCE2F8-4072-4AAF-A64D-9141DEC7A246}"/>
</file>

<file path=customXml/itemProps4.xml><?xml version="1.0" encoding="utf-8"?>
<ds:datastoreItem xmlns:ds="http://schemas.openxmlformats.org/officeDocument/2006/customXml" ds:itemID="{F9A34289-933D-4374-B808-24C552191781}"/>
</file>

<file path=customXml/itemProps5.xml><?xml version="1.0" encoding="utf-8"?>
<ds:datastoreItem xmlns:ds="http://schemas.openxmlformats.org/officeDocument/2006/customXml" ds:itemID="{9D262D64-D6D9-45AD-8043-F5C81089480D}"/>
</file>

<file path=docProps/app.xml><?xml version="1.0" encoding="utf-8"?>
<Properties xmlns="http://schemas.openxmlformats.org/officeDocument/2006/extended-properties" xmlns:vt="http://schemas.openxmlformats.org/officeDocument/2006/docPropsVTypes">
  <Template>UM Basmall.dotx</Template>
  <TotalTime>0</TotalTime>
  <Pages>1</Pages>
  <Words>162</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2020-10-22T14:51:00Z</dcterms:created>
  <dcterms:modified xsi:type="dcterms:W3CDTF">2020-11-02T12:58:00Z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