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8ADB" w14:textId="236199F5" w:rsidR="00824C8C" w:rsidRDefault="00824C8C" w:rsidP="00A610AF">
      <w:pPr>
        <w:pStyle w:val="Rubrik"/>
        <w:jc w:val="center"/>
      </w:pPr>
      <w:r>
        <w:t>36th session of the UPR Working Group</w:t>
      </w:r>
    </w:p>
    <w:p w14:paraId="2F40E602" w14:textId="77777777" w:rsidR="006552B8" w:rsidRDefault="00824C8C" w:rsidP="00A610AF">
      <w:pPr>
        <w:pStyle w:val="Rubrik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Review of </w:t>
      </w:r>
      <w:r w:rsidR="006C00EB">
        <w:rPr>
          <w:lang w:val="en-US"/>
        </w:rPr>
        <w:t>Honduras</w:t>
      </w:r>
      <w:r w:rsidR="006552B8">
        <w:rPr>
          <w:lang w:val="en-US"/>
        </w:rPr>
        <w:t xml:space="preserve"> </w:t>
      </w:r>
    </w:p>
    <w:p w14:paraId="725C0014" w14:textId="1FF67BEC" w:rsidR="00824C8C" w:rsidRDefault="00AA7B50" w:rsidP="00A610AF">
      <w:pPr>
        <w:pStyle w:val="Rubrik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Recommendations</w:t>
      </w:r>
      <w:r w:rsidR="006552B8">
        <w:rPr>
          <w:lang w:val="en-US"/>
        </w:rPr>
        <w:t xml:space="preserve"> by Sweden</w:t>
      </w:r>
    </w:p>
    <w:p w14:paraId="25B43864" w14:textId="4AAEE115" w:rsidR="006552B8" w:rsidRDefault="006552B8" w:rsidP="006552B8">
      <w:pPr>
        <w:pStyle w:val="Rubrik3utannumrering"/>
        <w:jc w:val="center"/>
        <w:rPr>
          <w:lang w:val="en-US"/>
        </w:rPr>
      </w:pPr>
      <w:r>
        <w:rPr>
          <w:lang w:val="en-US"/>
        </w:rPr>
        <w:t>Delivered by: H.E. Ms Anna Jardfelt, Ambassador, Permanent Representative</w:t>
      </w:r>
      <w:r w:rsidR="00AA7B50">
        <w:rPr>
          <w:lang w:val="en-US"/>
        </w:rPr>
        <w:t xml:space="preserve"> of Sweden to the UN in Geneva</w:t>
      </w:r>
    </w:p>
    <w:p w14:paraId="36F3A971" w14:textId="5CCFF1EC" w:rsidR="00824C8C" w:rsidRPr="00824C8C" w:rsidRDefault="00824C8C" w:rsidP="00A610AF">
      <w:pPr>
        <w:pStyle w:val="Brdtext"/>
        <w:jc w:val="center"/>
        <w:rPr>
          <w:lang w:val="en-US"/>
        </w:rPr>
      </w:pPr>
    </w:p>
    <w:p w14:paraId="4E067B72" w14:textId="3B223679" w:rsidR="00824C8C" w:rsidRPr="00824C8C" w:rsidRDefault="00430978" w:rsidP="00A610AF">
      <w:pPr>
        <w:pStyle w:val="Rubrik5utannumrering"/>
        <w:jc w:val="center"/>
        <w:rPr>
          <w:lang w:val="en-US"/>
        </w:rPr>
      </w:pPr>
      <w:r>
        <w:rPr>
          <w:lang w:val="en-US"/>
        </w:rPr>
        <w:t>5</w:t>
      </w:r>
      <w:bookmarkStart w:id="0" w:name="_GoBack"/>
      <w:bookmarkEnd w:id="0"/>
      <w:r w:rsidR="00824C8C">
        <w:rPr>
          <w:lang w:val="en-US"/>
        </w:rPr>
        <w:t xml:space="preserve"> November 2020</w:t>
      </w:r>
    </w:p>
    <w:p w14:paraId="01A8C59C" w14:textId="7013B291" w:rsidR="00B31BFB" w:rsidRDefault="00B31BFB" w:rsidP="00E96532">
      <w:pPr>
        <w:pStyle w:val="Brdtext"/>
        <w:rPr>
          <w:lang w:val="en-US"/>
        </w:rPr>
      </w:pPr>
    </w:p>
    <w:p w14:paraId="67078098" w14:textId="5B63DD99" w:rsidR="0023648F" w:rsidRDefault="0023648F" w:rsidP="005D2117">
      <w:pPr>
        <w:pStyle w:val="Brdtext"/>
        <w:rPr>
          <w:lang w:val="en-US"/>
        </w:rPr>
      </w:pPr>
      <w:r>
        <w:rPr>
          <w:lang w:val="en-US"/>
        </w:rPr>
        <w:t>Madam President,</w:t>
      </w:r>
    </w:p>
    <w:p w14:paraId="1B588702" w14:textId="06D9A7D0" w:rsidR="00824C8C" w:rsidRDefault="00D8446B" w:rsidP="005D2117">
      <w:pPr>
        <w:pStyle w:val="Brdtext"/>
        <w:rPr>
          <w:lang w:val="en-US"/>
        </w:rPr>
      </w:pPr>
      <w:r>
        <w:rPr>
          <w:lang w:val="en-US"/>
        </w:rPr>
        <w:t xml:space="preserve">Sweden </w:t>
      </w:r>
      <w:r w:rsidR="00F17F0A">
        <w:rPr>
          <w:lang w:val="en-US"/>
        </w:rPr>
        <w:t>acknowledges that, since the last UPR, Honduras has taken steps toward countering impunity and corruption within the justice system, [including the backing of the former OAS Mission to Support the Fight against Co</w:t>
      </w:r>
      <w:r w:rsidR="003B73C9">
        <w:rPr>
          <w:lang w:val="en-US"/>
        </w:rPr>
        <w:t>r</w:t>
      </w:r>
      <w:r w:rsidR="00F17F0A">
        <w:rPr>
          <w:lang w:val="en-US"/>
        </w:rPr>
        <w:t xml:space="preserve">ruption and Impunity, and the creation of the Special Fiscal Unit against Corruption Impunity (UFECIC) within the Attorney General’s Office]. However, we remain concerned about the situation for the rule of law and [as noted by the UN Special Rapporteur on the Independence of Judges and Lawyers], further efforts ought to be made in order to strengthen the independence of the justice system. </w:t>
      </w:r>
    </w:p>
    <w:p w14:paraId="13C32DBE" w14:textId="394AE717" w:rsidR="005D2117" w:rsidRDefault="005D2117" w:rsidP="005D2117">
      <w:pPr>
        <w:pStyle w:val="Brdtext"/>
        <w:rPr>
          <w:lang w:val="en-US"/>
        </w:rPr>
      </w:pPr>
      <w:r>
        <w:rPr>
          <w:lang w:val="en-US"/>
        </w:rPr>
        <w:t xml:space="preserve">Sweden would </w:t>
      </w:r>
      <w:r w:rsidR="00E80CA6">
        <w:rPr>
          <w:lang w:val="en-US"/>
        </w:rPr>
        <w:t xml:space="preserve">therefore </w:t>
      </w:r>
      <w:r>
        <w:rPr>
          <w:lang w:val="en-US"/>
        </w:rPr>
        <w:t xml:space="preserve">like to make the following recommendation: </w:t>
      </w:r>
    </w:p>
    <w:p w14:paraId="30E06613" w14:textId="21391F8F" w:rsidR="00EF1A58" w:rsidRDefault="00E80CA6" w:rsidP="00E80CA6">
      <w:pPr>
        <w:pStyle w:val="Brdtext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Strengthen the </w:t>
      </w:r>
      <w:r w:rsidR="00F17F0A">
        <w:rPr>
          <w:lang w:val="en-US"/>
        </w:rPr>
        <w:t xml:space="preserve">independence of the justice system by reviewing the procedure for selecting and appointing Supreme Court judges, the Attorney General and his or her deputy. </w:t>
      </w:r>
    </w:p>
    <w:p w14:paraId="277C76C9" w14:textId="6CE5BB95" w:rsidR="0023648F" w:rsidRDefault="0023648F" w:rsidP="0023648F">
      <w:pPr>
        <w:pStyle w:val="Brdtext"/>
        <w:rPr>
          <w:lang w:val="en-US"/>
        </w:rPr>
      </w:pPr>
    </w:p>
    <w:p w14:paraId="445A36AB" w14:textId="3E7D5172" w:rsidR="0023648F" w:rsidRPr="00824C8C" w:rsidRDefault="0023648F" w:rsidP="0023648F">
      <w:pPr>
        <w:pStyle w:val="Brdtext"/>
        <w:rPr>
          <w:lang w:val="en-US"/>
        </w:rPr>
      </w:pPr>
      <w:r>
        <w:rPr>
          <w:lang w:val="en-US"/>
        </w:rPr>
        <w:t>Thank you.</w:t>
      </w:r>
    </w:p>
    <w:sectPr w:rsidR="0023648F" w:rsidRPr="00824C8C" w:rsidSect="00A610AF">
      <w:footerReference w:type="default" r:id="rId9"/>
      <w:headerReference w:type="first" r:id="rId10"/>
      <w:pgSz w:w="11906" w:h="16838" w:code="9"/>
      <w:pgMar w:top="236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A22" w14:textId="77777777" w:rsidR="00824C8C" w:rsidRDefault="00824C8C" w:rsidP="00A87A54">
      <w:pPr>
        <w:spacing w:after="0" w:line="240" w:lineRule="auto"/>
      </w:pPr>
      <w:r>
        <w:separator/>
      </w:r>
    </w:p>
  </w:endnote>
  <w:endnote w:type="continuationSeparator" w:id="0">
    <w:p w14:paraId="35D3DE4A" w14:textId="77777777" w:rsidR="00824C8C" w:rsidRDefault="00824C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287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6961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AF00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56B6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B42E2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A35D" w14:textId="77777777" w:rsidR="00824C8C" w:rsidRDefault="00824C8C" w:rsidP="00A87A54">
      <w:pPr>
        <w:spacing w:after="0" w:line="240" w:lineRule="auto"/>
      </w:pPr>
      <w:r>
        <w:separator/>
      </w:r>
    </w:p>
  </w:footnote>
  <w:footnote w:type="continuationSeparator" w:id="0">
    <w:p w14:paraId="022FF62A" w14:textId="77777777" w:rsidR="00824C8C" w:rsidRDefault="00824C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8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49"/>
      <w:gridCol w:w="3121"/>
      <w:gridCol w:w="1116"/>
    </w:tblGrid>
    <w:tr w:rsidR="00824C8C" w14:paraId="3BA355B4" w14:textId="77777777" w:rsidTr="00A610AF">
      <w:trPr>
        <w:trHeight w:val="58"/>
      </w:trPr>
      <w:tc>
        <w:tcPr>
          <w:tcW w:w="5449" w:type="dxa"/>
        </w:tcPr>
        <w:p w14:paraId="1DF3317A" w14:textId="77777777" w:rsidR="00824C8C" w:rsidRPr="007D73AB" w:rsidRDefault="00824C8C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A2ED46B1F940B4A2FA347101EF4247"/>
          </w:placeholder>
          <w:text/>
        </w:sdtPr>
        <w:sdtEndPr/>
        <w:sdtContent>
          <w:tc>
            <w:tcPr>
              <w:tcW w:w="3121" w:type="dxa"/>
              <w:vAlign w:val="bottom"/>
            </w:tcPr>
            <w:p w14:paraId="15BDC859" w14:textId="77777777" w:rsidR="00824C8C" w:rsidRPr="007D73AB" w:rsidRDefault="00824C8C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16" w:type="dxa"/>
        </w:tcPr>
        <w:p w14:paraId="2CBBCC8F" w14:textId="77777777" w:rsidR="00824C8C" w:rsidRDefault="00824C8C" w:rsidP="005A703A">
          <w:pPr>
            <w:pStyle w:val="Sidhuvud"/>
          </w:pPr>
        </w:p>
      </w:tc>
    </w:tr>
    <w:tr w:rsidR="00824C8C" w14:paraId="6C0022B5" w14:textId="77777777" w:rsidTr="00A610AF">
      <w:trPr>
        <w:trHeight w:val="498"/>
      </w:trPr>
      <w:tc>
        <w:tcPr>
          <w:tcW w:w="5449" w:type="dxa"/>
        </w:tcPr>
        <w:p w14:paraId="041BA65F" w14:textId="77777777" w:rsidR="00824C8C" w:rsidRPr="00340DE0" w:rsidRDefault="00824C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ED49DA" wp14:editId="1236D2AA">
                <wp:extent cx="2708940" cy="505162"/>
                <wp:effectExtent l="0" t="0" r="0" b="9525"/>
                <wp:docPr id="73" name="Picture 7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40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6D61ADBE35048498A08BFA2DAC80F04"/>
            </w:placeholder>
            <w:dataBinding w:prefixMappings="xmlns:ns0='http://lp/documentinfo/RK' " w:xpath="/ns0:DocumentInfo[1]/ns0:BaseInfo[1]/ns0:DocTypeShowName[1]" w:storeItemID="{FEAD8CC2-6143-432E-99E3-D4127F3E3295}"/>
            <w:text/>
          </w:sdtPr>
          <w:sdtEndPr/>
          <w:sdtContent>
            <w:p w14:paraId="33CA4508" w14:textId="33974FBE" w:rsidR="00824C8C" w:rsidRPr="00710A6C" w:rsidRDefault="00824C8C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sdtContent>
        </w:sdt>
        <w:p w14:paraId="71C7186C" w14:textId="77777777" w:rsidR="00824C8C" w:rsidRDefault="00824C8C" w:rsidP="00EE3C0F">
          <w:pPr>
            <w:pStyle w:val="Sidhuvud"/>
          </w:pPr>
        </w:p>
        <w:p w14:paraId="7E00E33D" w14:textId="77777777" w:rsidR="00824C8C" w:rsidRDefault="00824C8C" w:rsidP="00EE3C0F">
          <w:pPr>
            <w:pStyle w:val="Sidhuvud"/>
          </w:pPr>
        </w:p>
        <w:p w14:paraId="031A8CAE" w14:textId="77777777" w:rsidR="00824C8C" w:rsidRDefault="00824C8C" w:rsidP="00EE3C0F">
          <w:pPr>
            <w:pStyle w:val="Sidhuvud"/>
          </w:pPr>
        </w:p>
        <w:p w14:paraId="2C93A9E2" w14:textId="77777777" w:rsidR="00824C8C" w:rsidRDefault="00824C8C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49B650BA443A476A98035921ED2AA709"/>
            </w:placeholder>
            <w:showingPlcHdr/>
            <w:dataBinding w:prefixMappings="xmlns:ns0='http://lp/documentinfo/RK' " w:xpath="/ns0:DocumentInfo[1]/ns0:BaseInfo[1]/ns0:DocNumber[1]" w:storeItemID="{FEAD8CC2-6143-432E-99E3-D4127F3E3295}"/>
            <w:text/>
          </w:sdtPr>
          <w:sdtEndPr/>
          <w:sdtContent>
            <w:p w14:paraId="37E8FF32" w14:textId="77777777" w:rsidR="00824C8C" w:rsidRDefault="00824C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930592" w14:textId="77777777" w:rsidR="00824C8C" w:rsidRDefault="00824C8C" w:rsidP="00EE3C0F">
          <w:pPr>
            <w:pStyle w:val="Sidhuvud"/>
          </w:pPr>
        </w:p>
      </w:tc>
      <w:tc>
        <w:tcPr>
          <w:tcW w:w="1116" w:type="dxa"/>
        </w:tcPr>
        <w:p w14:paraId="234974CD" w14:textId="77777777" w:rsidR="00824C8C" w:rsidRDefault="00824C8C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A6F94FCCF1D34C7EA550F779FCF5BC5D"/>
            </w:placeholder>
            <w:showingPlcHdr/>
            <w:dataBinding w:prefixMappings="xmlns:ns0='http://lp/documentinfo/RK' " w:xpath="/ns0:DocumentInfo[1]/ns0:BaseInfo[1]/ns0:Appendix[1]" w:storeItemID="{FEAD8CC2-6143-432E-99E3-D4127F3E3295}"/>
            <w:text/>
          </w:sdtPr>
          <w:sdtEndPr/>
          <w:sdtContent>
            <w:p w14:paraId="5412B03E" w14:textId="77777777" w:rsidR="00824C8C" w:rsidRPr="0094502D" w:rsidRDefault="00824C8C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24C8C" w14:paraId="7DAD9CE2" w14:textId="77777777" w:rsidTr="00A610AF">
      <w:trPr>
        <w:trHeight w:val="586"/>
      </w:trPr>
      <w:sdt>
        <w:sdtPr>
          <w:rPr>
            <w:b/>
          </w:rPr>
          <w:alias w:val="SenderText"/>
          <w:tag w:val="ccRK"/>
          <w:id w:val="-1113133475"/>
          <w:placeholder>
            <w:docPart w:val="B462819BDDB348E39353E04C2BF8A436"/>
          </w:placeholder>
        </w:sdtPr>
        <w:sdtEndPr/>
        <w:sdtContent>
          <w:tc>
            <w:tcPr>
              <w:tcW w:w="5449" w:type="dxa"/>
              <w:tcMar>
                <w:right w:w="1134" w:type="dxa"/>
              </w:tcMar>
            </w:tcPr>
            <w:p w14:paraId="5C407CBA" w14:textId="77777777" w:rsidR="00824C8C" w:rsidRPr="00824C8C" w:rsidRDefault="00824C8C" w:rsidP="00340DE0">
              <w:pPr>
                <w:pStyle w:val="Sidhuvud"/>
                <w:rPr>
                  <w:b/>
                </w:rPr>
              </w:pPr>
              <w:r w:rsidRPr="00824C8C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280E203D5AB462DAC778D3D2D60C379"/>
          </w:placeholder>
          <w:showingPlcHdr/>
          <w:dataBinding w:prefixMappings="xmlns:ns0='http://lp/documentinfo/RK' " w:xpath="/ns0:DocumentInfo[1]/ns0:BaseInfo[1]/ns0:Recipient[1]" w:storeItemID="{FEAD8CC2-6143-432E-99E3-D4127F3E3295}"/>
          <w:text w:multiLine="1"/>
        </w:sdtPr>
        <w:sdtEndPr/>
        <w:sdtContent>
          <w:tc>
            <w:tcPr>
              <w:tcW w:w="3121" w:type="dxa"/>
            </w:tcPr>
            <w:p w14:paraId="30FDD8E4" w14:textId="77777777" w:rsidR="00824C8C" w:rsidRDefault="00824C8C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16" w:type="dxa"/>
        </w:tcPr>
        <w:p w14:paraId="15767D32" w14:textId="77777777" w:rsidR="00824C8C" w:rsidRDefault="00824C8C" w:rsidP="003E6020">
          <w:pPr>
            <w:pStyle w:val="Sidhuvud"/>
          </w:pPr>
        </w:p>
      </w:tc>
    </w:tr>
  </w:tbl>
  <w:p w14:paraId="0868936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7B760A0"/>
    <w:multiLevelType w:val="hybridMultilevel"/>
    <w:tmpl w:val="34D2B1A2"/>
    <w:lvl w:ilvl="0" w:tplc="7B201DB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2C33"/>
    <w:multiLevelType w:val="hybridMultilevel"/>
    <w:tmpl w:val="8796E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B5A2C"/>
    <w:multiLevelType w:val="hybridMultilevel"/>
    <w:tmpl w:val="79F07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0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1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29"/>
  </w:num>
  <w:num w:numId="33">
    <w:abstractNumId w:val="35"/>
  </w:num>
  <w:num w:numId="34">
    <w:abstractNumId w:val="42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  <w:num w:numId="45">
    <w:abstractNumId w:val="3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74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648F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3C9"/>
    <w:rsid w:val="003C351A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0978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11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2B8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00EB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24C8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D49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10A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7B50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46B"/>
    <w:rsid w:val="00D84704"/>
    <w:rsid w:val="00D921FD"/>
    <w:rsid w:val="00D93714"/>
    <w:rsid w:val="00D95424"/>
    <w:rsid w:val="00DA4084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0CA6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1A58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17F0A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765BE"/>
  <w15:docId w15:val="{EAABBAEA-3572-4902-B72B-228013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2ED46B1F940B4A2FA347101E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0CA4-2F78-4FCB-8BE8-196F89DA7F90}"/>
      </w:docPartPr>
      <w:docPartBody>
        <w:p w:rsidR="0065140B" w:rsidRDefault="00060A55" w:rsidP="00060A55">
          <w:pPr>
            <w:pStyle w:val="E1A2ED46B1F940B4A2FA347101EF4247"/>
          </w:pPr>
          <w:r>
            <w:t xml:space="preserve"> </w:t>
          </w:r>
        </w:p>
      </w:docPartBody>
    </w:docPart>
    <w:docPart>
      <w:docPartPr>
        <w:name w:val="26D61ADBE35048498A08BFA2DAC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0F5-2C04-4577-8484-5118D418D4B6}"/>
      </w:docPartPr>
      <w:docPartBody>
        <w:p w:rsidR="0065140B" w:rsidRDefault="00060A55" w:rsidP="00060A55">
          <w:pPr>
            <w:pStyle w:val="26D61ADBE35048498A08BFA2DAC80F04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9B650BA443A476A98035921ED2A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C0B-7CE4-4502-A0E7-260402F9AFDA}"/>
      </w:docPartPr>
      <w:docPartBody>
        <w:p w:rsidR="0065140B" w:rsidRDefault="00060A55" w:rsidP="00060A55">
          <w:pPr>
            <w:pStyle w:val="49B650BA443A476A98035921ED2AA70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94FCCF1D34C7EA550F779FCF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8A9A-1649-41CC-BB53-9A921C1F7EAA}"/>
      </w:docPartPr>
      <w:docPartBody>
        <w:p w:rsidR="0065140B" w:rsidRDefault="00060A55" w:rsidP="00060A55">
          <w:pPr>
            <w:pStyle w:val="A6F94FCCF1D34C7EA550F779FCF5BC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62819BDDB348E39353E04C2B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FC8C-F28A-4F79-98C3-FF3E45092314}"/>
      </w:docPartPr>
      <w:docPartBody>
        <w:p w:rsidR="0065140B" w:rsidRDefault="00060A55" w:rsidP="00060A55">
          <w:pPr>
            <w:pStyle w:val="B462819BDDB348E39353E04C2BF8A43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80E203D5AB462DAC778D3D2D6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89-C9C7-4CE6-81B7-8F96EA98BA1F}"/>
      </w:docPartPr>
      <w:docPartBody>
        <w:p w:rsidR="0065140B" w:rsidRDefault="00060A55" w:rsidP="00060A55">
          <w:pPr>
            <w:pStyle w:val="8280E203D5AB462DAC778D3D2D60C379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5"/>
    <w:rsid w:val="00060A55"/>
    <w:rsid w:val="006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A2ED46B1F940B4A2FA347101EF4247">
    <w:name w:val="E1A2ED46B1F940B4A2FA347101EF4247"/>
    <w:rsid w:val="00060A55"/>
  </w:style>
  <w:style w:type="character" w:styleId="Platshllartext">
    <w:name w:val="Placeholder Text"/>
    <w:basedOn w:val="Standardstycketeckensnitt"/>
    <w:uiPriority w:val="99"/>
    <w:semiHidden/>
    <w:rsid w:val="00060A55"/>
    <w:rPr>
      <w:noProof w:val="0"/>
      <w:color w:val="808080"/>
    </w:rPr>
  </w:style>
  <w:style w:type="paragraph" w:customStyle="1" w:styleId="26D61ADBE35048498A08BFA2DAC80F04">
    <w:name w:val="26D61ADBE35048498A08BFA2DAC80F04"/>
    <w:rsid w:val="00060A55"/>
  </w:style>
  <w:style w:type="paragraph" w:customStyle="1" w:styleId="646D36E88DA54B56926A3979043A2F14">
    <w:name w:val="646D36E88DA54B56926A3979043A2F14"/>
    <w:rsid w:val="00060A55"/>
  </w:style>
  <w:style w:type="paragraph" w:customStyle="1" w:styleId="7DD2DA6C370D42DB8C18FD1A8545B41A">
    <w:name w:val="7DD2DA6C370D42DB8C18FD1A8545B41A"/>
    <w:rsid w:val="00060A55"/>
  </w:style>
  <w:style w:type="paragraph" w:customStyle="1" w:styleId="F60EF07ABA1C43F8AFF4F582E9DE94E1">
    <w:name w:val="F60EF07ABA1C43F8AFF4F582E9DE94E1"/>
    <w:rsid w:val="00060A55"/>
  </w:style>
  <w:style w:type="paragraph" w:customStyle="1" w:styleId="E4194BC82B084A3DBF9DF30FD4D6FB7A">
    <w:name w:val="E4194BC82B084A3DBF9DF30FD4D6FB7A"/>
    <w:rsid w:val="00060A55"/>
  </w:style>
  <w:style w:type="paragraph" w:customStyle="1" w:styleId="49B650BA443A476A98035921ED2AA709">
    <w:name w:val="49B650BA443A476A98035921ED2AA709"/>
    <w:rsid w:val="00060A55"/>
  </w:style>
  <w:style w:type="paragraph" w:customStyle="1" w:styleId="1E75F87E56614ADE9CBA51B8EEE1111F">
    <w:name w:val="1E75F87E56614ADE9CBA51B8EEE1111F"/>
    <w:rsid w:val="00060A55"/>
  </w:style>
  <w:style w:type="paragraph" w:customStyle="1" w:styleId="4C92318D9CA54AC6A498414B785195FA">
    <w:name w:val="4C92318D9CA54AC6A498414B785195FA"/>
    <w:rsid w:val="00060A55"/>
  </w:style>
  <w:style w:type="paragraph" w:customStyle="1" w:styleId="A6F94FCCF1D34C7EA550F779FCF5BC5D">
    <w:name w:val="A6F94FCCF1D34C7EA550F779FCF5BC5D"/>
    <w:rsid w:val="00060A55"/>
  </w:style>
  <w:style w:type="paragraph" w:customStyle="1" w:styleId="B462819BDDB348E39353E04C2BF8A436">
    <w:name w:val="B462819BDDB348E39353E04C2BF8A436"/>
    <w:rsid w:val="00060A55"/>
  </w:style>
  <w:style w:type="paragraph" w:customStyle="1" w:styleId="8280E203D5AB462DAC778D3D2D60C379">
    <w:name w:val="8280E203D5AB462DAC778D3D2D60C379"/>
    <w:rsid w:val="00060A55"/>
  </w:style>
  <w:style w:type="paragraph" w:customStyle="1" w:styleId="49B650BA443A476A98035921ED2AA7091">
    <w:name w:val="49B650BA443A476A98035921ED2AA70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6F94FCCF1D34C7EA550F779FCF5BC5D1">
    <w:name w:val="A6F94FCCF1D34C7EA550F779FCF5BC5D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462819BDDB348E39353E04C2BF8A4361">
    <w:name w:val="B462819BDDB348E39353E04C2BF8A436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8280E203D5AB462DAC778D3D2D60C3791">
    <w:name w:val="8280E203D5AB462DAC778D3D2D60C37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57E8144A82E6438397D52D2D7BA96BEF">
    <w:name w:val="57E8144A82E6438397D52D2D7BA96BEF"/>
    <w:rsid w:val="0006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12</RkTemplate>
    <DocType>Note</DocType>
    <DocTypeShowName> </DocTypeShowName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22/10/2020</HeaderDate>
    <Office/>
    <Dnr>UM2020/xxxx/GENE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8CC2-6143-432E-99E3-D4127F3E3295}"/>
</file>

<file path=customXml/itemProps2.xml><?xml version="1.0" encoding="utf-8"?>
<ds:datastoreItem xmlns:ds="http://schemas.openxmlformats.org/officeDocument/2006/customXml" ds:itemID="{B661AADD-87FF-4296-9BBA-382B12AC9E03}"/>
</file>

<file path=customXml/itemProps3.xml><?xml version="1.0" encoding="utf-8"?>
<ds:datastoreItem xmlns:ds="http://schemas.openxmlformats.org/officeDocument/2006/customXml" ds:itemID="{21DFB41C-0988-4C5B-A657-FB1FE3E5CB26}"/>
</file>

<file path=customXml/itemProps4.xml><?xml version="1.0" encoding="utf-8"?>
<ds:datastoreItem xmlns:ds="http://schemas.openxmlformats.org/officeDocument/2006/customXml" ds:itemID="{97E67E43-6AF8-4251-8920-B0EE4BF075CE}"/>
</file>

<file path=customXml/itemProps5.xml><?xml version="1.0" encoding="utf-8"?>
<ds:datastoreItem xmlns:ds="http://schemas.openxmlformats.org/officeDocument/2006/customXml" ds:itemID="{A271A17D-DB62-4BD8-9AA4-5E62CAD53F31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8</cp:revision>
  <dcterms:created xsi:type="dcterms:W3CDTF">2020-10-22T14:28:00Z</dcterms:created>
  <dcterms:modified xsi:type="dcterms:W3CDTF">2020-11-05T13:36:00Z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