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5AE95" w14:textId="56830850" w:rsidR="00DA7FD6" w:rsidRPr="00EF510D" w:rsidRDefault="006F3132" w:rsidP="00DA7FD6">
      <w:pPr>
        <w:keepNext/>
        <w:keepLines/>
        <w:spacing w:after="600"/>
        <w:contextualSpacing/>
        <w:jc w:val="center"/>
        <w:outlineLvl w:val="0"/>
        <w:rPr>
          <w:rFonts w:asciiTheme="majorHAnsi" w:eastAsiaTheme="majorEastAsia" w:hAnsiTheme="majorHAnsi" w:cstheme="majorBidi"/>
          <w:kern w:val="28"/>
          <w:sz w:val="26"/>
          <w:szCs w:val="56"/>
        </w:rPr>
      </w:pPr>
      <w:r>
        <w:rPr>
          <w:rFonts w:asciiTheme="majorHAnsi" w:eastAsiaTheme="majorEastAsia" w:hAnsiTheme="majorHAnsi" w:cstheme="majorBidi"/>
          <w:kern w:val="28"/>
          <w:sz w:val="26"/>
          <w:szCs w:val="56"/>
        </w:rPr>
        <w:t>4</w:t>
      </w:r>
      <w:r w:rsidR="00A86957">
        <w:rPr>
          <w:rFonts w:asciiTheme="majorHAnsi" w:eastAsiaTheme="majorEastAsia" w:hAnsiTheme="majorHAnsi" w:cstheme="majorBidi"/>
          <w:kern w:val="28"/>
          <w:sz w:val="26"/>
          <w:szCs w:val="56"/>
        </w:rPr>
        <w:t>1</w:t>
      </w:r>
      <w:r w:rsidR="00A86957">
        <w:rPr>
          <w:rFonts w:asciiTheme="majorHAnsi" w:eastAsiaTheme="majorEastAsia" w:hAnsiTheme="majorHAnsi" w:cstheme="majorBidi"/>
          <w:kern w:val="28"/>
          <w:sz w:val="26"/>
          <w:szCs w:val="56"/>
          <w:vertAlign w:val="superscript"/>
        </w:rPr>
        <w:t>st</w:t>
      </w:r>
      <w:r>
        <w:rPr>
          <w:rFonts w:asciiTheme="majorHAnsi" w:eastAsiaTheme="majorEastAsia" w:hAnsiTheme="majorHAnsi" w:cstheme="majorBidi"/>
          <w:kern w:val="28"/>
          <w:sz w:val="26"/>
          <w:szCs w:val="56"/>
        </w:rPr>
        <w:t xml:space="preserve"> s</w:t>
      </w:r>
      <w:r w:rsidR="00DA7FD6" w:rsidRPr="00EF510D">
        <w:rPr>
          <w:rFonts w:asciiTheme="majorHAnsi" w:eastAsiaTheme="majorEastAsia" w:hAnsiTheme="majorHAnsi" w:cstheme="majorBidi"/>
          <w:kern w:val="28"/>
          <w:sz w:val="26"/>
          <w:szCs w:val="56"/>
        </w:rPr>
        <w:t>ession of the UPR Working Group</w:t>
      </w:r>
    </w:p>
    <w:p w14:paraId="00774B9F" w14:textId="2DC3C5E9" w:rsidR="00DA7FD6" w:rsidRPr="00EF510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 xml:space="preserve">Review of </w:t>
      </w:r>
      <w:r w:rsidR="00D41A7A">
        <w:rPr>
          <w:rFonts w:asciiTheme="majorHAnsi" w:eastAsiaTheme="majorEastAsia" w:hAnsiTheme="majorHAnsi" w:cstheme="majorBidi"/>
          <w:sz w:val="24"/>
          <w:szCs w:val="32"/>
          <w:lang w:val="en-US"/>
        </w:rPr>
        <w:t xml:space="preserve">the </w:t>
      </w:r>
      <w:r w:rsidR="00007DA0">
        <w:rPr>
          <w:rFonts w:asciiTheme="majorHAnsi" w:eastAsiaTheme="majorEastAsia" w:hAnsiTheme="majorHAnsi" w:cstheme="majorBidi"/>
          <w:sz w:val="24"/>
          <w:szCs w:val="32"/>
          <w:lang w:val="en-US"/>
        </w:rPr>
        <w:t>South Africa</w:t>
      </w:r>
    </w:p>
    <w:p w14:paraId="7B9CBCCB" w14:textId="77777777" w:rsidR="00DA7FD6" w:rsidRPr="00EF510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Recommendations by Sweden</w:t>
      </w:r>
    </w:p>
    <w:p w14:paraId="4703B421" w14:textId="3A1BA1D6" w:rsidR="00DA7FD6"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20372D">
        <w:rPr>
          <w:rFonts w:asciiTheme="majorHAnsi" w:eastAsiaTheme="majorEastAsia" w:hAnsiTheme="majorHAnsi" w:cstheme="majorBidi"/>
          <w:sz w:val="24"/>
          <w:szCs w:val="32"/>
          <w:lang w:val="en-US"/>
        </w:rPr>
        <w:t xml:space="preserve">Delivered by: </w:t>
      </w:r>
      <w:r w:rsidR="000D12DA">
        <w:rPr>
          <w:rFonts w:asciiTheme="majorHAnsi" w:eastAsiaTheme="majorEastAsia" w:hAnsiTheme="majorHAnsi" w:cstheme="majorBidi"/>
          <w:sz w:val="24"/>
          <w:szCs w:val="32"/>
          <w:lang w:val="en-US"/>
        </w:rPr>
        <w:t>H.E. Ms Anna Jardfelt, Permanent Representative of Sweden to the UN in Geneva</w:t>
      </w:r>
    </w:p>
    <w:p w14:paraId="580A54FE" w14:textId="2CB0B017" w:rsidR="00901FD0" w:rsidRPr="00901FD0" w:rsidRDefault="00634A36" w:rsidP="00CB3E9F">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2"/>
          <w:szCs w:val="28"/>
          <w:lang w:val="en-US"/>
        </w:rPr>
      </w:pPr>
      <w:r>
        <w:rPr>
          <w:rFonts w:asciiTheme="majorHAnsi" w:eastAsiaTheme="majorEastAsia" w:hAnsiTheme="majorHAnsi" w:cstheme="majorBidi"/>
          <w:sz w:val="22"/>
          <w:szCs w:val="28"/>
          <w:lang w:val="en-US"/>
        </w:rPr>
        <w:t>1</w:t>
      </w:r>
      <w:r w:rsidR="00007DA0">
        <w:rPr>
          <w:rFonts w:asciiTheme="majorHAnsi" w:eastAsiaTheme="majorEastAsia" w:hAnsiTheme="majorHAnsi" w:cstheme="majorBidi"/>
          <w:sz w:val="22"/>
          <w:szCs w:val="28"/>
          <w:lang w:val="en-US"/>
        </w:rPr>
        <w:t>6</w:t>
      </w:r>
      <w:r>
        <w:rPr>
          <w:rFonts w:asciiTheme="majorHAnsi" w:eastAsiaTheme="majorEastAsia" w:hAnsiTheme="majorHAnsi" w:cstheme="majorBidi"/>
          <w:sz w:val="22"/>
          <w:szCs w:val="28"/>
          <w:lang w:val="en-US"/>
        </w:rPr>
        <w:t xml:space="preserve"> </w:t>
      </w:r>
      <w:r w:rsidR="001913A4">
        <w:rPr>
          <w:rFonts w:asciiTheme="majorHAnsi" w:eastAsiaTheme="majorEastAsia" w:hAnsiTheme="majorHAnsi" w:cstheme="majorBidi"/>
          <w:sz w:val="22"/>
          <w:szCs w:val="28"/>
          <w:lang w:val="en-US"/>
        </w:rPr>
        <w:t>November</w:t>
      </w:r>
      <w:r w:rsidR="00CB3E9F">
        <w:rPr>
          <w:rFonts w:asciiTheme="majorHAnsi" w:eastAsiaTheme="majorEastAsia" w:hAnsiTheme="majorHAnsi" w:cstheme="majorBidi"/>
          <w:sz w:val="22"/>
          <w:szCs w:val="28"/>
          <w:lang w:val="en-US"/>
        </w:rPr>
        <w:t xml:space="preserve"> </w:t>
      </w:r>
      <w:r w:rsidR="00901FD0" w:rsidRPr="00901FD0">
        <w:rPr>
          <w:rFonts w:asciiTheme="majorHAnsi" w:eastAsiaTheme="majorEastAsia" w:hAnsiTheme="majorHAnsi" w:cstheme="majorBidi"/>
          <w:sz w:val="22"/>
          <w:szCs w:val="28"/>
          <w:lang w:val="en-US"/>
        </w:rPr>
        <w:t>202</w:t>
      </w:r>
      <w:r w:rsidR="006F3132">
        <w:rPr>
          <w:rFonts w:asciiTheme="majorHAnsi" w:eastAsiaTheme="majorEastAsia" w:hAnsiTheme="majorHAnsi" w:cstheme="majorBidi"/>
          <w:sz w:val="22"/>
          <w:szCs w:val="28"/>
          <w:lang w:val="en-US"/>
        </w:rPr>
        <w:t>2</w:t>
      </w:r>
    </w:p>
    <w:p w14:paraId="6B21B172" w14:textId="3FF62555" w:rsidR="00CB3E9F" w:rsidRDefault="00CB3E9F" w:rsidP="00CB3E9F">
      <w:pPr>
        <w:pStyle w:val="Brdtext"/>
      </w:pPr>
      <w:bookmarkStart w:id="0" w:name="_Hlk58998266"/>
    </w:p>
    <w:p w14:paraId="6102F4C2" w14:textId="77777777" w:rsidR="0062735D" w:rsidRDefault="0062735D" w:rsidP="00CB3E9F">
      <w:pPr>
        <w:pStyle w:val="Brdtext"/>
      </w:pPr>
    </w:p>
    <w:p w14:paraId="1D4C254F" w14:textId="06A156DB" w:rsidR="00CB3E9F" w:rsidRDefault="00DA7FD6" w:rsidP="00CB3E9F">
      <w:pPr>
        <w:pStyle w:val="Brdtext"/>
        <w:rPr>
          <w:b/>
          <w:bCs/>
        </w:rPr>
      </w:pPr>
      <w:r w:rsidRPr="00DA7FD6">
        <w:t>President,</w:t>
      </w:r>
      <w:r w:rsidR="002D5BD6" w:rsidRPr="002D5BD6">
        <w:rPr>
          <w:b/>
          <w:bCs/>
        </w:rPr>
        <w:t xml:space="preserve"> </w:t>
      </w:r>
    </w:p>
    <w:bookmarkEnd w:id="0"/>
    <w:p w14:paraId="7D1A758B" w14:textId="77777777" w:rsidR="00007DA0" w:rsidRPr="00007DA0" w:rsidRDefault="00007DA0" w:rsidP="00007DA0">
      <w:pPr>
        <w:pStyle w:val="Brdtext"/>
        <w:ind w:left="360"/>
      </w:pPr>
      <w:r w:rsidRPr="00007DA0">
        <w:t>Sweden appreciates South Africa’s strong constitutional protection for human rights. Sweden encourages South Africa to further accelerate its efforts to implement policies and legislation to ensure accountability for human rights violations and abuses. Concerns remain regarding sexual and gender-based violence, protection of human rights defenders and whistle-blowers as well xenophobic violence.</w:t>
      </w:r>
    </w:p>
    <w:p w14:paraId="7B1C4716" w14:textId="77777777" w:rsidR="00007DA0" w:rsidRPr="00007DA0" w:rsidRDefault="00007DA0" w:rsidP="00007DA0">
      <w:pPr>
        <w:pStyle w:val="Brdtext"/>
        <w:ind w:left="360"/>
      </w:pPr>
      <w:r w:rsidRPr="00007DA0">
        <w:t>Sweden would like to make the following recommendations:</w:t>
      </w:r>
    </w:p>
    <w:p w14:paraId="06DFFEEC" w14:textId="77777777" w:rsidR="00007DA0" w:rsidRPr="00007DA0" w:rsidRDefault="00007DA0" w:rsidP="00007DA0">
      <w:pPr>
        <w:pStyle w:val="Brdtext"/>
        <w:numPr>
          <w:ilvl w:val="0"/>
          <w:numId w:val="22"/>
        </w:numPr>
      </w:pPr>
      <w:r w:rsidRPr="00007DA0">
        <w:t>Fully implement the National Strategic Plan on gender-based violence (GBV), including strengthening monitoring and adoption of clear and measurable targets.</w:t>
      </w:r>
    </w:p>
    <w:p w14:paraId="6419886D" w14:textId="77777777" w:rsidR="00007DA0" w:rsidRPr="00007DA0" w:rsidRDefault="00007DA0" w:rsidP="00007DA0">
      <w:pPr>
        <w:pStyle w:val="Brdtext"/>
        <w:numPr>
          <w:ilvl w:val="0"/>
          <w:numId w:val="22"/>
        </w:numPr>
      </w:pPr>
      <w:r w:rsidRPr="00007DA0">
        <w:t>Adopt legal frameworks for the protection of human rights defenders and whistle-blowers.</w:t>
      </w:r>
    </w:p>
    <w:p w14:paraId="3598192B" w14:textId="77777777" w:rsidR="00007DA0" w:rsidRPr="00007DA0" w:rsidRDefault="00007DA0" w:rsidP="00007DA0">
      <w:pPr>
        <w:pStyle w:val="Brdtext"/>
        <w:numPr>
          <w:ilvl w:val="0"/>
          <w:numId w:val="22"/>
        </w:numPr>
      </w:pPr>
      <w:r w:rsidRPr="00007DA0">
        <w:t>Implement stronger measures to address impunity for xenophobic crimes, including adoption of the Prevention and Combating of Hate Crimes and Hate Speech bill currently in parliament.</w:t>
      </w:r>
    </w:p>
    <w:p w14:paraId="2362A3E9" w14:textId="1AC96951" w:rsidR="001913A4" w:rsidRPr="00CB3E9F" w:rsidRDefault="00CB3E9F" w:rsidP="0056200B">
      <w:pPr>
        <w:pStyle w:val="Brdtext"/>
        <w:ind w:left="360"/>
      </w:pPr>
      <w:r>
        <w:lastRenderedPageBreak/>
        <w:t>Thank you</w:t>
      </w:r>
    </w:p>
    <w:sectPr w:rsidR="001913A4" w:rsidRPr="00CB3E9F" w:rsidSect="007A2C1F">
      <w:headerReference w:type="even" r:id="rId9"/>
      <w:headerReference w:type="default" r:id="rId10"/>
      <w:footerReference w:type="even" r:id="rId11"/>
      <w:footerReference w:type="default" r:id="rId12"/>
      <w:headerReference w:type="first" r:id="rId13"/>
      <w:footerReference w:type="first" r:id="rId14"/>
      <w:pgSz w:w="11906" w:h="16838" w:code="9"/>
      <w:pgMar w:top="1134" w:right="1985" w:bottom="141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DFE60" w14:textId="77777777" w:rsidR="002D5BD6" w:rsidRDefault="002D5BD6" w:rsidP="00A87A54">
      <w:pPr>
        <w:spacing w:after="0" w:line="240" w:lineRule="auto"/>
      </w:pPr>
      <w:r>
        <w:separator/>
      </w:r>
    </w:p>
  </w:endnote>
  <w:endnote w:type="continuationSeparator" w:id="0">
    <w:p w14:paraId="301B2105" w14:textId="77777777" w:rsidR="002D5BD6" w:rsidRDefault="002D5BD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C3161" w14:textId="77777777" w:rsidR="000928C8" w:rsidRDefault="000928C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626BEF5" w14:textId="77777777" w:rsidTr="006A26EC">
      <w:trPr>
        <w:trHeight w:val="227"/>
        <w:jc w:val="right"/>
      </w:trPr>
      <w:tc>
        <w:tcPr>
          <w:tcW w:w="708" w:type="dxa"/>
          <w:vAlign w:val="bottom"/>
        </w:tcPr>
        <w:p w14:paraId="264B69CE"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44EBB89" w14:textId="77777777" w:rsidTr="006A26EC">
      <w:trPr>
        <w:trHeight w:val="850"/>
        <w:jc w:val="right"/>
      </w:trPr>
      <w:tc>
        <w:tcPr>
          <w:tcW w:w="708" w:type="dxa"/>
          <w:vAlign w:val="bottom"/>
        </w:tcPr>
        <w:p w14:paraId="07787C8C" w14:textId="77777777" w:rsidR="005606BC" w:rsidRPr="00347E11" w:rsidRDefault="005606BC" w:rsidP="005606BC">
          <w:pPr>
            <w:pStyle w:val="Sidfot"/>
            <w:spacing w:line="276" w:lineRule="auto"/>
            <w:jc w:val="right"/>
          </w:pPr>
        </w:p>
      </w:tc>
    </w:tr>
  </w:tbl>
  <w:p w14:paraId="4B7D44D8"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2D5BD6" w:rsidRPr="00347E11" w14:paraId="217C2CFA" w14:textId="77777777" w:rsidTr="001F4302">
      <w:trPr>
        <w:trHeight w:val="510"/>
      </w:trPr>
      <w:tc>
        <w:tcPr>
          <w:tcW w:w="8525" w:type="dxa"/>
          <w:gridSpan w:val="2"/>
          <w:vAlign w:val="bottom"/>
        </w:tcPr>
        <w:p w14:paraId="230C1486" w14:textId="1820E4D4" w:rsidR="002D5BD6" w:rsidRPr="000928C8" w:rsidRDefault="000928C8" w:rsidP="000928C8">
          <w:pPr>
            <w:pStyle w:val="Sidfot"/>
            <w:jc w:val="right"/>
            <w:rPr>
              <w:rFonts w:asciiTheme="minorHAnsi" w:hAnsiTheme="minorHAnsi"/>
              <w:sz w:val="20"/>
              <w:szCs w:val="20"/>
            </w:rPr>
          </w:pPr>
          <w:r>
            <w:rPr>
              <w:rFonts w:asciiTheme="minorHAnsi" w:hAnsiTheme="minorHAnsi"/>
              <w:sz w:val="20"/>
              <w:szCs w:val="20"/>
            </w:rPr>
            <w:t>1min</w:t>
          </w:r>
        </w:p>
      </w:tc>
    </w:tr>
    <w:tr w:rsidR="002D5BD6" w:rsidRPr="00EE3C0F" w14:paraId="37F5CAE6" w14:textId="77777777" w:rsidTr="002D5BD6">
      <w:trPr>
        <w:trHeight w:val="61"/>
      </w:trPr>
      <w:tc>
        <w:tcPr>
          <w:tcW w:w="4074" w:type="dxa"/>
        </w:tcPr>
        <w:p w14:paraId="70A1F131" w14:textId="20DB4F3F" w:rsidR="002D5BD6" w:rsidRPr="00F53AEA" w:rsidRDefault="002D5BD6" w:rsidP="00C26068">
          <w:pPr>
            <w:pStyle w:val="Sidfot"/>
          </w:pPr>
        </w:p>
      </w:tc>
      <w:tc>
        <w:tcPr>
          <w:tcW w:w="4451" w:type="dxa"/>
        </w:tcPr>
        <w:p w14:paraId="011C5BAE" w14:textId="4E8D6151" w:rsidR="002D5BD6" w:rsidRPr="00F53AEA" w:rsidRDefault="002D5BD6" w:rsidP="00F53AEA">
          <w:pPr>
            <w:pStyle w:val="Sidfot"/>
          </w:pPr>
        </w:p>
      </w:tc>
    </w:tr>
  </w:tbl>
  <w:p w14:paraId="6B75A53B" w14:textId="77777777" w:rsidR="00093408" w:rsidRPr="00EE3C0F" w:rsidRDefault="0009340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168D4" w14:textId="77777777" w:rsidR="002D5BD6" w:rsidRDefault="002D5BD6" w:rsidP="00A87A54">
      <w:pPr>
        <w:spacing w:after="0" w:line="240" w:lineRule="auto"/>
      </w:pPr>
      <w:r>
        <w:separator/>
      </w:r>
    </w:p>
  </w:footnote>
  <w:footnote w:type="continuationSeparator" w:id="0">
    <w:p w14:paraId="7ACF2FBE" w14:textId="77777777" w:rsidR="002D5BD6" w:rsidRDefault="002D5BD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13E84" w14:textId="77777777" w:rsidR="000928C8" w:rsidRDefault="000928C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20CF" w14:textId="77777777" w:rsidR="000928C8" w:rsidRDefault="000928C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D5BD6" w14:paraId="46E31D44" w14:textId="77777777" w:rsidTr="00C93EBA">
      <w:trPr>
        <w:trHeight w:val="227"/>
      </w:trPr>
      <w:tc>
        <w:tcPr>
          <w:tcW w:w="5534" w:type="dxa"/>
        </w:tcPr>
        <w:p w14:paraId="2EF11287" w14:textId="77777777" w:rsidR="002D5BD6" w:rsidRPr="007D73AB" w:rsidRDefault="002D5BD6">
          <w:pPr>
            <w:pStyle w:val="Sidhuvud"/>
          </w:pPr>
        </w:p>
      </w:tc>
      <w:sdt>
        <w:sdtPr>
          <w:alias w:val="Status"/>
          <w:tag w:val="ccRKShow_Status"/>
          <w:id w:val="1789383027"/>
          <w:lock w:val="contentLocked"/>
          <w:placeholder>
            <w:docPart w:val="485A165CF8DA4F03B2F42574126F753C"/>
          </w:placeholder>
          <w:text/>
        </w:sdtPr>
        <w:sdtEndPr/>
        <w:sdtContent>
          <w:tc>
            <w:tcPr>
              <w:tcW w:w="3170" w:type="dxa"/>
              <w:vAlign w:val="bottom"/>
            </w:tcPr>
            <w:p w14:paraId="71607ECF" w14:textId="77777777" w:rsidR="002D5BD6" w:rsidRPr="007D73AB" w:rsidRDefault="002D5BD6" w:rsidP="00340DE0">
              <w:pPr>
                <w:pStyle w:val="Sidhuvud"/>
              </w:pPr>
              <w:r>
                <w:t xml:space="preserve"> </w:t>
              </w:r>
            </w:p>
          </w:tc>
        </w:sdtContent>
      </w:sdt>
      <w:tc>
        <w:tcPr>
          <w:tcW w:w="1134" w:type="dxa"/>
        </w:tcPr>
        <w:p w14:paraId="1DEDCD21" w14:textId="77777777" w:rsidR="002D5BD6" w:rsidRDefault="002D5BD6" w:rsidP="005A703A">
          <w:pPr>
            <w:pStyle w:val="Sidhuvud"/>
          </w:pPr>
        </w:p>
      </w:tc>
    </w:tr>
    <w:tr w:rsidR="002D5BD6" w14:paraId="328E8A7A" w14:textId="77777777" w:rsidTr="00C93EBA">
      <w:trPr>
        <w:trHeight w:val="1928"/>
      </w:trPr>
      <w:tc>
        <w:tcPr>
          <w:tcW w:w="5534" w:type="dxa"/>
        </w:tcPr>
        <w:p w14:paraId="11E68EFA" w14:textId="77777777" w:rsidR="002D5BD6" w:rsidRPr="00340DE0" w:rsidRDefault="002D5BD6" w:rsidP="00340DE0">
          <w:pPr>
            <w:pStyle w:val="Sidhuvud"/>
          </w:pPr>
          <w:r>
            <w:rPr>
              <w:noProof/>
            </w:rPr>
            <w:drawing>
              <wp:inline distT="0" distB="0" distL="0" distR="0" wp14:anchorId="74A37743" wp14:editId="3E232938">
                <wp:extent cx="2715768" cy="505968"/>
                <wp:effectExtent l="0" t="0" r="0" b="8890"/>
                <wp:docPr id="6" name="Bildobjekt 6"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2715768" cy="505968"/>
                        </a:xfrm>
                        <a:prstGeom prst="rect">
                          <a:avLst/>
                        </a:prstGeom>
                      </pic:spPr>
                    </pic:pic>
                  </a:graphicData>
                </a:graphic>
              </wp:inline>
            </w:drawing>
          </w:r>
        </w:p>
      </w:tc>
      <w:tc>
        <w:tcPr>
          <w:tcW w:w="3170" w:type="dxa"/>
        </w:tcPr>
        <w:sdt>
          <w:sdtPr>
            <w:rPr>
              <w:b/>
            </w:rPr>
            <w:alias w:val="DocTypeShowName"/>
            <w:tag w:val="ccRK"/>
            <w:id w:val="-1564713842"/>
            <w:placeholder>
              <w:docPart w:val="23B14590DB14491697E9A5C358209BE9"/>
            </w:placeholder>
            <w:showingPlcHdr/>
            <w:dataBinding w:prefixMappings="xmlns:ns0='http://lp/documentinfo/RK' " w:xpath="/ns0:DocumentInfo[1]/ns0:BaseInfo[1]/ns0:DocTypeShowName[1]" w:storeItemID="{28C292CA-2FCF-40A2-BE38-740043AD1A8A}"/>
            <w:text/>
          </w:sdtPr>
          <w:sdtEndPr/>
          <w:sdtContent>
            <w:p w14:paraId="5507B50E" w14:textId="03565634" w:rsidR="002D5BD6" w:rsidRPr="00710A6C" w:rsidRDefault="00DA7FD6" w:rsidP="00EE3C0F">
              <w:pPr>
                <w:pStyle w:val="Sidhuvud"/>
                <w:rPr>
                  <w:b/>
                </w:rPr>
              </w:pPr>
              <w:r w:rsidRPr="00710A6C">
                <w:rPr>
                  <w:rStyle w:val="Platshllartext"/>
                  <w:b/>
                </w:rPr>
                <w:t xml:space="preserve"> </w:t>
              </w:r>
            </w:p>
          </w:sdtContent>
        </w:sdt>
        <w:p w14:paraId="23B9C8AF" w14:textId="77777777" w:rsidR="002D5BD6" w:rsidRDefault="002D5BD6" w:rsidP="00EE3C0F">
          <w:pPr>
            <w:pStyle w:val="Sidhuvud"/>
          </w:pPr>
        </w:p>
        <w:p w14:paraId="295498F3" w14:textId="77777777" w:rsidR="002D5BD6" w:rsidRDefault="002D5BD6" w:rsidP="00EE3C0F">
          <w:pPr>
            <w:pStyle w:val="Sidhuvud"/>
          </w:pPr>
        </w:p>
        <w:p w14:paraId="2D7C5EAC" w14:textId="77777777" w:rsidR="002D5BD6" w:rsidRDefault="002D5BD6" w:rsidP="00EE3C0F">
          <w:pPr>
            <w:pStyle w:val="Sidhuvud"/>
          </w:pPr>
        </w:p>
        <w:p w14:paraId="1748AF66" w14:textId="77777777" w:rsidR="002D5BD6" w:rsidRDefault="002D5BD6" w:rsidP="00EE3C0F">
          <w:pPr>
            <w:pStyle w:val="Sidhuvud"/>
          </w:pPr>
        </w:p>
        <w:sdt>
          <w:sdtPr>
            <w:alias w:val="DocNumber"/>
            <w:tag w:val="DocNumber"/>
            <w:id w:val="-1563547122"/>
            <w:placeholder>
              <w:docPart w:val="B384C4BCD1854D7680E841A5F692D1DB"/>
            </w:placeholder>
            <w:showingPlcHdr/>
            <w:dataBinding w:prefixMappings="xmlns:ns0='http://lp/documentinfo/RK' " w:xpath="/ns0:DocumentInfo[1]/ns0:BaseInfo[1]/ns0:DocNumber[1]" w:storeItemID="{28C292CA-2FCF-40A2-BE38-740043AD1A8A}"/>
            <w:text/>
          </w:sdtPr>
          <w:sdtEndPr/>
          <w:sdtContent>
            <w:p w14:paraId="5A7D9766" w14:textId="77777777" w:rsidR="002D5BD6" w:rsidRDefault="002D5BD6" w:rsidP="00EE3C0F">
              <w:pPr>
                <w:pStyle w:val="Sidhuvud"/>
              </w:pPr>
              <w:r>
                <w:rPr>
                  <w:rStyle w:val="Platshllartext"/>
                </w:rPr>
                <w:t xml:space="preserve"> </w:t>
              </w:r>
            </w:p>
          </w:sdtContent>
        </w:sdt>
        <w:p w14:paraId="1F25F880" w14:textId="77777777" w:rsidR="002D5BD6" w:rsidRDefault="002D5BD6" w:rsidP="00EE3C0F">
          <w:pPr>
            <w:pStyle w:val="Sidhuvud"/>
          </w:pPr>
        </w:p>
      </w:tc>
      <w:tc>
        <w:tcPr>
          <w:tcW w:w="1134" w:type="dxa"/>
        </w:tcPr>
        <w:p w14:paraId="0EBB152E" w14:textId="77777777" w:rsidR="002D5BD6" w:rsidRDefault="002D5BD6" w:rsidP="0094502D">
          <w:pPr>
            <w:pStyle w:val="Sidhuvud"/>
          </w:pPr>
        </w:p>
        <w:sdt>
          <w:sdtPr>
            <w:alias w:val="Bilagor"/>
            <w:tag w:val="ccRKShow_Bilagor"/>
            <w:id w:val="1351614755"/>
            <w:placeholder>
              <w:docPart w:val="466A56F4B7544BDF85DEB7CDAA8648DB"/>
            </w:placeholder>
            <w:showingPlcHdr/>
            <w:dataBinding w:prefixMappings="xmlns:ns0='http://lp/documentinfo/RK' " w:xpath="/ns0:DocumentInfo[1]/ns0:BaseInfo[1]/ns0:Appendix[1]" w:storeItemID="{28C292CA-2FCF-40A2-BE38-740043AD1A8A}"/>
            <w:text/>
          </w:sdtPr>
          <w:sdtEndPr/>
          <w:sdtContent>
            <w:p w14:paraId="3A282E8C" w14:textId="77777777" w:rsidR="002D5BD6" w:rsidRPr="0094502D" w:rsidRDefault="002D5BD6" w:rsidP="00EC71A6">
              <w:pPr>
                <w:pStyle w:val="Sidhuvud"/>
              </w:pPr>
              <w:r>
                <w:rPr>
                  <w:rStyle w:val="Platshllartext"/>
                </w:rPr>
                <w:t xml:space="preserve"> </w:t>
              </w:r>
            </w:p>
          </w:sdtContent>
        </w:sdt>
      </w:tc>
    </w:tr>
    <w:tr w:rsidR="002D5BD6" w14:paraId="247F09CE" w14:textId="77777777" w:rsidTr="00DA7FD6">
      <w:trPr>
        <w:trHeight w:val="1529"/>
      </w:trPr>
      <w:sdt>
        <w:sdtPr>
          <w:rPr>
            <w:b/>
          </w:rPr>
          <w:alias w:val="SenderText"/>
          <w:tag w:val="ccRK"/>
          <w:id w:val="-1113133475"/>
          <w:placeholder>
            <w:docPart w:val="20D589DC2E0640A0BA182DECDABB36E5"/>
          </w:placeholder>
        </w:sdtPr>
        <w:sdtEndPr/>
        <w:sdtContent>
          <w:tc>
            <w:tcPr>
              <w:tcW w:w="5534" w:type="dxa"/>
              <w:tcMar>
                <w:right w:w="1134" w:type="dxa"/>
              </w:tcMar>
            </w:tcPr>
            <w:p w14:paraId="21632717" w14:textId="77777777" w:rsidR="002D5BD6" w:rsidRPr="002D5BD6" w:rsidRDefault="002D5BD6" w:rsidP="00340DE0">
              <w:pPr>
                <w:pStyle w:val="Sidhuvud"/>
                <w:rPr>
                  <w:b/>
                </w:rPr>
              </w:pPr>
              <w:r w:rsidRPr="002D5BD6">
                <w:rPr>
                  <w:b/>
                </w:rPr>
                <w:t>Geneva</w:t>
              </w:r>
            </w:p>
          </w:tc>
        </w:sdtContent>
      </w:sdt>
      <w:sdt>
        <w:sdtPr>
          <w:alias w:val="Recipient"/>
          <w:tag w:val="ccRKShow_Recipient"/>
          <w:id w:val="-934290281"/>
          <w:placeholder>
            <w:docPart w:val="CC13EC3C0B6045AFA571DCD569CE924D"/>
          </w:placeholder>
          <w:showingPlcHdr/>
          <w:dataBinding w:prefixMappings="xmlns:ns0='http://lp/documentinfo/RK' " w:xpath="/ns0:DocumentInfo[1]/ns0:BaseInfo[1]/ns0:Recipient[1]" w:storeItemID="{28C292CA-2FCF-40A2-BE38-740043AD1A8A}"/>
          <w:text w:multiLine="1"/>
        </w:sdtPr>
        <w:sdtEndPr/>
        <w:sdtContent>
          <w:tc>
            <w:tcPr>
              <w:tcW w:w="3170" w:type="dxa"/>
            </w:tcPr>
            <w:p w14:paraId="73DF5CBE" w14:textId="77777777" w:rsidR="002D5BD6" w:rsidRDefault="002D5BD6" w:rsidP="00547B89">
              <w:pPr>
                <w:pStyle w:val="Sidhuvud"/>
              </w:pPr>
              <w:r>
                <w:rPr>
                  <w:rStyle w:val="Platshllartext"/>
                </w:rPr>
                <w:t xml:space="preserve"> </w:t>
              </w:r>
            </w:p>
          </w:tc>
        </w:sdtContent>
      </w:sdt>
      <w:tc>
        <w:tcPr>
          <w:tcW w:w="1134" w:type="dxa"/>
        </w:tcPr>
        <w:p w14:paraId="5AF5D87D" w14:textId="77777777" w:rsidR="002D5BD6" w:rsidRDefault="002D5BD6" w:rsidP="003E6020">
          <w:pPr>
            <w:pStyle w:val="Sidhuvud"/>
          </w:pPr>
        </w:p>
      </w:tc>
    </w:tr>
  </w:tbl>
  <w:p w14:paraId="38A7E7D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16B21E0"/>
    <w:multiLevelType w:val="hybridMultilevel"/>
    <w:tmpl w:val="6A48B6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9B0453"/>
    <w:multiLevelType w:val="multilevel"/>
    <w:tmpl w:val="1A20A4CA"/>
    <w:numStyleLink w:val="RKPunktlista"/>
  </w:abstractNum>
  <w:abstractNum w:abstractNumId="8" w15:restartNumberingAfterBreak="0">
    <w:nsid w:val="30864E0A"/>
    <w:multiLevelType w:val="hybridMultilevel"/>
    <w:tmpl w:val="A316F0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3921C4C"/>
    <w:multiLevelType w:val="hybridMultilevel"/>
    <w:tmpl w:val="811EE0F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D732688"/>
    <w:multiLevelType w:val="hybridMultilevel"/>
    <w:tmpl w:val="10C841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270774A"/>
    <w:multiLevelType w:val="multilevel"/>
    <w:tmpl w:val="1B563932"/>
    <w:numStyleLink w:val="RKNumreradlista"/>
  </w:abstractNum>
  <w:abstractNum w:abstractNumId="14" w15:restartNumberingAfterBreak="0">
    <w:nsid w:val="4A247D52"/>
    <w:multiLevelType w:val="hybridMultilevel"/>
    <w:tmpl w:val="8BB2BE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853403A"/>
    <w:multiLevelType w:val="hybridMultilevel"/>
    <w:tmpl w:val="D0D2BF7E"/>
    <w:lvl w:ilvl="0" w:tplc="C968132A">
      <w:start w:val="1"/>
      <w:numFmt w:val="decimal"/>
      <w:lvlText w:val="%1."/>
      <w:lvlJc w:val="left"/>
      <w:pPr>
        <w:ind w:left="720" w:hanging="360"/>
      </w:pPr>
      <w:rPr>
        <w:b w:val="0"/>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E4954AD"/>
    <w:multiLevelType w:val="hybridMultilevel"/>
    <w:tmpl w:val="788402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1AC437A"/>
    <w:multiLevelType w:val="multilevel"/>
    <w:tmpl w:val="E2FEA49E"/>
    <w:numStyleLink w:val="RKNumreraderubriker"/>
  </w:abstractNum>
  <w:abstractNum w:abstractNumId="18" w15:restartNumberingAfterBreak="0">
    <w:nsid w:val="6D1B7240"/>
    <w:multiLevelType w:val="hybridMultilevel"/>
    <w:tmpl w:val="A5E0F70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19E1139"/>
    <w:multiLevelType w:val="hybridMultilevel"/>
    <w:tmpl w:val="B2DACF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6322898"/>
    <w:multiLevelType w:val="multilevel"/>
    <w:tmpl w:val="186C6512"/>
    <w:numStyleLink w:val="Strecklistan"/>
  </w:abstractNum>
  <w:num w:numId="1">
    <w:abstractNumId w:val="12"/>
  </w:num>
  <w:num w:numId="2">
    <w:abstractNumId w:val="17"/>
  </w:num>
  <w:num w:numId="3">
    <w:abstractNumId w:val="10"/>
  </w:num>
  <w:num w:numId="4">
    <w:abstractNumId w:val="6"/>
  </w:num>
  <w:num w:numId="5">
    <w:abstractNumId w:val="4"/>
  </w:num>
  <w:num w:numId="6">
    <w:abstractNumId w:val="7"/>
  </w:num>
  <w:num w:numId="7">
    <w:abstractNumId w:val="20"/>
  </w:num>
  <w:num w:numId="8">
    <w:abstractNumId w:val="13"/>
  </w:num>
  <w:num w:numId="9">
    <w:abstractNumId w:val="1"/>
  </w:num>
  <w:num w:numId="10">
    <w:abstractNumId w:val="0"/>
  </w:num>
  <w:num w:numId="11">
    <w:abstractNumId w:val="3"/>
  </w:num>
  <w:num w:numId="12">
    <w:abstractNumId w:val="2"/>
  </w:num>
  <w:num w:numId="13">
    <w:abstractNumId w:val="11"/>
  </w:num>
  <w:num w:numId="14">
    <w:abstractNumId w:val="5"/>
  </w:num>
  <w:num w:numId="15">
    <w:abstractNumId w:val="8"/>
  </w:num>
  <w:num w:numId="16">
    <w:abstractNumId w:val="15"/>
  </w:num>
  <w:num w:numId="17">
    <w:abstractNumId w:val="18"/>
  </w:num>
  <w:num w:numId="18">
    <w:abstractNumId w:val="9"/>
  </w:num>
  <w:num w:numId="19">
    <w:abstractNumId w:val="16"/>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D6"/>
    <w:rsid w:val="00000290"/>
    <w:rsid w:val="00004D5C"/>
    <w:rsid w:val="00005F68"/>
    <w:rsid w:val="00006CA7"/>
    <w:rsid w:val="00007DA0"/>
    <w:rsid w:val="00012B00"/>
    <w:rsid w:val="00014EF6"/>
    <w:rsid w:val="000157E3"/>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76667"/>
    <w:rsid w:val="00076F91"/>
    <w:rsid w:val="000862E0"/>
    <w:rsid w:val="000873C3"/>
    <w:rsid w:val="000928C8"/>
    <w:rsid w:val="00093408"/>
    <w:rsid w:val="000934D5"/>
    <w:rsid w:val="00093BBF"/>
    <w:rsid w:val="0009435C"/>
    <w:rsid w:val="000A13CA"/>
    <w:rsid w:val="000A456A"/>
    <w:rsid w:val="000A5E43"/>
    <w:rsid w:val="000A79E1"/>
    <w:rsid w:val="000B408B"/>
    <w:rsid w:val="000B56A9"/>
    <w:rsid w:val="000C61D1"/>
    <w:rsid w:val="000D12DA"/>
    <w:rsid w:val="000D31A9"/>
    <w:rsid w:val="000D370F"/>
    <w:rsid w:val="000D5449"/>
    <w:rsid w:val="000E122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13A4"/>
    <w:rsid w:val="00192350"/>
    <w:rsid w:val="00192E34"/>
    <w:rsid w:val="00197A8A"/>
    <w:rsid w:val="001A2A61"/>
    <w:rsid w:val="001B4824"/>
    <w:rsid w:val="001C4980"/>
    <w:rsid w:val="001C5DC9"/>
    <w:rsid w:val="001C71A9"/>
    <w:rsid w:val="001D12FC"/>
    <w:rsid w:val="001D5A88"/>
    <w:rsid w:val="001E1A13"/>
    <w:rsid w:val="001E20CC"/>
    <w:rsid w:val="001E30D5"/>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20AD"/>
    <w:rsid w:val="002B428A"/>
    <w:rsid w:val="002B6849"/>
    <w:rsid w:val="002C476F"/>
    <w:rsid w:val="002C5B48"/>
    <w:rsid w:val="002D2647"/>
    <w:rsid w:val="002D4298"/>
    <w:rsid w:val="002D4829"/>
    <w:rsid w:val="002D5BD6"/>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30BD"/>
    <w:rsid w:val="003E5A50"/>
    <w:rsid w:val="003E6020"/>
    <w:rsid w:val="003F1F1F"/>
    <w:rsid w:val="003F299F"/>
    <w:rsid w:val="003F6B92"/>
    <w:rsid w:val="00404DB4"/>
    <w:rsid w:val="0041223B"/>
    <w:rsid w:val="004137EE"/>
    <w:rsid w:val="00413A4E"/>
    <w:rsid w:val="00415163"/>
    <w:rsid w:val="004157BE"/>
    <w:rsid w:val="0042068E"/>
    <w:rsid w:val="00422030"/>
    <w:rsid w:val="00422A7F"/>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F0"/>
    <w:rsid w:val="004745D7"/>
    <w:rsid w:val="00474676"/>
    <w:rsid w:val="0047511B"/>
    <w:rsid w:val="00480A8A"/>
    <w:rsid w:val="00480EC3"/>
    <w:rsid w:val="0048317E"/>
    <w:rsid w:val="00485601"/>
    <w:rsid w:val="004865B8"/>
    <w:rsid w:val="00486C0D"/>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8AF"/>
    <w:rsid w:val="00556AF5"/>
    <w:rsid w:val="005606BC"/>
    <w:rsid w:val="0056200B"/>
    <w:rsid w:val="00563E73"/>
    <w:rsid w:val="005650D5"/>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D2E37"/>
    <w:rsid w:val="005E2F29"/>
    <w:rsid w:val="005E400D"/>
    <w:rsid w:val="005E4E79"/>
    <w:rsid w:val="005E5CE7"/>
    <w:rsid w:val="005E790C"/>
    <w:rsid w:val="005F08C5"/>
    <w:rsid w:val="00605718"/>
    <w:rsid w:val="00605C66"/>
    <w:rsid w:val="00607814"/>
    <w:rsid w:val="006175D7"/>
    <w:rsid w:val="006208E5"/>
    <w:rsid w:val="0062735D"/>
    <w:rsid w:val="006273E4"/>
    <w:rsid w:val="00631F82"/>
    <w:rsid w:val="00633B59"/>
    <w:rsid w:val="00634A36"/>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6F3132"/>
    <w:rsid w:val="00700D85"/>
    <w:rsid w:val="00710A6C"/>
    <w:rsid w:val="00710D98"/>
    <w:rsid w:val="00711CE9"/>
    <w:rsid w:val="00712266"/>
    <w:rsid w:val="00712593"/>
    <w:rsid w:val="00712D82"/>
    <w:rsid w:val="00716E22"/>
    <w:rsid w:val="007171AB"/>
    <w:rsid w:val="007213D0"/>
    <w:rsid w:val="00727054"/>
    <w:rsid w:val="00732599"/>
    <w:rsid w:val="00743E09"/>
    <w:rsid w:val="00744FCC"/>
    <w:rsid w:val="00750C93"/>
    <w:rsid w:val="00754E24"/>
    <w:rsid w:val="00757B3B"/>
    <w:rsid w:val="00764FA6"/>
    <w:rsid w:val="00773075"/>
    <w:rsid w:val="00773B4B"/>
    <w:rsid w:val="00773F36"/>
    <w:rsid w:val="00776254"/>
    <w:rsid w:val="00777CFF"/>
    <w:rsid w:val="007815BC"/>
    <w:rsid w:val="00782B3F"/>
    <w:rsid w:val="00782E3C"/>
    <w:rsid w:val="007900CC"/>
    <w:rsid w:val="0079641B"/>
    <w:rsid w:val="00797A90"/>
    <w:rsid w:val="007A1856"/>
    <w:rsid w:val="007A1887"/>
    <w:rsid w:val="007A2C1F"/>
    <w:rsid w:val="007A629C"/>
    <w:rsid w:val="007A6348"/>
    <w:rsid w:val="007B023C"/>
    <w:rsid w:val="007C44FF"/>
    <w:rsid w:val="007C7BDB"/>
    <w:rsid w:val="007D5B1F"/>
    <w:rsid w:val="007D73AB"/>
    <w:rsid w:val="007D790E"/>
    <w:rsid w:val="007E2712"/>
    <w:rsid w:val="007E4A9C"/>
    <w:rsid w:val="007E5516"/>
    <w:rsid w:val="007E7EE2"/>
    <w:rsid w:val="007F06CA"/>
    <w:rsid w:val="0080228F"/>
    <w:rsid w:val="00804C1B"/>
    <w:rsid w:val="008052AF"/>
    <w:rsid w:val="0080595A"/>
    <w:rsid w:val="008150A6"/>
    <w:rsid w:val="008178E6"/>
    <w:rsid w:val="0082249C"/>
    <w:rsid w:val="00830B7B"/>
    <w:rsid w:val="00832661"/>
    <w:rsid w:val="008349AA"/>
    <w:rsid w:val="008375D5"/>
    <w:rsid w:val="00841486"/>
    <w:rsid w:val="00842BC9"/>
    <w:rsid w:val="008431AF"/>
    <w:rsid w:val="0084476E"/>
    <w:rsid w:val="008504F6"/>
    <w:rsid w:val="008573B9"/>
    <w:rsid w:val="0085782D"/>
    <w:rsid w:val="00863BB7"/>
    <w:rsid w:val="00873DA1"/>
    <w:rsid w:val="00875DDD"/>
    <w:rsid w:val="00881BC6"/>
    <w:rsid w:val="008860CC"/>
    <w:rsid w:val="00890876"/>
    <w:rsid w:val="00891929"/>
    <w:rsid w:val="00893029"/>
    <w:rsid w:val="0089514A"/>
    <w:rsid w:val="00895C2A"/>
    <w:rsid w:val="008A0A0D"/>
    <w:rsid w:val="008A4CEA"/>
    <w:rsid w:val="008A7506"/>
    <w:rsid w:val="008B1603"/>
    <w:rsid w:val="008B20ED"/>
    <w:rsid w:val="008C4538"/>
    <w:rsid w:val="008C562B"/>
    <w:rsid w:val="008C5DFD"/>
    <w:rsid w:val="008C6717"/>
    <w:rsid w:val="008D2D6B"/>
    <w:rsid w:val="008D3090"/>
    <w:rsid w:val="008D4306"/>
    <w:rsid w:val="008D4508"/>
    <w:rsid w:val="008D4DC4"/>
    <w:rsid w:val="008D7CAF"/>
    <w:rsid w:val="008E02EE"/>
    <w:rsid w:val="008E65A8"/>
    <w:rsid w:val="008E77D6"/>
    <w:rsid w:val="00901FD0"/>
    <w:rsid w:val="009036E7"/>
    <w:rsid w:val="0091053B"/>
    <w:rsid w:val="00912945"/>
    <w:rsid w:val="00915D4C"/>
    <w:rsid w:val="009279B2"/>
    <w:rsid w:val="00935814"/>
    <w:rsid w:val="0094502D"/>
    <w:rsid w:val="00947013"/>
    <w:rsid w:val="00966665"/>
    <w:rsid w:val="00972211"/>
    <w:rsid w:val="00973084"/>
    <w:rsid w:val="00984EA2"/>
    <w:rsid w:val="00986CC3"/>
    <w:rsid w:val="0099068E"/>
    <w:rsid w:val="009920AA"/>
    <w:rsid w:val="00992943"/>
    <w:rsid w:val="009931B3"/>
    <w:rsid w:val="00996279"/>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06324"/>
    <w:rsid w:val="00A2019A"/>
    <w:rsid w:val="00A23493"/>
    <w:rsid w:val="00A2416A"/>
    <w:rsid w:val="00A3270B"/>
    <w:rsid w:val="00A379E4"/>
    <w:rsid w:val="00A43B02"/>
    <w:rsid w:val="00A44946"/>
    <w:rsid w:val="00A46B85"/>
    <w:rsid w:val="00A47F1A"/>
    <w:rsid w:val="00A50585"/>
    <w:rsid w:val="00A506F1"/>
    <w:rsid w:val="00A5156E"/>
    <w:rsid w:val="00A53E57"/>
    <w:rsid w:val="00A548EA"/>
    <w:rsid w:val="00A56824"/>
    <w:rsid w:val="00A572DA"/>
    <w:rsid w:val="00A60D45"/>
    <w:rsid w:val="00A65925"/>
    <w:rsid w:val="00A65996"/>
    <w:rsid w:val="00A67276"/>
    <w:rsid w:val="00A67588"/>
    <w:rsid w:val="00A67840"/>
    <w:rsid w:val="00A71A9E"/>
    <w:rsid w:val="00A7382D"/>
    <w:rsid w:val="00A743AC"/>
    <w:rsid w:val="00A75AB7"/>
    <w:rsid w:val="00A81607"/>
    <w:rsid w:val="00A8483F"/>
    <w:rsid w:val="00A86957"/>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37762"/>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80B5E"/>
    <w:rsid w:val="00C9061B"/>
    <w:rsid w:val="00C91063"/>
    <w:rsid w:val="00C93EBA"/>
    <w:rsid w:val="00CA0BD8"/>
    <w:rsid w:val="00CA24FC"/>
    <w:rsid w:val="00CA72BB"/>
    <w:rsid w:val="00CA7FF5"/>
    <w:rsid w:val="00CB07E5"/>
    <w:rsid w:val="00CB1E7C"/>
    <w:rsid w:val="00CB2EA1"/>
    <w:rsid w:val="00CB2F84"/>
    <w:rsid w:val="00CB3E75"/>
    <w:rsid w:val="00CB3E9F"/>
    <w:rsid w:val="00CB43F1"/>
    <w:rsid w:val="00CB6A8A"/>
    <w:rsid w:val="00CB6AE8"/>
    <w:rsid w:val="00CB6EDE"/>
    <w:rsid w:val="00CC41BA"/>
    <w:rsid w:val="00CD09EF"/>
    <w:rsid w:val="00CD17C1"/>
    <w:rsid w:val="00CD1C6C"/>
    <w:rsid w:val="00CD37F1"/>
    <w:rsid w:val="00CD6169"/>
    <w:rsid w:val="00CD6D76"/>
    <w:rsid w:val="00CE20BC"/>
    <w:rsid w:val="00CF16D8"/>
    <w:rsid w:val="00CF1FD8"/>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4141B"/>
    <w:rsid w:val="00D4145D"/>
    <w:rsid w:val="00D41A7A"/>
    <w:rsid w:val="00D458F0"/>
    <w:rsid w:val="00D50B3B"/>
    <w:rsid w:val="00D5467F"/>
    <w:rsid w:val="00D55837"/>
    <w:rsid w:val="00D56A9F"/>
    <w:rsid w:val="00D60F51"/>
    <w:rsid w:val="00D65E43"/>
    <w:rsid w:val="00D6730A"/>
    <w:rsid w:val="00D674A6"/>
    <w:rsid w:val="00D7168E"/>
    <w:rsid w:val="00D74B7C"/>
    <w:rsid w:val="00D76068"/>
    <w:rsid w:val="00D76B01"/>
    <w:rsid w:val="00D804A2"/>
    <w:rsid w:val="00D84704"/>
    <w:rsid w:val="00D921FD"/>
    <w:rsid w:val="00D93714"/>
    <w:rsid w:val="00D95424"/>
    <w:rsid w:val="00DA4084"/>
    <w:rsid w:val="00DA5A54"/>
    <w:rsid w:val="00DA5C0D"/>
    <w:rsid w:val="00DA7FD6"/>
    <w:rsid w:val="00DB4E26"/>
    <w:rsid w:val="00DB714B"/>
    <w:rsid w:val="00DC10F6"/>
    <w:rsid w:val="00DC3223"/>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66F18"/>
    <w:rsid w:val="00E70856"/>
    <w:rsid w:val="00E74A30"/>
    <w:rsid w:val="00E77778"/>
    <w:rsid w:val="00E77B7E"/>
    <w:rsid w:val="00E82DF1"/>
    <w:rsid w:val="00E8717D"/>
    <w:rsid w:val="00E90CAA"/>
    <w:rsid w:val="00E93339"/>
    <w:rsid w:val="00E96532"/>
    <w:rsid w:val="00E973A0"/>
    <w:rsid w:val="00EA1688"/>
    <w:rsid w:val="00EA4C83"/>
    <w:rsid w:val="00EC0A92"/>
    <w:rsid w:val="00EC1DA0"/>
    <w:rsid w:val="00EC329B"/>
    <w:rsid w:val="00EC5EB9"/>
    <w:rsid w:val="00EC6006"/>
    <w:rsid w:val="00EC71A6"/>
    <w:rsid w:val="00EC73EB"/>
    <w:rsid w:val="00ED02E6"/>
    <w:rsid w:val="00ED592E"/>
    <w:rsid w:val="00ED6ABD"/>
    <w:rsid w:val="00ED72E1"/>
    <w:rsid w:val="00EE3C0F"/>
    <w:rsid w:val="00EE6810"/>
    <w:rsid w:val="00EF1601"/>
    <w:rsid w:val="00EF21FE"/>
    <w:rsid w:val="00EF2A7F"/>
    <w:rsid w:val="00EF37C2"/>
    <w:rsid w:val="00EF4803"/>
    <w:rsid w:val="00EF5127"/>
    <w:rsid w:val="00F00FD9"/>
    <w:rsid w:val="00F03EAC"/>
    <w:rsid w:val="00F04B7C"/>
    <w:rsid w:val="00F14024"/>
    <w:rsid w:val="00F15DB1"/>
    <w:rsid w:val="00F24297"/>
    <w:rsid w:val="00F25761"/>
    <w:rsid w:val="00F259D7"/>
    <w:rsid w:val="00F32D05"/>
    <w:rsid w:val="00F35263"/>
    <w:rsid w:val="00F403BF"/>
    <w:rsid w:val="00F4342F"/>
    <w:rsid w:val="00F45227"/>
    <w:rsid w:val="00F5045C"/>
    <w:rsid w:val="00F520C7"/>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C7600"/>
    <w:rsid w:val="00FD0B7B"/>
    <w:rsid w:val="00FD4C08"/>
    <w:rsid w:val="00FD582E"/>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9D4B35"/>
  <w15:docId w15:val="{099FAD6D-BE0D-473E-A4ED-20F9C221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26DDF"/>
    <w:rPr>
      <w:lang w:val="en-GB"/>
    </w:rPr>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rPr>
      <w:lang w:val="en-GB"/>
    </w:rPr>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rPr>
      <w:lang w:val="en-GB"/>
    </w:rPr>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lang w:val="en-GB"/>
    </w:rPr>
  </w:style>
  <w:style w:type="paragraph" w:styleId="Rubrik">
    <w:name w:val="Title"/>
    <w:basedOn w:val="Normal"/>
    <w:next w:val="Brdtext"/>
    <w:link w:val="RubrikChar"/>
    <w:uiPriority w:val="1"/>
    <w:qFormat/>
    <w:rsid w:val="001D5A88"/>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1D5A88"/>
    <w:rPr>
      <w:rFonts w:asciiTheme="majorHAnsi" w:eastAsiaTheme="majorEastAsia" w:hAnsiTheme="majorHAnsi" w:cstheme="majorBidi"/>
      <w:kern w:val="28"/>
      <w:sz w:val="26"/>
      <w:szCs w:val="56"/>
      <w:lang w:val="en-GB"/>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lang w:val="en-GB"/>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lang w:val="en-GB"/>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lang w:val="en-GB"/>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lang w:val="en-GB"/>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lang w:val="en-GB"/>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8"/>
      </w:numPr>
      <w:spacing w:after="100"/>
    </w:pPr>
  </w:style>
  <w:style w:type="paragraph" w:styleId="Numreradlista2">
    <w:name w:val="List Number 2"/>
    <w:basedOn w:val="Normal"/>
    <w:uiPriority w:val="6"/>
    <w:rsid w:val="00DB714B"/>
    <w:pPr>
      <w:numPr>
        <w:ilvl w:val="1"/>
        <w:numId w:val="8"/>
      </w:numPr>
      <w:spacing w:after="100"/>
      <w:contextualSpacing/>
    </w:pPr>
  </w:style>
  <w:style w:type="paragraph" w:styleId="Punktlista">
    <w:name w:val="List Bullet"/>
    <w:basedOn w:val="Normal"/>
    <w:uiPriority w:val="6"/>
    <w:rsid w:val="00B2169D"/>
    <w:pPr>
      <w:numPr>
        <w:numId w:val="6"/>
      </w:numPr>
      <w:spacing w:after="100"/>
      <w:contextualSpacing/>
    </w:pPr>
  </w:style>
  <w:style w:type="paragraph" w:styleId="Punktlista2">
    <w:name w:val="List Bullet 2"/>
    <w:basedOn w:val="Normal"/>
    <w:uiPriority w:val="6"/>
    <w:rsid w:val="00B2169D"/>
    <w:pPr>
      <w:numPr>
        <w:ilvl w:val="1"/>
        <w:numId w:val="6"/>
      </w:numPr>
      <w:spacing w:after="100"/>
      <w:ind w:left="850" w:hanging="425"/>
      <w:contextualSpacing/>
    </w:pPr>
  </w:style>
  <w:style w:type="numbering" w:customStyle="1" w:styleId="RKNumreradlista">
    <w:name w:val="RK Numrerad lista"/>
    <w:uiPriority w:val="99"/>
    <w:rsid w:val="00DB714B"/>
    <w:pPr>
      <w:numPr>
        <w:numId w:val="3"/>
      </w:numPr>
    </w:pPr>
  </w:style>
  <w:style w:type="paragraph" w:customStyle="1" w:styleId="Strecklista">
    <w:name w:val="Strecklista"/>
    <w:basedOn w:val="Punktlista"/>
    <w:uiPriority w:val="6"/>
    <w:qFormat/>
    <w:rsid w:val="007A629C"/>
    <w:pPr>
      <w:numPr>
        <w:numId w:val="7"/>
      </w:numPr>
    </w:pPr>
  </w:style>
  <w:style w:type="numbering" w:customStyle="1" w:styleId="RKPunktlista">
    <w:name w:val="RK Punktlista"/>
    <w:uiPriority w:val="99"/>
    <w:rsid w:val="00891929"/>
    <w:pPr>
      <w:numPr>
        <w:numId w:val="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5"/>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8"/>
      </w:numPr>
      <w:spacing w:after="100"/>
      <w:contextualSpacing/>
    </w:pPr>
  </w:style>
  <w:style w:type="paragraph" w:customStyle="1" w:styleId="Strecklista3">
    <w:name w:val="Strecklista 3"/>
    <w:basedOn w:val="Brdtext"/>
    <w:uiPriority w:val="6"/>
    <w:semiHidden/>
    <w:qFormat/>
    <w:rsid w:val="007A629C"/>
    <w:pPr>
      <w:numPr>
        <w:ilvl w:val="2"/>
        <w:numId w:val="7"/>
      </w:numPr>
      <w:spacing w:after="100"/>
    </w:pPr>
  </w:style>
  <w:style w:type="paragraph" w:styleId="Punktlista3">
    <w:name w:val="List Bullet 3"/>
    <w:basedOn w:val="Normal"/>
    <w:uiPriority w:val="6"/>
    <w:rsid w:val="00B2169D"/>
    <w:pPr>
      <w:numPr>
        <w:ilvl w:val="2"/>
        <w:numId w:val="6"/>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rPr>
      <w:lang w:val="en-GB"/>
    </w:rPr>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rPr>
      <w:lang w:val="en-GB"/>
    </w:rPr>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lang w:val="en-GB"/>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rPr>
      <w:lang w:val="en-GB"/>
    </w:rPr>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lang w:val="en-GB"/>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rPr>
      <w:lang w:val="en-GB"/>
    </w:rPr>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rPr>
      <w:lang w:val="en-GB"/>
    </w:rPr>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rPr>
      <w:lang w:val="en-GB"/>
    </w:rPr>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lang w:val="en-GB"/>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lang w:val="en-GB"/>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rPr>
      <w:lang w:val="en-GB"/>
    </w:rPr>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lang w:val="en-GB"/>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rPr>
      <w:lang w:val="en-GB"/>
    </w:rPr>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lang w:val="en-GB"/>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lang w:val="en-GB"/>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rPr>
      <w:lang w:val="en-GB"/>
    </w:r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rPr>
      <w:lang w:val="en-GB"/>
    </w:rPr>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lang w:val="en-GB"/>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lang w:val="en-GB"/>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573DFD"/>
    <w:rPr>
      <w:rFonts w:ascii="Consolas" w:hAnsi="Consolas"/>
      <w:sz w:val="20"/>
      <w:szCs w:val="20"/>
      <w:lang w:val="en-GB"/>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9"/>
      </w:numPr>
      <w:contextualSpacing/>
    </w:pPr>
  </w:style>
  <w:style w:type="paragraph" w:styleId="Numreradlista5">
    <w:name w:val="List Number 5"/>
    <w:basedOn w:val="Normal"/>
    <w:uiPriority w:val="99"/>
    <w:semiHidden/>
    <w:unhideWhenUsed/>
    <w:rsid w:val="00573DFD"/>
    <w:pPr>
      <w:numPr>
        <w:numId w:val="10"/>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lang w:val="en-GB"/>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11"/>
      </w:numPr>
      <w:contextualSpacing/>
    </w:pPr>
  </w:style>
  <w:style w:type="paragraph" w:styleId="Punktlista5">
    <w:name w:val="List Bullet 5"/>
    <w:basedOn w:val="Normal"/>
    <w:uiPriority w:val="99"/>
    <w:semiHidden/>
    <w:unhideWhenUsed/>
    <w:rsid w:val="00573DFD"/>
    <w:pPr>
      <w:numPr>
        <w:numId w:val="12"/>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lang w:val="en-GB"/>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rPr>
      <w:lang w:val="en-GB"/>
    </w:rPr>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lang w:val="en-GB"/>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lang w:val="en-GB"/>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lang w:val="en-GB"/>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5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UM%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5A165CF8DA4F03B2F42574126F753C"/>
        <w:category>
          <w:name w:val="Allmänt"/>
          <w:gallery w:val="placeholder"/>
        </w:category>
        <w:types>
          <w:type w:val="bbPlcHdr"/>
        </w:types>
        <w:behaviors>
          <w:behavior w:val="content"/>
        </w:behaviors>
        <w:guid w:val="{B5B09A49-F650-40D0-B9D3-26A78E8B4077}"/>
      </w:docPartPr>
      <w:docPartBody>
        <w:p w:rsidR="00914A28" w:rsidRDefault="004255DD" w:rsidP="004255DD">
          <w:pPr>
            <w:pStyle w:val="485A165CF8DA4F03B2F42574126F753C"/>
          </w:pPr>
          <w:r>
            <w:t xml:space="preserve"> </w:t>
          </w:r>
        </w:p>
      </w:docPartBody>
    </w:docPart>
    <w:docPart>
      <w:docPartPr>
        <w:name w:val="23B14590DB14491697E9A5C358209BE9"/>
        <w:category>
          <w:name w:val="Allmänt"/>
          <w:gallery w:val="placeholder"/>
        </w:category>
        <w:types>
          <w:type w:val="bbPlcHdr"/>
        </w:types>
        <w:behaviors>
          <w:behavior w:val="content"/>
        </w:behaviors>
        <w:guid w:val="{5C348C37-1F4B-4036-9921-FA1D0A8AFD3A}"/>
      </w:docPartPr>
      <w:docPartBody>
        <w:p w:rsidR="00914A28" w:rsidRDefault="004255DD" w:rsidP="004255DD">
          <w:pPr>
            <w:pStyle w:val="23B14590DB14491697E9A5C358209BE9"/>
          </w:pPr>
          <w:r w:rsidRPr="00710A6C">
            <w:rPr>
              <w:rStyle w:val="Platshllartext"/>
              <w:b/>
            </w:rPr>
            <w:t xml:space="preserve"> </w:t>
          </w:r>
        </w:p>
      </w:docPartBody>
    </w:docPart>
    <w:docPart>
      <w:docPartPr>
        <w:name w:val="B384C4BCD1854D7680E841A5F692D1DB"/>
        <w:category>
          <w:name w:val="Allmänt"/>
          <w:gallery w:val="placeholder"/>
        </w:category>
        <w:types>
          <w:type w:val="bbPlcHdr"/>
        </w:types>
        <w:behaviors>
          <w:behavior w:val="content"/>
        </w:behaviors>
        <w:guid w:val="{0901F353-7CBD-4463-BEC9-3B2DAA21AE4B}"/>
      </w:docPartPr>
      <w:docPartBody>
        <w:p w:rsidR="00914A28" w:rsidRDefault="004255DD" w:rsidP="004255DD">
          <w:pPr>
            <w:pStyle w:val="B384C4BCD1854D7680E841A5F692D1DB1"/>
          </w:pPr>
          <w:r>
            <w:rPr>
              <w:rStyle w:val="Platshllartext"/>
            </w:rPr>
            <w:t xml:space="preserve"> </w:t>
          </w:r>
        </w:p>
      </w:docPartBody>
    </w:docPart>
    <w:docPart>
      <w:docPartPr>
        <w:name w:val="466A56F4B7544BDF85DEB7CDAA8648DB"/>
        <w:category>
          <w:name w:val="Allmänt"/>
          <w:gallery w:val="placeholder"/>
        </w:category>
        <w:types>
          <w:type w:val="bbPlcHdr"/>
        </w:types>
        <w:behaviors>
          <w:behavior w:val="content"/>
        </w:behaviors>
        <w:guid w:val="{5DE7A323-3B00-40C5-9011-23E8A6597326}"/>
      </w:docPartPr>
      <w:docPartBody>
        <w:p w:rsidR="00914A28" w:rsidRDefault="004255DD" w:rsidP="004255DD">
          <w:pPr>
            <w:pStyle w:val="466A56F4B7544BDF85DEB7CDAA8648DB1"/>
          </w:pPr>
          <w:r>
            <w:rPr>
              <w:rStyle w:val="Platshllartext"/>
            </w:rPr>
            <w:t xml:space="preserve"> </w:t>
          </w:r>
        </w:p>
      </w:docPartBody>
    </w:docPart>
    <w:docPart>
      <w:docPartPr>
        <w:name w:val="20D589DC2E0640A0BA182DECDABB36E5"/>
        <w:category>
          <w:name w:val="Allmänt"/>
          <w:gallery w:val="placeholder"/>
        </w:category>
        <w:types>
          <w:type w:val="bbPlcHdr"/>
        </w:types>
        <w:behaviors>
          <w:behavior w:val="content"/>
        </w:behaviors>
        <w:guid w:val="{2FC82900-13FC-4F71-9FA8-E102D7FEC403}"/>
      </w:docPartPr>
      <w:docPartBody>
        <w:p w:rsidR="00914A28" w:rsidRDefault="004255DD" w:rsidP="004255DD">
          <w:pPr>
            <w:pStyle w:val="20D589DC2E0640A0BA182DECDABB36E51"/>
          </w:pPr>
          <w:r>
            <w:rPr>
              <w:rStyle w:val="Platshllartext"/>
            </w:rPr>
            <w:t xml:space="preserve"> </w:t>
          </w:r>
        </w:p>
      </w:docPartBody>
    </w:docPart>
    <w:docPart>
      <w:docPartPr>
        <w:name w:val="CC13EC3C0B6045AFA571DCD569CE924D"/>
        <w:category>
          <w:name w:val="Allmänt"/>
          <w:gallery w:val="placeholder"/>
        </w:category>
        <w:types>
          <w:type w:val="bbPlcHdr"/>
        </w:types>
        <w:behaviors>
          <w:behavior w:val="content"/>
        </w:behaviors>
        <w:guid w:val="{ADEF5B73-4D82-4477-A379-93D879819623}"/>
      </w:docPartPr>
      <w:docPartBody>
        <w:p w:rsidR="00914A28" w:rsidRDefault="004255DD" w:rsidP="004255DD">
          <w:pPr>
            <w:pStyle w:val="CC13EC3C0B6045AFA571DCD569CE924D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DD"/>
    <w:rsid w:val="004255DD"/>
    <w:rsid w:val="00914A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85A165CF8DA4F03B2F42574126F753C">
    <w:name w:val="485A165CF8DA4F03B2F42574126F753C"/>
    <w:rsid w:val="004255DD"/>
  </w:style>
  <w:style w:type="character" w:styleId="Platshllartext">
    <w:name w:val="Placeholder Text"/>
    <w:basedOn w:val="Standardstycketeckensnitt"/>
    <w:uiPriority w:val="99"/>
    <w:semiHidden/>
    <w:rsid w:val="004255DD"/>
    <w:rPr>
      <w:noProof w:val="0"/>
      <w:color w:val="808080"/>
    </w:rPr>
  </w:style>
  <w:style w:type="paragraph" w:customStyle="1" w:styleId="23B14590DB14491697E9A5C358209BE9">
    <w:name w:val="23B14590DB14491697E9A5C358209BE9"/>
    <w:rsid w:val="004255DD"/>
  </w:style>
  <w:style w:type="paragraph" w:customStyle="1" w:styleId="B384C4BCD1854D7680E841A5F692D1DB1">
    <w:name w:val="B384C4BCD1854D7680E841A5F692D1DB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466A56F4B7544BDF85DEB7CDAA8648DB1">
    <w:name w:val="466A56F4B7544BDF85DEB7CDAA8648DB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20D589DC2E0640A0BA182DECDABB36E51">
    <w:name w:val="20D589DC2E0640A0BA182DECDABB36E5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CC13EC3C0B6045AFA571DCD569CE924D1">
    <w:name w:val="CC13EC3C0B6045AFA571DCD569CE924D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12</RkTemplate>
    <DocType>Note</DocType>
    <DocTypeShowName/>
    <Status> </Status>
    <Sender>
      <SenderName/>
      <SenderTitle/>
      <SenderMail> </SenderMail>
      <SenderPhone> </SenderPhone>
    </Sender>
    <TopId>2</TopId>
    <TopSender/>
    <OrganisationInfo>
      <Organisatoriskenhet1>Geneva</Organisatoriskenhet1>
      <Organisatoriskenhet2> </Organisatoriskenhet2>
      <Organisatoriskenhet3> </Organisatoriskenhet3>
      <Organisatoriskenhet1Id>468</Organisatoriskenhet1Id>
      <Organisatoriskenhet2Id> </Organisatoriskenhet2Id>
      <Organisatoriskenhet3Id> </Organisatoriskenhet3Id>
    </OrganisationInfo>
    <HeaderDate>2021-04-29</HeaderDate>
    <Office/>
    <Dnr>UM2021/xxxx/GENE</Dnr>
    <ParagrafNr/>
    <DocumentTitle/>
    <VisitingAddress/>
    <Extra1>extrainfo för denna mallm</Extra1>
    <Extra2>mer extrainfo</Extra2>
    <Extra3/>
    <Number/>
    <Recipient/>
    <SenderText/>
    <DocNumber/>
    <Doclanguage>2057</Doclanguage>
    <Appendix/>
    <LogotypeName>Sveriges ständiga representation vid FN_EN_BW.emf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95E011-0B97-4ABA-923E-A3C7F524107F}"/>
</file>

<file path=customXml/itemProps2.xml><?xml version="1.0" encoding="utf-8"?>
<ds:datastoreItem xmlns:ds="http://schemas.openxmlformats.org/officeDocument/2006/customXml" ds:itemID="{28C292CA-2FCF-40A2-BE38-740043AD1A8A}"/>
</file>

<file path=customXml/itemProps3.xml><?xml version="1.0" encoding="utf-8"?>
<ds:datastoreItem xmlns:ds="http://schemas.openxmlformats.org/officeDocument/2006/customXml" ds:itemID="{58E6D01D-2B99-4047-827E-ED0A1C5351BD}"/>
</file>

<file path=customXml/itemProps4.xml><?xml version="1.0" encoding="utf-8"?>
<ds:datastoreItem xmlns:ds="http://schemas.openxmlformats.org/officeDocument/2006/customXml" ds:itemID="{3AE63D61-C6D7-4213-957C-43395290B6DD}"/>
</file>

<file path=customXml/itemProps5.xml><?xml version="1.0" encoding="utf-8"?>
<ds:datastoreItem xmlns:ds="http://schemas.openxmlformats.org/officeDocument/2006/customXml" ds:itemID="{949B7AF7-F5C1-4237-8DED-93B8B30FA43B}"/>
</file>

<file path=docProps/app.xml><?xml version="1.0" encoding="utf-8"?>
<Properties xmlns="http://schemas.openxmlformats.org/officeDocument/2006/extended-properties" xmlns:vt="http://schemas.openxmlformats.org/officeDocument/2006/docPropsVTypes">
  <Template>UM Basmall.dotx</Template>
  <TotalTime>0</TotalTime>
  <Pages>2</Pages>
  <Words>176</Words>
  <Characters>933</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Sundström</dc:creator>
  <cp:keywords/>
  <dc:description/>
  <cp:lastModifiedBy>Malin Sundström</cp:lastModifiedBy>
  <cp:revision>4</cp:revision>
  <dcterms:created xsi:type="dcterms:W3CDTF">2022-11-07T13:06:00Z</dcterms:created>
  <dcterms:modified xsi:type="dcterms:W3CDTF">2022-11-11T15:44:00Z</dcterms:modified>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0x01010037C5AC3008AAB14799B0F32C039A8199</vt:lpwstr>
  </property>
</Properties>
</file>