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AE95" w14:textId="56830850" w:rsidR="00DA7FD6" w:rsidRPr="00EF510D" w:rsidRDefault="006F3132" w:rsidP="00DA7FD6">
      <w:pPr>
        <w:keepNext/>
        <w:keepLines/>
        <w:spacing w:after="600"/>
        <w:contextualSpacing/>
        <w:jc w:val="center"/>
        <w:outlineLvl w:val="0"/>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4</w:t>
      </w:r>
      <w:r w:rsidR="00A86957">
        <w:rPr>
          <w:rFonts w:asciiTheme="majorHAnsi" w:eastAsiaTheme="majorEastAsia" w:hAnsiTheme="majorHAnsi" w:cstheme="majorBidi"/>
          <w:kern w:val="28"/>
          <w:sz w:val="26"/>
          <w:szCs w:val="56"/>
        </w:rPr>
        <w:t>1</w:t>
      </w:r>
      <w:r w:rsidR="00A86957">
        <w:rPr>
          <w:rFonts w:asciiTheme="majorHAnsi" w:eastAsiaTheme="majorEastAsia" w:hAnsiTheme="majorHAnsi" w:cstheme="majorBidi"/>
          <w:kern w:val="28"/>
          <w:sz w:val="26"/>
          <w:szCs w:val="56"/>
          <w:vertAlign w:val="superscript"/>
        </w:rPr>
        <w:t>st</w:t>
      </w:r>
      <w:r>
        <w:rPr>
          <w:rFonts w:asciiTheme="majorHAnsi" w:eastAsiaTheme="majorEastAsia" w:hAnsiTheme="majorHAnsi" w:cstheme="majorBidi"/>
          <w:kern w:val="28"/>
          <w:sz w:val="26"/>
          <w:szCs w:val="56"/>
        </w:rPr>
        <w:t xml:space="preserve"> s</w:t>
      </w:r>
      <w:r w:rsidR="00DA7FD6" w:rsidRPr="00EF510D">
        <w:rPr>
          <w:rFonts w:asciiTheme="majorHAnsi" w:eastAsiaTheme="majorEastAsia" w:hAnsiTheme="majorHAnsi" w:cstheme="majorBidi"/>
          <w:kern w:val="28"/>
          <w:sz w:val="26"/>
          <w:szCs w:val="56"/>
        </w:rPr>
        <w:t>ession of the UPR Working Group</w:t>
      </w:r>
    </w:p>
    <w:p w14:paraId="00774B9F" w14:textId="159914F0"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sidR="0062735D">
        <w:rPr>
          <w:rFonts w:asciiTheme="majorHAnsi" w:eastAsiaTheme="majorEastAsia" w:hAnsiTheme="majorHAnsi" w:cstheme="majorBidi"/>
          <w:sz w:val="24"/>
          <w:szCs w:val="32"/>
          <w:lang w:val="en-US"/>
        </w:rPr>
        <w:t>Poland</w:t>
      </w:r>
    </w:p>
    <w:p w14:paraId="78803FEC" w14:textId="77777777" w:rsidR="00BE492F"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7B9CBCCB" w14:textId="5EE0FE14" w:rsidR="00DA7FD6" w:rsidRPr="00EF510D" w:rsidRDefault="00BE492F"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Pr>
          <w:rFonts w:asciiTheme="majorHAnsi" w:eastAsiaTheme="majorEastAsia" w:hAnsiTheme="majorHAnsi" w:cstheme="majorBidi"/>
          <w:sz w:val="22"/>
          <w:szCs w:val="28"/>
          <w:lang w:val="en-US"/>
        </w:rPr>
        <w:t xml:space="preserve">15 November </w:t>
      </w:r>
      <w:r w:rsidRPr="00901FD0">
        <w:rPr>
          <w:rFonts w:asciiTheme="majorHAnsi" w:eastAsiaTheme="majorEastAsia" w:hAnsiTheme="majorHAnsi" w:cstheme="majorBidi"/>
          <w:sz w:val="22"/>
          <w:szCs w:val="28"/>
          <w:lang w:val="en-US"/>
        </w:rPr>
        <w:t>202</w:t>
      </w:r>
      <w:r>
        <w:rPr>
          <w:rFonts w:asciiTheme="majorHAnsi" w:eastAsiaTheme="majorEastAsia" w:hAnsiTheme="majorHAnsi" w:cstheme="majorBidi"/>
          <w:sz w:val="22"/>
          <w:szCs w:val="28"/>
          <w:lang w:val="en-US"/>
        </w:rPr>
        <w:t>2</w:t>
      </w:r>
    </w:p>
    <w:p w14:paraId="580A54FE" w14:textId="29202076" w:rsidR="00901FD0" w:rsidRPr="00901FD0" w:rsidRDefault="00BE492F" w:rsidP="00CB3E9F">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2"/>
          <w:szCs w:val="28"/>
          <w:lang w:val="en-US"/>
        </w:rPr>
      </w:pPr>
      <w:r>
        <w:rPr>
          <w:rFonts w:asciiTheme="majorHAnsi" w:eastAsiaTheme="majorEastAsia" w:hAnsiTheme="majorHAnsi" w:cstheme="majorBidi"/>
          <w:sz w:val="24"/>
          <w:szCs w:val="32"/>
          <w:lang w:val="en-US"/>
        </w:rPr>
        <w:t xml:space="preserve">Delivered by: </w:t>
      </w:r>
      <w:r w:rsidRPr="00BE492F">
        <w:rPr>
          <w:rFonts w:asciiTheme="majorHAnsi" w:eastAsiaTheme="majorEastAsia" w:hAnsiTheme="majorHAnsi" w:cstheme="majorBidi"/>
          <w:sz w:val="24"/>
          <w:szCs w:val="32"/>
          <w:lang w:val="en-US"/>
        </w:rPr>
        <w:t>Mr Fredrik Nivaeus, Minister Counselor</w:t>
      </w:r>
      <w:r>
        <w:rPr>
          <w:rFonts w:asciiTheme="majorHAnsi" w:eastAsiaTheme="majorEastAsia" w:hAnsiTheme="majorHAnsi" w:cstheme="majorBidi"/>
          <w:sz w:val="24"/>
          <w:szCs w:val="32"/>
          <w:lang w:val="en-US"/>
        </w:rPr>
        <w:t xml:space="preserve"> </w:t>
      </w:r>
    </w:p>
    <w:p w14:paraId="6B21B172" w14:textId="3FF62555" w:rsidR="00CB3E9F" w:rsidRDefault="00CB3E9F" w:rsidP="00CB3E9F">
      <w:pPr>
        <w:pStyle w:val="Brdtext"/>
      </w:pPr>
      <w:bookmarkStart w:id="0" w:name="_Hlk58998266"/>
    </w:p>
    <w:p w14:paraId="1D4C254F" w14:textId="06A156DB" w:rsidR="00CB3E9F" w:rsidRDefault="00DA7FD6" w:rsidP="00CB3E9F">
      <w:pPr>
        <w:pStyle w:val="Brdtext"/>
        <w:rPr>
          <w:b/>
          <w:bCs/>
        </w:rPr>
      </w:pPr>
      <w:r w:rsidRPr="00DA7FD6">
        <w:t>President,</w:t>
      </w:r>
      <w:r w:rsidR="002D5BD6" w:rsidRPr="002D5BD6">
        <w:rPr>
          <w:b/>
          <w:bCs/>
        </w:rPr>
        <w:t xml:space="preserve"> </w:t>
      </w:r>
    </w:p>
    <w:bookmarkEnd w:id="0"/>
    <w:p w14:paraId="26CDFDE7" w14:textId="77777777" w:rsidR="0062735D" w:rsidRPr="0062735D" w:rsidRDefault="0062735D" w:rsidP="0062735D">
      <w:pPr>
        <w:pStyle w:val="Brdtext"/>
        <w:ind w:left="360"/>
      </w:pPr>
      <w:r w:rsidRPr="0062735D">
        <w:t xml:space="preserve">Sweden commends Poland for its response to the Ukrainian refugee crisis. Sweden also welcomes the progress made by Poland in reducing economic inequality, including through the reform of child benefit programs. However, concerns remain regarding rule of law, women’s full enjoyment of human rights, migrants’ rights, and the situation of LGBTIQ persons in the country. </w:t>
      </w:r>
    </w:p>
    <w:p w14:paraId="47923BE4" w14:textId="77777777" w:rsidR="0062735D" w:rsidRPr="0062735D" w:rsidRDefault="0062735D" w:rsidP="0062735D">
      <w:pPr>
        <w:pStyle w:val="Brdtext"/>
        <w:ind w:left="360"/>
      </w:pPr>
      <w:r w:rsidRPr="0062735D">
        <w:t>Sweden would like to make the following recommendations:</w:t>
      </w:r>
    </w:p>
    <w:p w14:paraId="3B32C40A" w14:textId="25977F2A" w:rsidR="0062735D" w:rsidRDefault="0062735D" w:rsidP="002602E3">
      <w:pPr>
        <w:pStyle w:val="Brdtext"/>
        <w:numPr>
          <w:ilvl w:val="0"/>
          <w:numId w:val="19"/>
        </w:numPr>
      </w:pPr>
      <w:r w:rsidRPr="0062735D">
        <w:t>Fully implement the decisions and recommendations issued by the European Court for Human Rights, the European Court of Justice, and the European Commission regarding the rule of law, and particularly related to the independence of the judiciary.</w:t>
      </w:r>
      <w:r w:rsidRPr="0062735D">
        <w:br/>
      </w:r>
    </w:p>
    <w:p w14:paraId="249C3CFD" w14:textId="1BDAFD43" w:rsidR="0062735D" w:rsidRPr="0062735D" w:rsidRDefault="0062735D" w:rsidP="002602E3">
      <w:pPr>
        <w:pStyle w:val="Brdtext"/>
        <w:numPr>
          <w:ilvl w:val="0"/>
          <w:numId w:val="19"/>
        </w:numPr>
      </w:pPr>
      <w:r w:rsidRPr="0062735D">
        <w:t>Ensure equal rights for parents in same-sex relationships, including by measures to guarantee that minors whose parents are of the same sex may obtain identity documents recognizing both parents.</w:t>
      </w:r>
      <w:r w:rsidRPr="0062735D">
        <w:br/>
      </w:r>
    </w:p>
    <w:p w14:paraId="18DC8BA1" w14:textId="77777777" w:rsidR="0062735D" w:rsidRPr="0062735D" w:rsidRDefault="0062735D" w:rsidP="0062735D">
      <w:pPr>
        <w:pStyle w:val="Brdtext"/>
        <w:numPr>
          <w:ilvl w:val="0"/>
          <w:numId w:val="19"/>
        </w:numPr>
      </w:pPr>
      <w:r w:rsidRPr="0062735D">
        <w:t xml:space="preserve">Decriminalise abortion in all cases and ensure that women have the right to decide over their own bodies, including through ensuring women’s access to necessary professional health services. </w:t>
      </w:r>
    </w:p>
    <w:p w14:paraId="2362A3E9" w14:textId="1AC96951" w:rsidR="001913A4" w:rsidRPr="00CB3E9F" w:rsidRDefault="00CB3E9F" w:rsidP="0056200B">
      <w:pPr>
        <w:pStyle w:val="Brdtext"/>
        <w:ind w:left="360"/>
      </w:pPr>
      <w:r>
        <w:t>Thank you</w:t>
      </w:r>
    </w:p>
    <w:sectPr w:rsidR="001913A4" w:rsidRPr="00CB3E9F" w:rsidSect="007A2C1F">
      <w:footerReference w:type="default" r:id="rId9"/>
      <w:headerReference w:type="first" r:id="rId10"/>
      <w:footerReference w:type="first" r:id="rId11"/>
      <w:pgSz w:w="11906" w:h="16838" w:code="9"/>
      <w:pgMar w:top="1134" w:right="1985" w:bottom="141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FE60" w14:textId="77777777" w:rsidR="002D5BD6" w:rsidRDefault="002D5BD6" w:rsidP="00A87A54">
      <w:pPr>
        <w:spacing w:after="0" w:line="240" w:lineRule="auto"/>
      </w:pPr>
      <w:r>
        <w:separator/>
      </w:r>
    </w:p>
  </w:endnote>
  <w:endnote w:type="continuationSeparator" w:id="0">
    <w:p w14:paraId="301B2105" w14:textId="77777777" w:rsidR="002D5BD6" w:rsidRDefault="002D5B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26BEF5" w14:textId="77777777" w:rsidTr="006A26EC">
      <w:trPr>
        <w:trHeight w:val="227"/>
        <w:jc w:val="right"/>
      </w:trPr>
      <w:tc>
        <w:tcPr>
          <w:tcW w:w="708" w:type="dxa"/>
          <w:vAlign w:val="bottom"/>
        </w:tcPr>
        <w:p w14:paraId="264B69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4EBB89" w14:textId="77777777" w:rsidTr="006A26EC">
      <w:trPr>
        <w:trHeight w:val="850"/>
        <w:jc w:val="right"/>
      </w:trPr>
      <w:tc>
        <w:tcPr>
          <w:tcW w:w="708" w:type="dxa"/>
          <w:vAlign w:val="bottom"/>
        </w:tcPr>
        <w:p w14:paraId="07787C8C" w14:textId="77777777" w:rsidR="005606BC" w:rsidRPr="00347E11" w:rsidRDefault="005606BC" w:rsidP="005606BC">
          <w:pPr>
            <w:pStyle w:val="Sidfot"/>
            <w:spacing w:line="276" w:lineRule="auto"/>
            <w:jc w:val="right"/>
          </w:pPr>
        </w:p>
      </w:tc>
    </w:tr>
  </w:tbl>
  <w:p w14:paraId="4B7D44D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D5BD6" w:rsidRPr="00347E11" w14:paraId="217C2CFA" w14:textId="77777777" w:rsidTr="001F4302">
      <w:trPr>
        <w:trHeight w:val="510"/>
      </w:trPr>
      <w:tc>
        <w:tcPr>
          <w:tcW w:w="8525" w:type="dxa"/>
          <w:gridSpan w:val="2"/>
          <w:vAlign w:val="bottom"/>
        </w:tcPr>
        <w:p w14:paraId="230C1486" w14:textId="0975368F" w:rsidR="002D5BD6" w:rsidRPr="005C592B" w:rsidRDefault="005C592B" w:rsidP="005C592B">
          <w:pPr>
            <w:pStyle w:val="Sidfot"/>
            <w:jc w:val="right"/>
            <w:rPr>
              <w:rFonts w:asciiTheme="minorHAnsi" w:hAnsiTheme="minorHAnsi"/>
              <w:sz w:val="20"/>
              <w:szCs w:val="20"/>
            </w:rPr>
          </w:pPr>
          <w:r>
            <w:rPr>
              <w:rFonts w:asciiTheme="minorHAnsi" w:hAnsiTheme="minorHAnsi"/>
              <w:sz w:val="20"/>
              <w:szCs w:val="20"/>
            </w:rPr>
            <w:t>1min15sec</w:t>
          </w:r>
        </w:p>
      </w:tc>
    </w:tr>
    <w:tr w:rsidR="002D5BD6" w:rsidRPr="00EE3C0F" w14:paraId="37F5CAE6" w14:textId="77777777" w:rsidTr="002D5BD6">
      <w:trPr>
        <w:trHeight w:val="61"/>
      </w:trPr>
      <w:tc>
        <w:tcPr>
          <w:tcW w:w="4074" w:type="dxa"/>
        </w:tcPr>
        <w:p w14:paraId="70A1F131" w14:textId="20DB4F3F" w:rsidR="002D5BD6" w:rsidRPr="00F53AEA" w:rsidRDefault="002D5BD6" w:rsidP="00C26068">
          <w:pPr>
            <w:pStyle w:val="Sidfot"/>
          </w:pPr>
        </w:p>
      </w:tc>
      <w:tc>
        <w:tcPr>
          <w:tcW w:w="4451" w:type="dxa"/>
        </w:tcPr>
        <w:p w14:paraId="011C5BAE" w14:textId="4E8D6151" w:rsidR="002D5BD6" w:rsidRPr="00F53AEA" w:rsidRDefault="002D5BD6" w:rsidP="00F53AEA">
          <w:pPr>
            <w:pStyle w:val="Sidfot"/>
          </w:pPr>
        </w:p>
      </w:tc>
    </w:tr>
  </w:tbl>
  <w:p w14:paraId="6B75A53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68D4" w14:textId="77777777" w:rsidR="002D5BD6" w:rsidRDefault="002D5BD6" w:rsidP="00A87A54">
      <w:pPr>
        <w:spacing w:after="0" w:line="240" w:lineRule="auto"/>
      </w:pPr>
      <w:r>
        <w:separator/>
      </w:r>
    </w:p>
  </w:footnote>
  <w:footnote w:type="continuationSeparator" w:id="0">
    <w:p w14:paraId="7ACF2FBE" w14:textId="77777777" w:rsidR="002D5BD6" w:rsidRDefault="002D5B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10"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406"/>
      <w:gridCol w:w="3097"/>
      <w:gridCol w:w="1107"/>
    </w:tblGrid>
    <w:tr w:rsidR="002D5BD6" w14:paraId="46E31D44" w14:textId="77777777" w:rsidTr="00BE492F">
      <w:trPr>
        <w:trHeight w:val="94"/>
      </w:trPr>
      <w:tc>
        <w:tcPr>
          <w:tcW w:w="5406" w:type="dxa"/>
        </w:tcPr>
        <w:p w14:paraId="2EF11287" w14:textId="77777777" w:rsidR="002D5BD6" w:rsidRPr="007D73AB" w:rsidRDefault="002D5BD6">
          <w:pPr>
            <w:pStyle w:val="Sidhuvud"/>
          </w:pPr>
        </w:p>
      </w:tc>
      <w:sdt>
        <w:sdtPr>
          <w:alias w:val="Status"/>
          <w:tag w:val="ccRKShow_Status"/>
          <w:id w:val="1789383027"/>
          <w:lock w:val="contentLocked"/>
          <w:placeholder>
            <w:docPart w:val="485A165CF8DA4F03B2F42574126F753C"/>
          </w:placeholder>
          <w:text/>
        </w:sdtPr>
        <w:sdtEndPr/>
        <w:sdtContent>
          <w:tc>
            <w:tcPr>
              <w:tcW w:w="3097" w:type="dxa"/>
              <w:vAlign w:val="bottom"/>
            </w:tcPr>
            <w:p w14:paraId="71607ECF" w14:textId="77777777" w:rsidR="002D5BD6" w:rsidRPr="007D73AB" w:rsidRDefault="002D5BD6" w:rsidP="00340DE0">
              <w:pPr>
                <w:pStyle w:val="Sidhuvud"/>
              </w:pPr>
              <w:r>
                <w:t xml:space="preserve"> </w:t>
              </w:r>
            </w:p>
          </w:tc>
        </w:sdtContent>
      </w:sdt>
      <w:tc>
        <w:tcPr>
          <w:tcW w:w="1107" w:type="dxa"/>
        </w:tcPr>
        <w:p w14:paraId="1DEDCD21" w14:textId="77777777" w:rsidR="002D5BD6" w:rsidRDefault="002D5BD6" w:rsidP="005A703A">
          <w:pPr>
            <w:pStyle w:val="Sidhuvud"/>
          </w:pPr>
        </w:p>
      </w:tc>
    </w:tr>
    <w:tr w:rsidR="002D5BD6" w14:paraId="328E8A7A" w14:textId="77777777" w:rsidTr="00BE492F">
      <w:trPr>
        <w:trHeight w:val="803"/>
      </w:trPr>
      <w:tc>
        <w:tcPr>
          <w:tcW w:w="5406" w:type="dxa"/>
        </w:tcPr>
        <w:p w14:paraId="11E68EFA" w14:textId="77777777" w:rsidR="002D5BD6" w:rsidRPr="00340DE0" w:rsidRDefault="002D5BD6" w:rsidP="00340DE0">
          <w:pPr>
            <w:pStyle w:val="Sidhuvud"/>
          </w:pPr>
          <w:r>
            <w:rPr>
              <w:noProof/>
            </w:rPr>
            <w:drawing>
              <wp:inline distT="0" distB="0" distL="0" distR="0" wp14:anchorId="74A37743" wp14:editId="3E232938">
                <wp:extent cx="2715768" cy="505968"/>
                <wp:effectExtent l="0" t="0" r="0" b="8890"/>
                <wp:docPr id="6" name="Bildobjekt 6"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097" w:type="dxa"/>
        </w:tcPr>
        <w:sdt>
          <w:sdtPr>
            <w:rPr>
              <w:b/>
            </w:rPr>
            <w:alias w:val="DocTypeShowName"/>
            <w:tag w:val="ccRK"/>
            <w:id w:val="-1564713842"/>
            <w:placeholder>
              <w:docPart w:val="23B14590DB14491697E9A5C358209BE9"/>
            </w:placeholder>
            <w:showingPlcHdr/>
            <w:dataBinding w:prefixMappings="xmlns:ns0='http://lp/documentinfo/RK' " w:xpath="/ns0:DocumentInfo[1]/ns0:BaseInfo[1]/ns0:DocTypeShowName[1]" w:storeItemID="{28C292CA-2FCF-40A2-BE38-740043AD1A8A}"/>
            <w:text/>
          </w:sdtPr>
          <w:sdtEndPr/>
          <w:sdtContent>
            <w:p w14:paraId="5507B50E" w14:textId="03565634" w:rsidR="002D5BD6" w:rsidRPr="00710A6C" w:rsidRDefault="00DA7FD6" w:rsidP="00EE3C0F">
              <w:pPr>
                <w:pStyle w:val="Sidhuvud"/>
                <w:rPr>
                  <w:b/>
                </w:rPr>
              </w:pPr>
              <w:r w:rsidRPr="00710A6C">
                <w:rPr>
                  <w:rStyle w:val="Platshllartext"/>
                  <w:b/>
                </w:rPr>
                <w:t xml:space="preserve"> </w:t>
              </w:r>
            </w:p>
          </w:sdtContent>
        </w:sdt>
        <w:p w14:paraId="23B9C8AF" w14:textId="77777777" w:rsidR="002D5BD6" w:rsidRDefault="002D5BD6" w:rsidP="00EE3C0F">
          <w:pPr>
            <w:pStyle w:val="Sidhuvud"/>
          </w:pPr>
        </w:p>
        <w:p w14:paraId="295498F3" w14:textId="77777777" w:rsidR="002D5BD6" w:rsidRDefault="002D5BD6" w:rsidP="00EE3C0F">
          <w:pPr>
            <w:pStyle w:val="Sidhuvud"/>
          </w:pPr>
        </w:p>
        <w:p w14:paraId="2D7C5EAC" w14:textId="77777777" w:rsidR="002D5BD6" w:rsidRDefault="002D5BD6" w:rsidP="00EE3C0F">
          <w:pPr>
            <w:pStyle w:val="Sidhuvud"/>
          </w:pPr>
        </w:p>
        <w:p w14:paraId="1748AF66" w14:textId="77777777" w:rsidR="002D5BD6" w:rsidRDefault="002D5BD6" w:rsidP="00EE3C0F">
          <w:pPr>
            <w:pStyle w:val="Sidhuvud"/>
          </w:pPr>
        </w:p>
        <w:sdt>
          <w:sdtPr>
            <w:alias w:val="DocNumber"/>
            <w:tag w:val="DocNumber"/>
            <w:id w:val="-1563547122"/>
            <w:placeholder>
              <w:docPart w:val="B384C4BCD1854D7680E841A5F692D1DB"/>
            </w:placeholder>
            <w:showingPlcHdr/>
            <w:dataBinding w:prefixMappings="xmlns:ns0='http://lp/documentinfo/RK' " w:xpath="/ns0:DocumentInfo[1]/ns0:BaseInfo[1]/ns0:DocNumber[1]" w:storeItemID="{28C292CA-2FCF-40A2-BE38-740043AD1A8A}"/>
            <w:text/>
          </w:sdtPr>
          <w:sdtEndPr/>
          <w:sdtContent>
            <w:p w14:paraId="5A7D9766" w14:textId="77777777" w:rsidR="002D5BD6" w:rsidRDefault="002D5BD6" w:rsidP="00EE3C0F">
              <w:pPr>
                <w:pStyle w:val="Sidhuvud"/>
              </w:pPr>
              <w:r>
                <w:rPr>
                  <w:rStyle w:val="Platshllartext"/>
                </w:rPr>
                <w:t xml:space="preserve"> </w:t>
              </w:r>
            </w:p>
          </w:sdtContent>
        </w:sdt>
        <w:p w14:paraId="1F25F880" w14:textId="77777777" w:rsidR="002D5BD6" w:rsidRDefault="002D5BD6" w:rsidP="00EE3C0F">
          <w:pPr>
            <w:pStyle w:val="Sidhuvud"/>
          </w:pPr>
        </w:p>
      </w:tc>
      <w:tc>
        <w:tcPr>
          <w:tcW w:w="1107" w:type="dxa"/>
        </w:tcPr>
        <w:p w14:paraId="0EBB152E" w14:textId="77777777" w:rsidR="002D5BD6" w:rsidRDefault="002D5BD6" w:rsidP="0094502D">
          <w:pPr>
            <w:pStyle w:val="Sidhuvud"/>
          </w:pPr>
        </w:p>
        <w:sdt>
          <w:sdtPr>
            <w:alias w:val="Bilagor"/>
            <w:tag w:val="ccRKShow_Bilagor"/>
            <w:id w:val="1351614755"/>
            <w:placeholder>
              <w:docPart w:val="466A56F4B7544BDF85DEB7CDAA8648DB"/>
            </w:placeholder>
            <w:showingPlcHdr/>
            <w:dataBinding w:prefixMappings="xmlns:ns0='http://lp/documentinfo/RK' " w:xpath="/ns0:DocumentInfo[1]/ns0:BaseInfo[1]/ns0:Appendix[1]" w:storeItemID="{28C292CA-2FCF-40A2-BE38-740043AD1A8A}"/>
            <w:text/>
          </w:sdtPr>
          <w:sdtEndPr/>
          <w:sdtContent>
            <w:p w14:paraId="3A282E8C" w14:textId="77777777" w:rsidR="002D5BD6" w:rsidRPr="0094502D" w:rsidRDefault="002D5BD6" w:rsidP="00EC71A6">
              <w:pPr>
                <w:pStyle w:val="Sidhuvud"/>
              </w:pPr>
              <w:r>
                <w:rPr>
                  <w:rStyle w:val="Platshllartext"/>
                </w:rPr>
                <w:t xml:space="preserve"> </w:t>
              </w:r>
            </w:p>
          </w:sdtContent>
        </w:sdt>
      </w:tc>
    </w:tr>
    <w:tr w:rsidR="002D5BD6" w14:paraId="247F09CE" w14:textId="77777777" w:rsidTr="00BE492F">
      <w:trPr>
        <w:trHeight w:val="637"/>
      </w:trPr>
      <w:sdt>
        <w:sdtPr>
          <w:rPr>
            <w:b/>
          </w:rPr>
          <w:alias w:val="SenderText"/>
          <w:tag w:val="ccRK"/>
          <w:id w:val="-1113133475"/>
          <w:placeholder>
            <w:docPart w:val="20D589DC2E0640A0BA182DECDABB36E5"/>
          </w:placeholder>
        </w:sdtPr>
        <w:sdtEndPr/>
        <w:sdtContent>
          <w:tc>
            <w:tcPr>
              <w:tcW w:w="5406" w:type="dxa"/>
              <w:tcMar>
                <w:right w:w="1134" w:type="dxa"/>
              </w:tcMar>
            </w:tcPr>
            <w:p w14:paraId="21632717" w14:textId="77777777" w:rsidR="002D5BD6" w:rsidRPr="002D5BD6" w:rsidRDefault="002D5BD6" w:rsidP="00340DE0">
              <w:pPr>
                <w:pStyle w:val="Sidhuvud"/>
                <w:rPr>
                  <w:b/>
                </w:rPr>
              </w:pPr>
              <w:r w:rsidRPr="002D5BD6">
                <w:rPr>
                  <w:b/>
                </w:rPr>
                <w:t>Geneva</w:t>
              </w:r>
            </w:p>
          </w:tc>
        </w:sdtContent>
      </w:sdt>
      <w:sdt>
        <w:sdtPr>
          <w:alias w:val="Recipient"/>
          <w:tag w:val="ccRKShow_Recipient"/>
          <w:id w:val="-934290281"/>
          <w:placeholder>
            <w:docPart w:val="CC13EC3C0B6045AFA571DCD569CE924D"/>
          </w:placeholder>
          <w:showingPlcHdr/>
          <w:dataBinding w:prefixMappings="xmlns:ns0='http://lp/documentinfo/RK' " w:xpath="/ns0:DocumentInfo[1]/ns0:BaseInfo[1]/ns0:Recipient[1]" w:storeItemID="{28C292CA-2FCF-40A2-BE38-740043AD1A8A}"/>
          <w:text w:multiLine="1"/>
        </w:sdtPr>
        <w:sdtEndPr/>
        <w:sdtContent>
          <w:tc>
            <w:tcPr>
              <w:tcW w:w="3097" w:type="dxa"/>
            </w:tcPr>
            <w:p w14:paraId="73DF5CBE" w14:textId="77777777" w:rsidR="002D5BD6" w:rsidRDefault="002D5BD6" w:rsidP="00547B89">
              <w:pPr>
                <w:pStyle w:val="Sidhuvud"/>
              </w:pPr>
              <w:r>
                <w:rPr>
                  <w:rStyle w:val="Platshllartext"/>
                </w:rPr>
                <w:t xml:space="preserve"> </w:t>
              </w:r>
            </w:p>
          </w:tc>
        </w:sdtContent>
      </w:sdt>
      <w:tc>
        <w:tcPr>
          <w:tcW w:w="1107" w:type="dxa"/>
        </w:tcPr>
        <w:p w14:paraId="5AF5D87D" w14:textId="77777777" w:rsidR="002D5BD6" w:rsidRDefault="002D5BD6" w:rsidP="003E6020">
          <w:pPr>
            <w:pStyle w:val="Sidhuvud"/>
          </w:pPr>
        </w:p>
      </w:tc>
    </w:tr>
  </w:tbl>
  <w:p w14:paraId="38A7E7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16B21E0"/>
    <w:multiLevelType w:val="hybridMultilevel"/>
    <w:tmpl w:val="6A48B6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9B0453"/>
    <w:multiLevelType w:val="multilevel"/>
    <w:tmpl w:val="1A20A4CA"/>
    <w:numStyleLink w:val="RKPunktlista"/>
  </w:abstractNum>
  <w:abstractNum w:abstractNumId="8" w15:restartNumberingAfterBreak="0">
    <w:nsid w:val="30864E0A"/>
    <w:multiLevelType w:val="hybridMultilevel"/>
    <w:tmpl w:val="A316F0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3921C4C"/>
    <w:multiLevelType w:val="hybridMultilevel"/>
    <w:tmpl w:val="811EE0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732688"/>
    <w:multiLevelType w:val="hybridMultilevel"/>
    <w:tmpl w:val="10C841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70774A"/>
    <w:multiLevelType w:val="multilevel"/>
    <w:tmpl w:val="1B563932"/>
    <w:numStyleLink w:val="RKNumreradlista"/>
  </w:abstractNum>
  <w:abstractNum w:abstractNumId="14" w15:restartNumberingAfterBreak="0">
    <w:nsid w:val="5853403A"/>
    <w:multiLevelType w:val="hybridMultilevel"/>
    <w:tmpl w:val="D0D2BF7E"/>
    <w:lvl w:ilvl="0" w:tplc="C968132A">
      <w:start w:val="1"/>
      <w:numFmt w:val="decimal"/>
      <w:lvlText w:val="%1."/>
      <w:lvlJc w:val="left"/>
      <w:pPr>
        <w:ind w:left="720" w:hanging="360"/>
      </w:pPr>
      <w:rPr>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E4954AD"/>
    <w:multiLevelType w:val="hybridMultilevel"/>
    <w:tmpl w:val="788402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1AC437A"/>
    <w:multiLevelType w:val="multilevel"/>
    <w:tmpl w:val="E2FEA49E"/>
    <w:numStyleLink w:val="RKNumreraderubriker"/>
  </w:abstractNum>
  <w:abstractNum w:abstractNumId="17" w15:restartNumberingAfterBreak="0">
    <w:nsid w:val="6D1B7240"/>
    <w:multiLevelType w:val="hybridMultilevel"/>
    <w:tmpl w:val="A5E0F7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6322898"/>
    <w:multiLevelType w:val="multilevel"/>
    <w:tmpl w:val="186C6512"/>
    <w:numStyleLink w:val="Strecklistan"/>
  </w:abstractNum>
  <w:num w:numId="1">
    <w:abstractNumId w:val="12"/>
  </w:num>
  <w:num w:numId="2">
    <w:abstractNumId w:val="16"/>
  </w:num>
  <w:num w:numId="3">
    <w:abstractNumId w:val="10"/>
  </w:num>
  <w:num w:numId="4">
    <w:abstractNumId w:val="6"/>
  </w:num>
  <w:num w:numId="5">
    <w:abstractNumId w:val="4"/>
  </w:num>
  <w:num w:numId="6">
    <w:abstractNumId w:val="7"/>
  </w:num>
  <w:num w:numId="7">
    <w:abstractNumId w:val="18"/>
  </w:num>
  <w:num w:numId="8">
    <w:abstractNumId w:val="13"/>
  </w:num>
  <w:num w:numId="9">
    <w:abstractNumId w:val="1"/>
  </w:num>
  <w:num w:numId="10">
    <w:abstractNumId w:val="0"/>
  </w:num>
  <w:num w:numId="11">
    <w:abstractNumId w:val="3"/>
  </w:num>
  <w:num w:numId="12">
    <w:abstractNumId w:val="2"/>
  </w:num>
  <w:num w:numId="13">
    <w:abstractNumId w:val="11"/>
  </w:num>
  <w:num w:numId="14">
    <w:abstractNumId w:val="5"/>
  </w:num>
  <w:num w:numId="15">
    <w:abstractNumId w:val="8"/>
  </w:num>
  <w:num w:numId="16">
    <w:abstractNumId w:val="14"/>
  </w:num>
  <w:num w:numId="17">
    <w:abstractNumId w:val="17"/>
  </w:num>
  <w:num w:numId="18">
    <w:abstractNumId w:val="9"/>
  </w:num>
  <w:num w:numId="1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6"/>
    <w:rsid w:val="00000290"/>
    <w:rsid w:val="00004D5C"/>
    <w:rsid w:val="00005F68"/>
    <w:rsid w:val="00006CA7"/>
    <w:rsid w:val="00012B00"/>
    <w:rsid w:val="00014EF6"/>
    <w:rsid w:val="000157E3"/>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4D5"/>
    <w:rsid w:val="00093BBF"/>
    <w:rsid w:val="0009435C"/>
    <w:rsid w:val="000A13CA"/>
    <w:rsid w:val="000A456A"/>
    <w:rsid w:val="000A5E43"/>
    <w:rsid w:val="000A79E1"/>
    <w:rsid w:val="000B408B"/>
    <w:rsid w:val="000B56A9"/>
    <w:rsid w:val="000C61D1"/>
    <w:rsid w:val="000D31A9"/>
    <w:rsid w:val="000D370F"/>
    <w:rsid w:val="000D5449"/>
    <w:rsid w:val="000E122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13A4"/>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20AD"/>
    <w:rsid w:val="002B428A"/>
    <w:rsid w:val="002B6849"/>
    <w:rsid w:val="002C476F"/>
    <w:rsid w:val="002C5B48"/>
    <w:rsid w:val="002D2647"/>
    <w:rsid w:val="002D4298"/>
    <w:rsid w:val="002D4829"/>
    <w:rsid w:val="002D5BD6"/>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200B"/>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C592B"/>
    <w:rsid w:val="005D07C2"/>
    <w:rsid w:val="005D2E37"/>
    <w:rsid w:val="005E2F29"/>
    <w:rsid w:val="005E400D"/>
    <w:rsid w:val="005E4E79"/>
    <w:rsid w:val="005E5CE7"/>
    <w:rsid w:val="005E790C"/>
    <w:rsid w:val="005F08C5"/>
    <w:rsid w:val="00605718"/>
    <w:rsid w:val="00605C66"/>
    <w:rsid w:val="00607814"/>
    <w:rsid w:val="006175D7"/>
    <w:rsid w:val="006208E5"/>
    <w:rsid w:val="0062735D"/>
    <w:rsid w:val="006273E4"/>
    <w:rsid w:val="00631F82"/>
    <w:rsid w:val="00633B59"/>
    <w:rsid w:val="00634A36"/>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6F3132"/>
    <w:rsid w:val="00700D85"/>
    <w:rsid w:val="00710A6C"/>
    <w:rsid w:val="00710D98"/>
    <w:rsid w:val="00711CE9"/>
    <w:rsid w:val="00712266"/>
    <w:rsid w:val="00712593"/>
    <w:rsid w:val="00712D82"/>
    <w:rsid w:val="00716E22"/>
    <w:rsid w:val="007171AB"/>
    <w:rsid w:val="007213D0"/>
    <w:rsid w:val="00727054"/>
    <w:rsid w:val="00732599"/>
    <w:rsid w:val="00743E09"/>
    <w:rsid w:val="00744FCC"/>
    <w:rsid w:val="00750C93"/>
    <w:rsid w:val="00754E24"/>
    <w:rsid w:val="00757B3B"/>
    <w:rsid w:val="00764FA6"/>
    <w:rsid w:val="00773075"/>
    <w:rsid w:val="00773B4B"/>
    <w:rsid w:val="00773F36"/>
    <w:rsid w:val="00776254"/>
    <w:rsid w:val="00777CFF"/>
    <w:rsid w:val="007815BC"/>
    <w:rsid w:val="00782B3F"/>
    <w:rsid w:val="00782E3C"/>
    <w:rsid w:val="007900CC"/>
    <w:rsid w:val="0079641B"/>
    <w:rsid w:val="00797A90"/>
    <w:rsid w:val="007A1856"/>
    <w:rsid w:val="007A1887"/>
    <w:rsid w:val="007A2C1F"/>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1FD0"/>
    <w:rsid w:val="009036E7"/>
    <w:rsid w:val="0091053B"/>
    <w:rsid w:val="00912945"/>
    <w:rsid w:val="00915D4C"/>
    <w:rsid w:val="009279B2"/>
    <w:rsid w:val="00935814"/>
    <w:rsid w:val="0094502D"/>
    <w:rsid w:val="00947013"/>
    <w:rsid w:val="00966665"/>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6324"/>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25"/>
    <w:rsid w:val="00A65996"/>
    <w:rsid w:val="00A67276"/>
    <w:rsid w:val="00A67588"/>
    <w:rsid w:val="00A67840"/>
    <w:rsid w:val="00A71A9E"/>
    <w:rsid w:val="00A7382D"/>
    <w:rsid w:val="00A743AC"/>
    <w:rsid w:val="00A75AB7"/>
    <w:rsid w:val="00A81607"/>
    <w:rsid w:val="00A8483F"/>
    <w:rsid w:val="00A86957"/>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37762"/>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92F"/>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1063"/>
    <w:rsid w:val="00C93EBA"/>
    <w:rsid w:val="00CA0BD8"/>
    <w:rsid w:val="00CA24FC"/>
    <w:rsid w:val="00CA72BB"/>
    <w:rsid w:val="00CA7FF5"/>
    <w:rsid w:val="00CB07E5"/>
    <w:rsid w:val="00CB1E7C"/>
    <w:rsid w:val="00CB2EA1"/>
    <w:rsid w:val="00CB2F84"/>
    <w:rsid w:val="00CB3E75"/>
    <w:rsid w:val="00CB3E9F"/>
    <w:rsid w:val="00CB43F1"/>
    <w:rsid w:val="00CB6A8A"/>
    <w:rsid w:val="00CB6AE8"/>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A7FD6"/>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8717D"/>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0FD9"/>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D582E"/>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9D4B35"/>
  <w15:docId w15:val="{099FAD6D-BE0D-473E-A4ED-20F9C22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rsid w:val="00B2169D"/>
    <w:pPr>
      <w:numPr>
        <w:ilvl w:val="2"/>
        <w:numId w:val="6"/>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9"/>
      </w:numPr>
      <w:contextualSpacing/>
    </w:pPr>
  </w:style>
  <w:style w:type="paragraph" w:styleId="Numreradlista5">
    <w:name w:val="List Number 5"/>
    <w:basedOn w:val="Normal"/>
    <w:uiPriority w:val="99"/>
    <w:semiHidden/>
    <w:unhideWhenUsed/>
    <w:rsid w:val="00573DFD"/>
    <w:pPr>
      <w:numPr>
        <w:numId w:val="10"/>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11"/>
      </w:numPr>
      <w:contextualSpacing/>
    </w:pPr>
  </w:style>
  <w:style w:type="paragraph" w:styleId="Punktlista5">
    <w:name w:val="List Bullet 5"/>
    <w:basedOn w:val="Normal"/>
    <w:uiPriority w:val="99"/>
    <w:semiHidden/>
    <w:unhideWhenUsed/>
    <w:rsid w:val="00573DFD"/>
    <w:pPr>
      <w:numPr>
        <w:numId w:val="12"/>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5A165CF8DA4F03B2F42574126F753C"/>
        <w:category>
          <w:name w:val="Allmänt"/>
          <w:gallery w:val="placeholder"/>
        </w:category>
        <w:types>
          <w:type w:val="bbPlcHdr"/>
        </w:types>
        <w:behaviors>
          <w:behavior w:val="content"/>
        </w:behaviors>
        <w:guid w:val="{B5B09A49-F650-40D0-B9D3-26A78E8B4077}"/>
      </w:docPartPr>
      <w:docPartBody>
        <w:p w:rsidR="00914A28" w:rsidRDefault="004255DD" w:rsidP="004255DD">
          <w:pPr>
            <w:pStyle w:val="485A165CF8DA4F03B2F42574126F753C"/>
          </w:pPr>
          <w:r>
            <w:t xml:space="preserve"> </w:t>
          </w:r>
        </w:p>
      </w:docPartBody>
    </w:docPart>
    <w:docPart>
      <w:docPartPr>
        <w:name w:val="23B14590DB14491697E9A5C358209BE9"/>
        <w:category>
          <w:name w:val="Allmänt"/>
          <w:gallery w:val="placeholder"/>
        </w:category>
        <w:types>
          <w:type w:val="bbPlcHdr"/>
        </w:types>
        <w:behaviors>
          <w:behavior w:val="content"/>
        </w:behaviors>
        <w:guid w:val="{5C348C37-1F4B-4036-9921-FA1D0A8AFD3A}"/>
      </w:docPartPr>
      <w:docPartBody>
        <w:p w:rsidR="00914A28" w:rsidRDefault="004255DD" w:rsidP="004255DD">
          <w:pPr>
            <w:pStyle w:val="23B14590DB14491697E9A5C358209BE9"/>
          </w:pPr>
          <w:r w:rsidRPr="00710A6C">
            <w:rPr>
              <w:rStyle w:val="Platshllartext"/>
              <w:b/>
            </w:rPr>
            <w:t xml:space="preserve"> </w:t>
          </w:r>
        </w:p>
      </w:docPartBody>
    </w:docPart>
    <w:docPart>
      <w:docPartPr>
        <w:name w:val="B384C4BCD1854D7680E841A5F692D1DB"/>
        <w:category>
          <w:name w:val="Allmänt"/>
          <w:gallery w:val="placeholder"/>
        </w:category>
        <w:types>
          <w:type w:val="bbPlcHdr"/>
        </w:types>
        <w:behaviors>
          <w:behavior w:val="content"/>
        </w:behaviors>
        <w:guid w:val="{0901F353-7CBD-4463-BEC9-3B2DAA21AE4B}"/>
      </w:docPartPr>
      <w:docPartBody>
        <w:p w:rsidR="00914A28" w:rsidRDefault="004255DD" w:rsidP="004255DD">
          <w:pPr>
            <w:pStyle w:val="B384C4BCD1854D7680E841A5F692D1DB1"/>
          </w:pPr>
          <w:r>
            <w:rPr>
              <w:rStyle w:val="Platshllartext"/>
            </w:rPr>
            <w:t xml:space="preserve"> </w:t>
          </w:r>
        </w:p>
      </w:docPartBody>
    </w:docPart>
    <w:docPart>
      <w:docPartPr>
        <w:name w:val="466A56F4B7544BDF85DEB7CDAA8648DB"/>
        <w:category>
          <w:name w:val="Allmänt"/>
          <w:gallery w:val="placeholder"/>
        </w:category>
        <w:types>
          <w:type w:val="bbPlcHdr"/>
        </w:types>
        <w:behaviors>
          <w:behavior w:val="content"/>
        </w:behaviors>
        <w:guid w:val="{5DE7A323-3B00-40C5-9011-23E8A6597326}"/>
      </w:docPartPr>
      <w:docPartBody>
        <w:p w:rsidR="00914A28" w:rsidRDefault="004255DD" w:rsidP="004255DD">
          <w:pPr>
            <w:pStyle w:val="466A56F4B7544BDF85DEB7CDAA8648DB1"/>
          </w:pPr>
          <w:r>
            <w:rPr>
              <w:rStyle w:val="Platshllartext"/>
            </w:rPr>
            <w:t xml:space="preserve"> </w:t>
          </w:r>
        </w:p>
      </w:docPartBody>
    </w:docPart>
    <w:docPart>
      <w:docPartPr>
        <w:name w:val="20D589DC2E0640A0BA182DECDABB36E5"/>
        <w:category>
          <w:name w:val="Allmänt"/>
          <w:gallery w:val="placeholder"/>
        </w:category>
        <w:types>
          <w:type w:val="bbPlcHdr"/>
        </w:types>
        <w:behaviors>
          <w:behavior w:val="content"/>
        </w:behaviors>
        <w:guid w:val="{2FC82900-13FC-4F71-9FA8-E102D7FEC403}"/>
      </w:docPartPr>
      <w:docPartBody>
        <w:p w:rsidR="00914A28" w:rsidRDefault="004255DD" w:rsidP="004255DD">
          <w:pPr>
            <w:pStyle w:val="20D589DC2E0640A0BA182DECDABB36E51"/>
          </w:pPr>
          <w:r>
            <w:rPr>
              <w:rStyle w:val="Platshllartext"/>
            </w:rPr>
            <w:t xml:space="preserve"> </w:t>
          </w:r>
        </w:p>
      </w:docPartBody>
    </w:docPart>
    <w:docPart>
      <w:docPartPr>
        <w:name w:val="CC13EC3C0B6045AFA571DCD569CE924D"/>
        <w:category>
          <w:name w:val="Allmänt"/>
          <w:gallery w:val="placeholder"/>
        </w:category>
        <w:types>
          <w:type w:val="bbPlcHdr"/>
        </w:types>
        <w:behaviors>
          <w:behavior w:val="content"/>
        </w:behaviors>
        <w:guid w:val="{ADEF5B73-4D82-4477-A379-93D879819623}"/>
      </w:docPartPr>
      <w:docPartBody>
        <w:p w:rsidR="00914A28" w:rsidRDefault="004255DD" w:rsidP="004255DD">
          <w:pPr>
            <w:pStyle w:val="CC13EC3C0B6045AFA571DCD569CE924D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D"/>
    <w:rsid w:val="004255DD"/>
    <w:rsid w:val="0091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5A165CF8DA4F03B2F42574126F753C">
    <w:name w:val="485A165CF8DA4F03B2F42574126F753C"/>
    <w:rsid w:val="004255DD"/>
  </w:style>
  <w:style w:type="character" w:styleId="Platshllartext">
    <w:name w:val="Placeholder Text"/>
    <w:basedOn w:val="Standardstycketeckensnitt"/>
    <w:uiPriority w:val="99"/>
    <w:semiHidden/>
    <w:rsid w:val="004255DD"/>
    <w:rPr>
      <w:noProof w:val="0"/>
      <w:color w:val="808080"/>
    </w:rPr>
  </w:style>
  <w:style w:type="paragraph" w:customStyle="1" w:styleId="23B14590DB14491697E9A5C358209BE9">
    <w:name w:val="23B14590DB14491697E9A5C358209BE9"/>
    <w:rsid w:val="004255DD"/>
  </w:style>
  <w:style w:type="paragraph" w:customStyle="1" w:styleId="B384C4BCD1854D7680E841A5F692D1DB1">
    <w:name w:val="B384C4BCD1854D7680E841A5F692D1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66A56F4B7544BDF85DEB7CDAA8648DB1">
    <w:name w:val="466A56F4B7544BDF85DEB7CDAA8648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0D589DC2E0640A0BA182DECDABB36E51">
    <w:name w:val="20D589DC2E0640A0BA182DECDABB36E5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C13EC3C0B6045AFA571DCD569CE924D1">
    <w:name w:val="CC13EC3C0B6045AFA571DCD569CE924D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16B817-5AC9-4F6A-B550-32788CFF426F}"/>
</file>

<file path=customXml/itemProps2.xml><?xml version="1.0" encoding="utf-8"?>
<ds:datastoreItem xmlns:ds="http://schemas.openxmlformats.org/officeDocument/2006/customXml" ds:itemID="{58E6D01D-2B99-4047-827E-ED0A1C5351BD}"/>
</file>

<file path=customXml/itemProps3.xml><?xml version="1.0" encoding="utf-8"?>
<ds:datastoreItem xmlns:ds="http://schemas.openxmlformats.org/officeDocument/2006/customXml" ds:itemID="{E495746E-9BDE-4A85-869D-9F03D7E9B639}"/>
</file>

<file path=customXml/itemProps4.xml><?xml version="1.0" encoding="utf-8"?>
<ds:datastoreItem xmlns:ds="http://schemas.openxmlformats.org/officeDocument/2006/customXml" ds:itemID="{28C292CA-2FCF-40A2-BE38-740043AD1A8A}"/>
</file>

<file path=customXml/itemProps5.xml><?xml version="1.0" encoding="utf-8"?>
<ds:datastoreItem xmlns:ds="http://schemas.openxmlformats.org/officeDocument/2006/customXml" ds:itemID="{25F6EE58-8A6A-491F-9402-90E873FBBB28}"/>
</file>

<file path=docProps/app.xml><?xml version="1.0" encoding="utf-8"?>
<Properties xmlns="http://schemas.openxmlformats.org/officeDocument/2006/extended-properties" xmlns:vt="http://schemas.openxmlformats.org/officeDocument/2006/docPropsVTypes">
  <Template>UM Basmall.dotx</Template>
  <TotalTime>0</TotalTime>
  <Pages>1</Pages>
  <Words>196</Words>
  <Characters>1042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4</cp:revision>
  <dcterms:created xsi:type="dcterms:W3CDTF">2022-11-07T12:59:00Z</dcterms:created>
  <dcterms:modified xsi:type="dcterms:W3CDTF">2022-11-11T15:41:00Z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