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AE95" w14:textId="56830850" w:rsidR="00DA7FD6" w:rsidRPr="00EF510D" w:rsidRDefault="006F3132" w:rsidP="00DA7FD6">
      <w:pPr>
        <w:keepNext/>
        <w:keepLines/>
        <w:spacing w:after="600"/>
        <w:contextualSpacing/>
        <w:jc w:val="center"/>
        <w:outlineLvl w:val="0"/>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4</w:t>
      </w:r>
      <w:r w:rsidR="00A86957">
        <w:rPr>
          <w:rFonts w:asciiTheme="majorHAnsi" w:eastAsiaTheme="majorEastAsia" w:hAnsiTheme="majorHAnsi" w:cstheme="majorBidi"/>
          <w:kern w:val="28"/>
          <w:sz w:val="26"/>
          <w:szCs w:val="56"/>
        </w:rPr>
        <w:t>1</w:t>
      </w:r>
      <w:r w:rsidR="00A86957">
        <w:rPr>
          <w:rFonts w:asciiTheme="majorHAnsi" w:eastAsiaTheme="majorEastAsia" w:hAnsiTheme="majorHAnsi" w:cstheme="majorBidi"/>
          <w:kern w:val="28"/>
          <w:sz w:val="26"/>
          <w:szCs w:val="56"/>
          <w:vertAlign w:val="superscript"/>
        </w:rPr>
        <w:t>st</w:t>
      </w:r>
      <w:r>
        <w:rPr>
          <w:rFonts w:asciiTheme="majorHAnsi" w:eastAsiaTheme="majorEastAsia" w:hAnsiTheme="majorHAnsi" w:cstheme="majorBidi"/>
          <w:kern w:val="28"/>
          <w:sz w:val="26"/>
          <w:szCs w:val="56"/>
        </w:rPr>
        <w:t xml:space="preserve"> s</w:t>
      </w:r>
      <w:r w:rsidR="00DA7FD6" w:rsidRPr="00EF510D">
        <w:rPr>
          <w:rFonts w:asciiTheme="majorHAnsi" w:eastAsiaTheme="majorEastAsia" w:hAnsiTheme="majorHAnsi" w:cstheme="majorBidi"/>
          <w:kern w:val="28"/>
          <w:sz w:val="26"/>
          <w:szCs w:val="56"/>
        </w:rPr>
        <w:t>ession of the UPR Working Group</w:t>
      </w:r>
    </w:p>
    <w:p w14:paraId="00774B9F" w14:textId="03E25F0D"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CA24FC">
        <w:rPr>
          <w:rFonts w:asciiTheme="majorHAnsi" w:eastAsiaTheme="majorEastAsia" w:hAnsiTheme="majorHAnsi" w:cstheme="majorBidi"/>
          <w:sz w:val="24"/>
          <w:szCs w:val="32"/>
          <w:lang w:val="en-US"/>
        </w:rPr>
        <w:t>Algeria</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4703B421" w14:textId="11261992" w:rsidR="00DA7FD6"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20372D">
        <w:rPr>
          <w:rFonts w:asciiTheme="majorHAnsi" w:eastAsiaTheme="majorEastAsia" w:hAnsiTheme="majorHAnsi" w:cstheme="majorBidi"/>
          <w:sz w:val="24"/>
          <w:szCs w:val="32"/>
          <w:lang w:val="en-US"/>
        </w:rPr>
        <w:t xml:space="preserve">Delivered by: </w:t>
      </w:r>
      <w:proofErr w:type="spellStart"/>
      <w:r w:rsidR="00582868">
        <w:rPr>
          <w:rFonts w:asciiTheme="majorHAnsi" w:eastAsiaTheme="majorEastAsia" w:hAnsiTheme="majorHAnsi" w:cstheme="majorBidi"/>
          <w:sz w:val="24"/>
          <w:szCs w:val="32"/>
          <w:lang w:val="en-US"/>
        </w:rPr>
        <w:t>Mr</w:t>
      </w:r>
      <w:proofErr w:type="spellEnd"/>
      <w:r w:rsidR="00582868">
        <w:rPr>
          <w:rFonts w:asciiTheme="majorHAnsi" w:eastAsiaTheme="majorEastAsia" w:hAnsiTheme="majorHAnsi" w:cstheme="majorBidi"/>
          <w:sz w:val="24"/>
          <w:szCs w:val="32"/>
          <w:lang w:val="en-US"/>
        </w:rPr>
        <w:t xml:space="preserve"> Fredrik Nivaeus, Minister counselor</w:t>
      </w:r>
    </w:p>
    <w:p w14:paraId="580A54FE" w14:textId="280770ED" w:rsidR="00901FD0" w:rsidRPr="00901FD0" w:rsidRDefault="00634A36" w:rsidP="00CB3E9F">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2"/>
          <w:szCs w:val="28"/>
          <w:lang w:val="en-US"/>
        </w:rPr>
        <w:t>1</w:t>
      </w:r>
      <w:r w:rsidR="00CA24FC">
        <w:rPr>
          <w:rFonts w:asciiTheme="majorHAnsi" w:eastAsiaTheme="majorEastAsia" w:hAnsiTheme="majorHAnsi" w:cstheme="majorBidi"/>
          <w:sz w:val="22"/>
          <w:szCs w:val="28"/>
          <w:lang w:val="en-US"/>
        </w:rPr>
        <w:t>1</w:t>
      </w:r>
      <w:r>
        <w:rPr>
          <w:rFonts w:asciiTheme="majorHAnsi" w:eastAsiaTheme="majorEastAsia" w:hAnsiTheme="majorHAnsi" w:cstheme="majorBidi"/>
          <w:sz w:val="22"/>
          <w:szCs w:val="28"/>
          <w:lang w:val="en-US"/>
        </w:rPr>
        <w:t xml:space="preserve"> </w:t>
      </w:r>
      <w:r w:rsidR="001913A4">
        <w:rPr>
          <w:rFonts w:asciiTheme="majorHAnsi" w:eastAsiaTheme="majorEastAsia" w:hAnsiTheme="majorHAnsi" w:cstheme="majorBidi"/>
          <w:sz w:val="22"/>
          <w:szCs w:val="28"/>
          <w:lang w:val="en-US"/>
        </w:rPr>
        <w:t>November</w:t>
      </w:r>
      <w:r w:rsidR="00CB3E9F">
        <w:rPr>
          <w:rFonts w:asciiTheme="majorHAnsi" w:eastAsiaTheme="majorEastAsia" w:hAnsiTheme="majorHAnsi" w:cstheme="majorBidi"/>
          <w:sz w:val="22"/>
          <w:szCs w:val="28"/>
          <w:lang w:val="en-US"/>
        </w:rPr>
        <w:t xml:space="preserve"> </w:t>
      </w:r>
      <w:r w:rsidR="00901FD0" w:rsidRPr="00901FD0">
        <w:rPr>
          <w:rFonts w:asciiTheme="majorHAnsi" w:eastAsiaTheme="majorEastAsia" w:hAnsiTheme="majorHAnsi" w:cstheme="majorBidi"/>
          <w:sz w:val="22"/>
          <w:szCs w:val="28"/>
          <w:lang w:val="en-US"/>
        </w:rPr>
        <w:t>202</w:t>
      </w:r>
      <w:r w:rsidR="006F3132">
        <w:rPr>
          <w:rFonts w:asciiTheme="majorHAnsi" w:eastAsiaTheme="majorEastAsia" w:hAnsiTheme="majorHAnsi" w:cstheme="majorBidi"/>
          <w:sz w:val="22"/>
          <w:szCs w:val="28"/>
          <w:lang w:val="en-US"/>
        </w:rPr>
        <w:t>2</w:t>
      </w:r>
    </w:p>
    <w:p w14:paraId="6B21B172" w14:textId="77777777" w:rsidR="00CB3E9F" w:rsidRDefault="00CB3E9F" w:rsidP="00CB3E9F">
      <w:pPr>
        <w:pStyle w:val="Brdtext"/>
      </w:pPr>
      <w:bookmarkStart w:id="0" w:name="_Hlk58998266"/>
    </w:p>
    <w:p w14:paraId="1D4C254F" w14:textId="06A156DB" w:rsidR="00CB3E9F" w:rsidRDefault="00DA7FD6" w:rsidP="00CB3E9F">
      <w:pPr>
        <w:pStyle w:val="Brdtext"/>
        <w:rPr>
          <w:b/>
          <w:bCs/>
        </w:rPr>
      </w:pPr>
      <w:r w:rsidRPr="00DA7FD6">
        <w:t>President,</w:t>
      </w:r>
      <w:r w:rsidR="002D5BD6" w:rsidRPr="002D5BD6">
        <w:rPr>
          <w:b/>
          <w:bCs/>
        </w:rPr>
        <w:t xml:space="preserve"> </w:t>
      </w:r>
    </w:p>
    <w:p w14:paraId="56AADCFB" w14:textId="77777777" w:rsidR="00CA24FC" w:rsidRPr="00CA24FC" w:rsidRDefault="00CA24FC" w:rsidP="00CA24FC">
      <w:pPr>
        <w:pStyle w:val="Brdtext"/>
        <w:ind w:left="360"/>
      </w:pPr>
      <w:bookmarkStart w:id="1" w:name="_Hlk116512780"/>
      <w:bookmarkEnd w:id="0"/>
      <w:r w:rsidRPr="00CA24FC">
        <w:t xml:space="preserve">Sweden acknowledges that Algeria’s Constitution of 2020 is referencing the 1948 Universal Declaration on Human Rights and recognises that Algeria is a party to the major international conventions on human rights. </w:t>
      </w:r>
      <w:bookmarkEnd w:id="1"/>
      <w:r w:rsidRPr="00CA24FC">
        <w:t xml:space="preserve">At the same time, serious concerns remain regarding the rights to freedom of expression and opinion and media freedom as well as women’s enjoyment of human rights and the independence of the judiciary. </w:t>
      </w:r>
    </w:p>
    <w:p w14:paraId="4FB3A270" w14:textId="77777777" w:rsidR="00CA24FC" w:rsidRPr="00CA24FC" w:rsidRDefault="00CA24FC" w:rsidP="00CA24FC">
      <w:pPr>
        <w:pStyle w:val="Brdtext"/>
        <w:ind w:left="360"/>
      </w:pPr>
      <w:r w:rsidRPr="00CA24FC">
        <w:t>Sweden would like to make the following recommendations:</w:t>
      </w:r>
    </w:p>
    <w:p w14:paraId="69BDADEC" w14:textId="77777777" w:rsidR="00CA24FC" w:rsidRPr="00CA24FC" w:rsidRDefault="00CA24FC" w:rsidP="00CA24FC">
      <w:pPr>
        <w:pStyle w:val="Brdtext"/>
        <w:numPr>
          <w:ilvl w:val="0"/>
          <w:numId w:val="16"/>
        </w:numPr>
      </w:pPr>
      <w:bookmarkStart w:id="2" w:name="_Hlk85106172"/>
      <w:r w:rsidRPr="00CA24FC">
        <w:t>Reform the Penal Code to safeguard the rights to freedom of expression and opinion as well as media freedom</w:t>
      </w:r>
    </w:p>
    <w:p w14:paraId="48F1C0FC" w14:textId="77777777" w:rsidR="00CA24FC" w:rsidRPr="00CA24FC" w:rsidRDefault="00CA24FC" w:rsidP="00CA24FC">
      <w:pPr>
        <w:pStyle w:val="Brdtext"/>
        <w:numPr>
          <w:ilvl w:val="0"/>
          <w:numId w:val="16"/>
        </w:numPr>
      </w:pPr>
      <w:r w:rsidRPr="00CA24FC">
        <w:t xml:space="preserve">Take measures to improve the legal protection of women with a view to ending discrimination when it comes to inheritance, marriage, </w:t>
      </w:r>
      <w:r w:rsidRPr="00CA24FC">
        <w:rPr>
          <w:lang w:val="en-US"/>
        </w:rPr>
        <w:t>divorce, child custody and guardianship.</w:t>
      </w:r>
      <w:r w:rsidRPr="00CA24FC">
        <w:t xml:space="preserve"> </w:t>
      </w:r>
      <w:bookmarkEnd w:id="2"/>
    </w:p>
    <w:p w14:paraId="7E908553" w14:textId="77777777" w:rsidR="00CA24FC" w:rsidRPr="00CA24FC" w:rsidRDefault="00CA24FC" w:rsidP="00CA24FC">
      <w:pPr>
        <w:pStyle w:val="Brdtext"/>
        <w:numPr>
          <w:ilvl w:val="0"/>
          <w:numId w:val="16"/>
        </w:numPr>
      </w:pPr>
      <w:r w:rsidRPr="00CA24FC">
        <w:t>Take measures to further strengthen the independence of the judiciary.</w:t>
      </w:r>
    </w:p>
    <w:p w14:paraId="2362A3E9" w14:textId="1AC96951" w:rsidR="001913A4" w:rsidRPr="00CB3E9F" w:rsidRDefault="00CB3E9F" w:rsidP="0056200B">
      <w:pPr>
        <w:pStyle w:val="Brdtext"/>
        <w:ind w:left="360"/>
      </w:pPr>
      <w:r>
        <w:t>Thank you</w:t>
      </w:r>
    </w:p>
    <w:sectPr w:rsidR="001913A4" w:rsidRPr="00CB3E9F" w:rsidSect="00CB3E9F">
      <w:headerReference w:type="even" r:id="rId9"/>
      <w:headerReference w:type="default" r:id="rId10"/>
      <w:footerReference w:type="even" r:id="rId11"/>
      <w:footerReference w:type="default" r:id="rId12"/>
      <w:headerReference w:type="first" r:id="rId13"/>
      <w:footerReference w:type="first" r:id="rId14"/>
      <w:pgSz w:w="11906" w:h="16838" w:code="9"/>
      <w:pgMar w:top="1134"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0028" w14:textId="77777777" w:rsidR="003128CA" w:rsidRDefault="003128C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347E11" w14:paraId="217C2CFA" w14:textId="77777777" w:rsidTr="001F4302">
      <w:trPr>
        <w:trHeight w:val="510"/>
      </w:trPr>
      <w:tc>
        <w:tcPr>
          <w:tcW w:w="8525" w:type="dxa"/>
          <w:gridSpan w:val="2"/>
          <w:vAlign w:val="bottom"/>
        </w:tcPr>
        <w:p w14:paraId="230C1486" w14:textId="14CCB433" w:rsidR="002D5BD6" w:rsidRPr="003128CA" w:rsidRDefault="003128CA" w:rsidP="003128CA">
          <w:pPr>
            <w:pStyle w:val="Sidfot"/>
            <w:jc w:val="right"/>
            <w:rPr>
              <w:rFonts w:asciiTheme="minorHAnsi" w:hAnsiTheme="minorHAnsi" w:cstheme="majorHAnsi"/>
              <w:sz w:val="20"/>
              <w:szCs w:val="20"/>
            </w:rPr>
          </w:pPr>
          <w:r>
            <w:rPr>
              <w:rFonts w:asciiTheme="minorHAnsi" w:hAnsiTheme="minorHAnsi" w:cstheme="majorHAnsi"/>
              <w:sz w:val="20"/>
              <w:szCs w:val="20"/>
            </w:rPr>
            <w:t>55sec</w:t>
          </w: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96DA" w14:textId="77777777" w:rsidR="003128CA" w:rsidRDefault="003128C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F968" w14:textId="77777777" w:rsidR="003128CA" w:rsidRDefault="003128C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Sidhuvud"/>
              </w:pPr>
              <w:r>
                <w:t xml:space="preserve"> </w:t>
              </w:r>
            </w:p>
          </w:tc>
        </w:sdtContent>
      </w:sdt>
      <w:tc>
        <w:tcPr>
          <w:tcW w:w="1134" w:type="dxa"/>
        </w:tcPr>
        <w:p w14:paraId="1DEDCD21" w14:textId="77777777" w:rsidR="002D5BD6" w:rsidRDefault="002D5BD6" w:rsidP="005A703A">
          <w:pPr>
            <w:pStyle w:val="Sidhuvud"/>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8" name="Bildobjekt 8"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4"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Sidhuvud"/>
              </w:pPr>
              <w:r>
                <w:rPr>
                  <w:rStyle w:val="Platshllartext"/>
                </w:rPr>
                <w:t xml:space="preserve"> </w:t>
              </w:r>
            </w:p>
          </w:tc>
        </w:sdtContent>
      </w:sdt>
      <w:tc>
        <w:tcPr>
          <w:tcW w:w="1134"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16B21E0"/>
    <w:multiLevelType w:val="hybridMultilevel"/>
    <w:tmpl w:val="6A48B6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9B0453"/>
    <w:multiLevelType w:val="multilevel"/>
    <w:tmpl w:val="1A20A4CA"/>
    <w:numStyleLink w:val="RKPunktlista"/>
  </w:abstractNum>
  <w:abstractNum w:abstractNumId="8" w15:restartNumberingAfterBreak="0">
    <w:nsid w:val="30864E0A"/>
    <w:multiLevelType w:val="hybridMultilevel"/>
    <w:tmpl w:val="A316F0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732688"/>
    <w:multiLevelType w:val="hybridMultilevel"/>
    <w:tmpl w:val="10C841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70774A"/>
    <w:multiLevelType w:val="multilevel"/>
    <w:tmpl w:val="1B563932"/>
    <w:numStyleLink w:val="RKNumreradlista"/>
  </w:abstractNum>
  <w:abstractNum w:abstractNumId="13" w15:restartNumberingAfterBreak="0">
    <w:nsid w:val="5853403A"/>
    <w:multiLevelType w:val="hybridMultilevel"/>
    <w:tmpl w:val="D0D2BF7E"/>
    <w:lvl w:ilvl="0" w:tplc="C968132A">
      <w:start w:val="1"/>
      <w:numFmt w:val="decimal"/>
      <w:lvlText w:val="%1."/>
      <w:lvlJc w:val="left"/>
      <w:pPr>
        <w:ind w:left="720" w:hanging="360"/>
      </w:pPr>
      <w:rPr>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1AC437A"/>
    <w:multiLevelType w:val="multilevel"/>
    <w:tmpl w:val="E2FEA49E"/>
    <w:numStyleLink w:val="RKNumreraderubriker"/>
  </w:abstractNum>
  <w:abstractNum w:abstractNumId="15" w15:restartNumberingAfterBreak="0">
    <w:nsid w:val="76322898"/>
    <w:multiLevelType w:val="multilevel"/>
    <w:tmpl w:val="186C6512"/>
    <w:numStyleLink w:val="Strecklistan"/>
  </w:abstractNum>
  <w:num w:numId="1">
    <w:abstractNumId w:val="11"/>
  </w:num>
  <w:num w:numId="2">
    <w:abstractNumId w:val="14"/>
  </w:num>
  <w:num w:numId="3">
    <w:abstractNumId w:val="9"/>
  </w:num>
  <w:num w:numId="4">
    <w:abstractNumId w:val="6"/>
  </w:num>
  <w:num w:numId="5">
    <w:abstractNumId w:val="4"/>
  </w:num>
  <w:num w:numId="6">
    <w:abstractNumId w:val="7"/>
  </w:num>
  <w:num w:numId="7">
    <w:abstractNumId w:val="15"/>
  </w:num>
  <w:num w:numId="8">
    <w:abstractNumId w:val="12"/>
  </w:num>
  <w:num w:numId="9">
    <w:abstractNumId w:val="1"/>
  </w:num>
  <w:num w:numId="10">
    <w:abstractNumId w:val="0"/>
  </w:num>
  <w:num w:numId="11">
    <w:abstractNumId w:val="3"/>
  </w:num>
  <w:num w:numId="12">
    <w:abstractNumId w:val="2"/>
  </w:num>
  <w:num w:numId="13">
    <w:abstractNumId w:val="10"/>
  </w:num>
  <w:num w:numId="14">
    <w:abstractNumId w:val="5"/>
  </w:num>
  <w:num w:numId="15">
    <w:abstractNumId w:val="8"/>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57E3"/>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4D5"/>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13A4"/>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20AD"/>
    <w:rsid w:val="002B428A"/>
    <w:rsid w:val="002B6849"/>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CA"/>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200B"/>
    <w:rsid w:val="00563E73"/>
    <w:rsid w:val="005650D5"/>
    <w:rsid w:val="00565792"/>
    <w:rsid w:val="00567799"/>
    <w:rsid w:val="005710DE"/>
    <w:rsid w:val="00571A0B"/>
    <w:rsid w:val="00573DFD"/>
    <w:rsid w:val="005747D0"/>
    <w:rsid w:val="00582868"/>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E37"/>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A36"/>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3132"/>
    <w:rsid w:val="00700D85"/>
    <w:rsid w:val="00710A6C"/>
    <w:rsid w:val="00710D98"/>
    <w:rsid w:val="00711CE9"/>
    <w:rsid w:val="00712266"/>
    <w:rsid w:val="00712593"/>
    <w:rsid w:val="00712D82"/>
    <w:rsid w:val="00716E22"/>
    <w:rsid w:val="007171AB"/>
    <w:rsid w:val="007213D0"/>
    <w:rsid w:val="00727054"/>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66665"/>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6324"/>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3AC"/>
    <w:rsid w:val="00A75AB7"/>
    <w:rsid w:val="00A81607"/>
    <w:rsid w:val="00A8483F"/>
    <w:rsid w:val="00A86957"/>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7762"/>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1063"/>
    <w:rsid w:val="00C93EBA"/>
    <w:rsid w:val="00CA0BD8"/>
    <w:rsid w:val="00CA24FC"/>
    <w:rsid w:val="00CA72BB"/>
    <w:rsid w:val="00CA7FF5"/>
    <w:rsid w:val="00CB07E5"/>
    <w:rsid w:val="00CB1E7C"/>
    <w:rsid w:val="00CB2EA1"/>
    <w:rsid w:val="00CB2F84"/>
    <w:rsid w:val="00CB3E75"/>
    <w:rsid w:val="00CB3E9F"/>
    <w:rsid w:val="00CB43F1"/>
    <w:rsid w:val="00CB6A8A"/>
    <w:rsid w:val="00CB6AE8"/>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8717D"/>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0FD9"/>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D582E"/>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rsid w:val="00B2169D"/>
    <w:pPr>
      <w:numPr>
        <w:ilvl w:val="2"/>
        <w:numId w:val="6"/>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9"/>
      </w:numPr>
      <w:contextualSpacing/>
    </w:pPr>
  </w:style>
  <w:style w:type="paragraph" w:styleId="Numreradlista5">
    <w:name w:val="List Number 5"/>
    <w:basedOn w:val="Normal"/>
    <w:uiPriority w:val="99"/>
    <w:semiHidden/>
    <w:unhideWhenUsed/>
    <w:rsid w:val="00573DFD"/>
    <w:pPr>
      <w:numPr>
        <w:numId w:val="10"/>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11"/>
      </w:numPr>
      <w:contextualSpacing/>
    </w:pPr>
  </w:style>
  <w:style w:type="paragraph" w:styleId="Punktlista5">
    <w:name w:val="List Bullet 5"/>
    <w:basedOn w:val="Normal"/>
    <w:uiPriority w:val="99"/>
    <w:semiHidden/>
    <w:unhideWhenUsed/>
    <w:rsid w:val="00573DFD"/>
    <w:pPr>
      <w:numPr>
        <w:numId w:val="12"/>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6A357-2CD6-4ABA-AF16-460EE5854B75}"/>
</file>

<file path=customXml/itemProps2.xml><?xml version="1.0" encoding="utf-8"?>
<ds:datastoreItem xmlns:ds="http://schemas.openxmlformats.org/officeDocument/2006/customXml" ds:itemID="{28C292CA-2FCF-40A2-BE38-740043AD1A8A}"/>
</file>

<file path=customXml/itemProps3.xml><?xml version="1.0" encoding="utf-8"?>
<ds:datastoreItem xmlns:ds="http://schemas.openxmlformats.org/officeDocument/2006/customXml" ds:itemID="{58E6D01D-2B99-4047-827E-ED0A1C5351BD}"/>
</file>

<file path=customXml/itemProps4.xml><?xml version="1.0" encoding="utf-8"?>
<ds:datastoreItem xmlns:ds="http://schemas.openxmlformats.org/officeDocument/2006/customXml" ds:itemID="{A7BE6806-8BBD-4CC5-BEB8-DA76BE8B0F39}"/>
</file>

<file path=customXml/itemProps5.xml><?xml version="1.0" encoding="utf-8"?>
<ds:datastoreItem xmlns:ds="http://schemas.openxmlformats.org/officeDocument/2006/customXml" ds:itemID="{905C8228-5CA9-4964-BE4D-AD65151A9AA7}"/>
</file>

<file path=docProps/app.xml><?xml version="1.0" encoding="utf-8"?>
<Properties xmlns="http://schemas.openxmlformats.org/officeDocument/2006/extended-properties" xmlns:vt="http://schemas.openxmlformats.org/officeDocument/2006/docPropsVTypes">
  <Template>UM Basmall.dotx</Template>
  <TotalTime>0</TotalTime>
  <Pages>1</Pages>
  <Words>158</Words>
  <Characters>843</Characters>
  <Application>Microsoft Office Word</Application>
  <DocSecurity>0</DocSecurity>
  <Lines>7</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4</cp:revision>
  <dcterms:created xsi:type="dcterms:W3CDTF">2022-11-07T12:12:00Z</dcterms:created>
  <dcterms:modified xsi:type="dcterms:W3CDTF">2022-11-10T12:36:00Z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