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glossary/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5AE95" w14:textId="56830850" w:rsidR="00DA7FD6" w:rsidRPr="00EF510D" w:rsidRDefault="006F3132" w:rsidP="00DA7FD6">
      <w:pPr>
        <w:keepNext/>
        <w:keepLines/>
        <w:spacing w:after="600"/>
        <w:contextualSpacing/>
        <w:jc w:val="center"/>
        <w:outlineLvl w:val="0"/>
        <w:rPr>
          <w:rFonts w:asciiTheme="majorHAnsi" w:eastAsiaTheme="majorEastAsia" w:hAnsiTheme="majorHAnsi" w:cstheme="majorBidi"/>
          <w:kern w:val="28"/>
          <w:sz w:val="26"/>
          <w:szCs w:val="56"/>
        </w:rPr>
      </w:pPr>
      <w:r>
        <w:rPr>
          <w:rFonts w:asciiTheme="majorHAnsi" w:eastAsiaTheme="majorEastAsia" w:hAnsiTheme="majorHAnsi" w:cstheme="majorBidi"/>
          <w:kern w:val="28"/>
          <w:sz w:val="26"/>
          <w:szCs w:val="56"/>
        </w:rPr>
        <w:t>4</w:t>
      </w:r>
      <w:r w:rsidR="00A86957">
        <w:rPr>
          <w:rFonts w:asciiTheme="majorHAnsi" w:eastAsiaTheme="majorEastAsia" w:hAnsiTheme="majorHAnsi" w:cstheme="majorBidi"/>
          <w:kern w:val="28"/>
          <w:sz w:val="26"/>
          <w:szCs w:val="56"/>
        </w:rPr>
        <w:t>1</w:t>
      </w:r>
      <w:r w:rsidR="00A86957">
        <w:rPr>
          <w:rFonts w:asciiTheme="majorHAnsi" w:eastAsiaTheme="majorEastAsia" w:hAnsiTheme="majorHAnsi" w:cstheme="majorBidi"/>
          <w:kern w:val="28"/>
          <w:sz w:val="26"/>
          <w:szCs w:val="56"/>
          <w:vertAlign w:val="superscript"/>
        </w:rPr>
        <w:t>st</w:t>
      </w:r>
      <w:r>
        <w:rPr>
          <w:rFonts w:asciiTheme="majorHAnsi" w:eastAsiaTheme="majorEastAsia" w:hAnsiTheme="majorHAnsi" w:cstheme="majorBidi"/>
          <w:kern w:val="28"/>
          <w:sz w:val="26"/>
          <w:szCs w:val="56"/>
        </w:rPr>
        <w:t xml:space="preserve"> s</w:t>
      </w:r>
      <w:r w:rsidR="00DA7FD6" w:rsidRPr="00EF510D">
        <w:rPr>
          <w:rFonts w:asciiTheme="majorHAnsi" w:eastAsiaTheme="majorEastAsia" w:hAnsiTheme="majorHAnsi" w:cstheme="majorBidi"/>
          <w:kern w:val="28"/>
          <w:sz w:val="26"/>
          <w:szCs w:val="56"/>
        </w:rPr>
        <w:t>ession of the UPR Working Group</w:t>
      </w:r>
    </w:p>
    <w:p w14:paraId="00774B9F" w14:textId="7B2CF96C" w:rsidR="00DA7FD6" w:rsidRPr="00EF510D" w:rsidRDefault="00DA7FD6" w:rsidP="00DA7FD6">
      <w:pPr>
        <w:keepNext/>
        <w:keepLines/>
        <w:tabs>
          <w:tab w:val="left" w:pos="1701"/>
          <w:tab w:val="left" w:pos="3600"/>
          <w:tab w:val="left" w:pos="5387"/>
        </w:tabs>
        <w:spacing w:before="320" w:after="80"/>
        <w:jc w:val="center"/>
        <w:outlineLvl w:val="0"/>
        <w:rPr>
          <w:rFonts w:asciiTheme="majorHAnsi" w:eastAsiaTheme="majorEastAsia" w:hAnsiTheme="majorHAnsi" w:cstheme="majorBidi"/>
          <w:sz w:val="24"/>
          <w:szCs w:val="32"/>
          <w:lang w:val="en-US"/>
        </w:rPr>
      </w:pPr>
      <w:r w:rsidRPr="00EF510D">
        <w:rPr>
          <w:rFonts w:asciiTheme="majorHAnsi" w:eastAsiaTheme="majorEastAsia" w:hAnsiTheme="majorHAnsi" w:cstheme="majorBidi"/>
          <w:sz w:val="24"/>
          <w:szCs w:val="32"/>
          <w:lang w:val="en-US"/>
        </w:rPr>
        <w:t xml:space="preserve">Review of </w:t>
      </w:r>
      <w:r w:rsidR="000157E3">
        <w:rPr>
          <w:rFonts w:asciiTheme="majorHAnsi" w:eastAsiaTheme="majorEastAsia" w:hAnsiTheme="majorHAnsi" w:cstheme="majorBidi"/>
          <w:sz w:val="24"/>
          <w:szCs w:val="32"/>
          <w:lang w:val="en-US"/>
        </w:rPr>
        <w:t>India</w:t>
      </w:r>
    </w:p>
    <w:p w14:paraId="7B9CBCCB" w14:textId="77777777" w:rsidR="00DA7FD6" w:rsidRPr="00EF510D" w:rsidRDefault="00DA7FD6" w:rsidP="00DA7FD6">
      <w:pPr>
        <w:keepNext/>
        <w:keepLines/>
        <w:tabs>
          <w:tab w:val="left" w:pos="1701"/>
          <w:tab w:val="left" w:pos="3600"/>
          <w:tab w:val="left" w:pos="5387"/>
        </w:tabs>
        <w:spacing w:before="320" w:after="80"/>
        <w:jc w:val="center"/>
        <w:outlineLvl w:val="0"/>
        <w:rPr>
          <w:rFonts w:asciiTheme="majorHAnsi" w:eastAsiaTheme="majorEastAsia" w:hAnsiTheme="majorHAnsi" w:cstheme="majorBidi"/>
          <w:sz w:val="24"/>
          <w:szCs w:val="32"/>
          <w:lang w:val="en-US"/>
        </w:rPr>
      </w:pPr>
      <w:r w:rsidRPr="00EF510D">
        <w:rPr>
          <w:rFonts w:asciiTheme="majorHAnsi" w:eastAsiaTheme="majorEastAsia" w:hAnsiTheme="majorHAnsi" w:cstheme="majorBidi"/>
          <w:sz w:val="24"/>
          <w:szCs w:val="32"/>
          <w:lang w:val="en-US"/>
        </w:rPr>
        <w:t>Recommendations by Sweden</w:t>
      </w:r>
    </w:p>
    <w:p w14:paraId="4703B421" w14:textId="0DDE98D4" w:rsidR="00DA7FD6" w:rsidRPr="007245B5" w:rsidRDefault="00DA7FD6" w:rsidP="00DA7FD6">
      <w:pPr>
        <w:keepNext/>
        <w:keepLines/>
        <w:tabs>
          <w:tab w:val="left" w:pos="1701"/>
          <w:tab w:val="left" w:pos="3600"/>
          <w:tab w:val="left" w:pos="5387"/>
        </w:tabs>
        <w:spacing w:before="320" w:after="80"/>
        <w:jc w:val="center"/>
        <w:outlineLvl w:val="0"/>
        <w:rPr>
          <w:rFonts w:asciiTheme="majorHAnsi" w:eastAsiaTheme="majorEastAsia" w:hAnsiTheme="majorHAnsi" w:cstheme="majorBidi"/>
          <w:sz w:val="24"/>
          <w:szCs w:val="32"/>
          <w:lang w:val="en-US"/>
        </w:rPr>
      </w:pPr>
      <w:r w:rsidRPr="007245B5">
        <w:rPr>
          <w:rFonts w:asciiTheme="majorHAnsi" w:eastAsiaTheme="majorEastAsia" w:hAnsiTheme="majorHAnsi" w:cstheme="majorBidi"/>
          <w:sz w:val="24"/>
          <w:szCs w:val="32"/>
          <w:lang w:val="en-US"/>
        </w:rPr>
        <w:t xml:space="preserve">Delivered by: </w:t>
      </w:r>
      <w:r w:rsidR="006D2D98">
        <w:rPr>
          <w:rFonts w:asciiTheme="majorHAnsi" w:eastAsiaTheme="majorEastAsia" w:hAnsiTheme="majorHAnsi" w:cstheme="majorBidi"/>
          <w:sz w:val="24"/>
          <w:szCs w:val="32"/>
          <w:lang w:val="en-US"/>
        </w:rPr>
        <w:t>Mr Fredrik Nivaeus, Minister Counselor</w:t>
      </w:r>
    </w:p>
    <w:p w14:paraId="580A54FE" w14:textId="50F91DC6" w:rsidR="00901FD0" w:rsidRPr="00901FD0" w:rsidRDefault="00634A36" w:rsidP="00CB3E9F">
      <w:pPr>
        <w:keepNext/>
        <w:keepLines/>
        <w:tabs>
          <w:tab w:val="left" w:pos="1701"/>
          <w:tab w:val="left" w:pos="3600"/>
          <w:tab w:val="left" w:pos="5387"/>
        </w:tabs>
        <w:spacing w:before="320" w:after="80"/>
        <w:jc w:val="center"/>
        <w:outlineLvl w:val="0"/>
        <w:rPr>
          <w:rFonts w:asciiTheme="majorHAnsi" w:eastAsiaTheme="majorEastAsia" w:hAnsiTheme="majorHAnsi" w:cstheme="majorBidi"/>
          <w:sz w:val="22"/>
          <w:szCs w:val="28"/>
          <w:lang w:val="en-US"/>
        </w:rPr>
      </w:pPr>
      <w:r>
        <w:rPr>
          <w:rFonts w:asciiTheme="majorHAnsi" w:eastAsiaTheme="majorEastAsia" w:hAnsiTheme="majorHAnsi" w:cstheme="majorBidi"/>
          <w:sz w:val="22"/>
          <w:szCs w:val="28"/>
          <w:lang w:val="en-US"/>
        </w:rPr>
        <w:t xml:space="preserve">10 </w:t>
      </w:r>
      <w:r w:rsidR="001913A4">
        <w:rPr>
          <w:rFonts w:asciiTheme="majorHAnsi" w:eastAsiaTheme="majorEastAsia" w:hAnsiTheme="majorHAnsi" w:cstheme="majorBidi"/>
          <w:sz w:val="22"/>
          <w:szCs w:val="28"/>
          <w:lang w:val="en-US"/>
        </w:rPr>
        <w:t>November</w:t>
      </w:r>
      <w:r w:rsidR="00CB3E9F">
        <w:rPr>
          <w:rFonts w:asciiTheme="majorHAnsi" w:eastAsiaTheme="majorEastAsia" w:hAnsiTheme="majorHAnsi" w:cstheme="majorBidi"/>
          <w:sz w:val="22"/>
          <w:szCs w:val="28"/>
          <w:lang w:val="en-US"/>
        </w:rPr>
        <w:t xml:space="preserve"> </w:t>
      </w:r>
      <w:r w:rsidR="00901FD0" w:rsidRPr="00901FD0">
        <w:rPr>
          <w:rFonts w:asciiTheme="majorHAnsi" w:eastAsiaTheme="majorEastAsia" w:hAnsiTheme="majorHAnsi" w:cstheme="majorBidi"/>
          <w:sz w:val="22"/>
          <w:szCs w:val="28"/>
          <w:lang w:val="en-US"/>
        </w:rPr>
        <w:t>202</w:t>
      </w:r>
      <w:r w:rsidR="006F3132">
        <w:rPr>
          <w:rFonts w:asciiTheme="majorHAnsi" w:eastAsiaTheme="majorEastAsia" w:hAnsiTheme="majorHAnsi" w:cstheme="majorBidi"/>
          <w:sz w:val="22"/>
          <w:szCs w:val="28"/>
          <w:lang w:val="en-US"/>
        </w:rPr>
        <w:t>2</w:t>
      </w:r>
    </w:p>
    <w:p w14:paraId="6B21B172" w14:textId="77777777" w:rsidR="00CB3E9F" w:rsidRDefault="00CB3E9F" w:rsidP="00CB3E9F">
      <w:pPr>
        <w:pStyle w:val="Brdtext"/>
      </w:pPr>
      <w:bookmarkStart w:id="0" w:name="_Hlk58998266"/>
    </w:p>
    <w:p w14:paraId="1D4C254F" w14:textId="06A156DB" w:rsidR="00CB3E9F" w:rsidRDefault="00DA7FD6" w:rsidP="00CB3E9F">
      <w:pPr>
        <w:pStyle w:val="Brdtext"/>
        <w:rPr>
          <w:b/>
          <w:bCs/>
        </w:rPr>
      </w:pPr>
      <w:r w:rsidRPr="00DA7FD6">
        <w:t>President,</w:t>
      </w:r>
      <w:r w:rsidR="002D5BD6" w:rsidRPr="002D5BD6">
        <w:rPr>
          <w:b/>
          <w:bCs/>
        </w:rPr>
        <w:t xml:space="preserve"> </w:t>
      </w:r>
    </w:p>
    <w:bookmarkEnd w:id="0"/>
    <w:p w14:paraId="45BE690C" w14:textId="77777777" w:rsidR="000157E3" w:rsidRPr="000157E3" w:rsidRDefault="000157E3" w:rsidP="000157E3">
      <w:pPr>
        <w:pStyle w:val="Brdtext"/>
        <w:ind w:left="360"/>
      </w:pPr>
      <w:r w:rsidRPr="000157E3">
        <w:t xml:space="preserve">Sweden acknowledges India’s commitment to human rights. India has ratified several important international conventions on human rights. However, concerns remain with regard to the rights to freedom of expression, assembly, and association, including on the internet; women’s safety and enjoyment of human rights; the pending ratification of the CAT (Convention against Torture and Other Cruel, Inhuman, or Degrading Treatment) and labour rights.   </w:t>
      </w:r>
    </w:p>
    <w:p w14:paraId="4B7199C8" w14:textId="77777777" w:rsidR="000157E3" w:rsidRPr="000157E3" w:rsidRDefault="000157E3" w:rsidP="000157E3">
      <w:pPr>
        <w:pStyle w:val="Brdtext"/>
        <w:ind w:left="360"/>
      </w:pPr>
      <w:r w:rsidRPr="000157E3">
        <w:t>Sweden would like to make the following recommendations:</w:t>
      </w:r>
    </w:p>
    <w:p w14:paraId="059E1291" w14:textId="77777777" w:rsidR="000157E3" w:rsidRPr="000157E3" w:rsidRDefault="000157E3" w:rsidP="000157E3">
      <w:pPr>
        <w:pStyle w:val="Brdtext"/>
        <w:numPr>
          <w:ilvl w:val="0"/>
          <w:numId w:val="15"/>
        </w:numPr>
      </w:pPr>
      <w:r w:rsidRPr="000157E3">
        <w:t>Ratify the Convention against Torture and Other Cruel, Inhuman or Degrading Treatment or Punishment.</w:t>
      </w:r>
    </w:p>
    <w:p w14:paraId="1BFE70F9" w14:textId="49003C84" w:rsidR="000157E3" w:rsidRPr="000157E3" w:rsidRDefault="000157E3" w:rsidP="000157E3">
      <w:pPr>
        <w:pStyle w:val="Brdtext"/>
        <w:numPr>
          <w:ilvl w:val="0"/>
          <w:numId w:val="15"/>
        </w:numPr>
      </w:pPr>
      <w:r w:rsidRPr="000157E3">
        <w:t>Ratify ILO Convention 189 on Domestic Workers</w:t>
      </w:r>
      <w:r w:rsidR="00727054">
        <w:t>.</w:t>
      </w:r>
    </w:p>
    <w:p w14:paraId="3BDA15C1" w14:textId="77777777" w:rsidR="000157E3" w:rsidRDefault="000157E3" w:rsidP="0056200B">
      <w:pPr>
        <w:pStyle w:val="Brdtext"/>
        <w:ind w:left="360"/>
      </w:pPr>
    </w:p>
    <w:p w14:paraId="2362A3E9" w14:textId="1AC96951" w:rsidR="001913A4" w:rsidRPr="00CB3E9F" w:rsidRDefault="00CB3E9F" w:rsidP="0056200B">
      <w:pPr>
        <w:pStyle w:val="Brdtext"/>
        <w:ind w:left="360"/>
      </w:pPr>
      <w:r>
        <w:t>Thank you</w:t>
      </w:r>
    </w:p>
    <w:sectPr w:rsidR="001913A4" w:rsidRPr="00CB3E9F" w:rsidSect="00CB3E9F">
      <w:footerReference w:type="default" r:id="rId9"/>
      <w:headerReference w:type="first" r:id="rId10"/>
      <w:footerReference w:type="first" r:id="rId11"/>
      <w:pgSz w:w="11906" w:h="16838" w:code="9"/>
      <w:pgMar w:top="1134"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DFE60" w14:textId="77777777" w:rsidR="002D5BD6" w:rsidRDefault="002D5BD6" w:rsidP="00A87A54">
      <w:pPr>
        <w:spacing w:after="0" w:line="240" w:lineRule="auto"/>
      </w:pPr>
      <w:r>
        <w:separator/>
      </w:r>
    </w:p>
  </w:endnote>
  <w:endnote w:type="continuationSeparator" w:id="0">
    <w:p w14:paraId="301B2105" w14:textId="77777777" w:rsidR="002D5BD6" w:rsidRDefault="002D5BD6"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3626BEF5" w14:textId="77777777" w:rsidTr="006A26EC">
      <w:trPr>
        <w:trHeight w:val="227"/>
        <w:jc w:val="right"/>
      </w:trPr>
      <w:tc>
        <w:tcPr>
          <w:tcW w:w="708" w:type="dxa"/>
          <w:vAlign w:val="bottom"/>
        </w:tcPr>
        <w:p w14:paraId="264B69CE"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344EBB89" w14:textId="77777777" w:rsidTr="006A26EC">
      <w:trPr>
        <w:trHeight w:val="850"/>
        <w:jc w:val="right"/>
      </w:trPr>
      <w:tc>
        <w:tcPr>
          <w:tcW w:w="708" w:type="dxa"/>
          <w:vAlign w:val="bottom"/>
        </w:tcPr>
        <w:p w14:paraId="07787C8C" w14:textId="77777777" w:rsidR="005606BC" w:rsidRPr="00347E11" w:rsidRDefault="005606BC" w:rsidP="005606BC">
          <w:pPr>
            <w:pStyle w:val="Sidfot"/>
            <w:spacing w:line="276" w:lineRule="auto"/>
            <w:jc w:val="right"/>
          </w:pPr>
        </w:p>
      </w:tc>
    </w:tr>
  </w:tbl>
  <w:p w14:paraId="4B7D44D8"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2D5BD6" w:rsidRPr="007245B5" w14:paraId="217C2CFA" w14:textId="77777777" w:rsidTr="001F4302">
      <w:trPr>
        <w:trHeight w:val="510"/>
      </w:trPr>
      <w:tc>
        <w:tcPr>
          <w:tcW w:w="8525" w:type="dxa"/>
          <w:gridSpan w:val="2"/>
          <w:vAlign w:val="bottom"/>
        </w:tcPr>
        <w:p w14:paraId="230C1486" w14:textId="175410D2" w:rsidR="002D5BD6" w:rsidRPr="007245B5" w:rsidRDefault="00645E43" w:rsidP="00645E43">
          <w:pPr>
            <w:pStyle w:val="Sidfot"/>
            <w:jc w:val="right"/>
            <w:rPr>
              <w:rFonts w:asciiTheme="minorHAnsi" w:hAnsiTheme="minorHAnsi"/>
              <w:sz w:val="28"/>
              <w:szCs w:val="28"/>
            </w:rPr>
          </w:pPr>
          <w:r w:rsidRPr="007245B5">
            <w:rPr>
              <w:rFonts w:asciiTheme="minorHAnsi" w:hAnsiTheme="minorHAnsi"/>
              <w:sz w:val="28"/>
              <w:szCs w:val="28"/>
            </w:rPr>
            <w:t>55sec</w:t>
          </w:r>
        </w:p>
      </w:tc>
    </w:tr>
    <w:tr w:rsidR="002D5BD6" w:rsidRPr="00EE3C0F" w14:paraId="37F5CAE6" w14:textId="77777777" w:rsidTr="002D5BD6">
      <w:trPr>
        <w:trHeight w:val="61"/>
      </w:trPr>
      <w:tc>
        <w:tcPr>
          <w:tcW w:w="4074" w:type="dxa"/>
        </w:tcPr>
        <w:p w14:paraId="70A1F131" w14:textId="20DB4F3F" w:rsidR="002D5BD6" w:rsidRPr="00F53AEA" w:rsidRDefault="002D5BD6" w:rsidP="00C26068">
          <w:pPr>
            <w:pStyle w:val="Sidfot"/>
          </w:pPr>
        </w:p>
      </w:tc>
      <w:tc>
        <w:tcPr>
          <w:tcW w:w="4451" w:type="dxa"/>
        </w:tcPr>
        <w:p w14:paraId="011C5BAE" w14:textId="4E8D6151" w:rsidR="002D5BD6" w:rsidRPr="00F53AEA" w:rsidRDefault="002D5BD6" w:rsidP="00F53AEA">
          <w:pPr>
            <w:pStyle w:val="Sidfot"/>
          </w:pPr>
        </w:p>
      </w:tc>
    </w:tr>
  </w:tbl>
  <w:p w14:paraId="6B75A53B" w14:textId="77777777" w:rsidR="00093408" w:rsidRPr="00EE3C0F" w:rsidRDefault="00093408">
    <w:pPr>
      <w:pStyle w:val="Sidfo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168D4" w14:textId="77777777" w:rsidR="002D5BD6" w:rsidRDefault="002D5BD6" w:rsidP="00A87A54">
      <w:pPr>
        <w:spacing w:after="0" w:line="240" w:lineRule="auto"/>
      </w:pPr>
      <w:r>
        <w:separator/>
      </w:r>
    </w:p>
  </w:footnote>
  <w:footnote w:type="continuationSeparator" w:id="0">
    <w:p w14:paraId="7ACF2FBE" w14:textId="77777777" w:rsidR="002D5BD6" w:rsidRDefault="002D5BD6"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2D5BD6" w14:paraId="46E31D44" w14:textId="77777777" w:rsidTr="00C93EBA">
      <w:trPr>
        <w:trHeight w:val="227"/>
      </w:trPr>
      <w:tc>
        <w:tcPr>
          <w:tcW w:w="5534" w:type="dxa"/>
        </w:tcPr>
        <w:p w14:paraId="2EF11287" w14:textId="77777777" w:rsidR="002D5BD6" w:rsidRPr="007D73AB" w:rsidRDefault="002D5BD6">
          <w:pPr>
            <w:pStyle w:val="Sidhuvud"/>
          </w:pPr>
        </w:p>
      </w:tc>
      <w:sdt>
        <w:sdtPr>
          <w:alias w:val="Status"/>
          <w:tag w:val="ccRKShow_Status"/>
          <w:id w:val="1789383027"/>
          <w:lock w:val="contentLocked"/>
          <w:placeholder>
            <w:docPart w:val="485A165CF8DA4F03B2F42574126F753C"/>
          </w:placeholder>
          <w:text/>
        </w:sdtPr>
        <w:sdtEndPr/>
        <w:sdtContent>
          <w:tc>
            <w:tcPr>
              <w:tcW w:w="3170" w:type="dxa"/>
              <w:vAlign w:val="bottom"/>
            </w:tcPr>
            <w:p w14:paraId="71607ECF" w14:textId="77777777" w:rsidR="002D5BD6" w:rsidRPr="007D73AB" w:rsidRDefault="002D5BD6" w:rsidP="00340DE0">
              <w:pPr>
                <w:pStyle w:val="Sidhuvud"/>
              </w:pPr>
              <w:r>
                <w:t xml:space="preserve"> </w:t>
              </w:r>
            </w:p>
          </w:tc>
        </w:sdtContent>
      </w:sdt>
      <w:tc>
        <w:tcPr>
          <w:tcW w:w="1134" w:type="dxa"/>
        </w:tcPr>
        <w:p w14:paraId="1DEDCD21" w14:textId="77777777" w:rsidR="002D5BD6" w:rsidRDefault="002D5BD6" w:rsidP="005A703A">
          <w:pPr>
            <w:pStyle w:val="Sidhuvud"/>
          </w:pPr>
        </w:p>
      </w:tc>
    </w:tr>
    <w:tr w:rsidR="002D5BD6" w14:paraId="328E8A7A" w14:textId="77777777" w:rsidTr="00C93EBA">
      <w:trPr>
        <w:trHeight w:val="1928"/>
      </w:trPr>
      <w:tc>
        <w:tcPr>
          <w:tcW w:w="5534" w:type="dxa"/>
        </w:tcPr>
        <w:p w14:paraId="11E68EFA" w14:textId="77777777" w:rsidR="002D5BD6" w:rsidRPr="00340DE0" w:rsidRDefault="002D5BD6" w:rsidP="00340DE0">
          <w:pPr>
            <w:pStyle w:val="Sidhuvud"/>
          </w:pPr>
          <w:r>
            <w:rPr>
              <w:noProof/>
            </w:rPr>
            <w:drawing>
              <wp:inline distT="0" distB="0" distL="0" distR="0" wp14:anchorId="74A37743" wp14:editId="3E232938">
                <wp:extent cx="2715768" cy="505968"/>
                <wp:effectExtent l="0" t="0" r="0" b="8890"/>
                <wp:docPr id="8" name="Bildobjekt 8" title="RK Logotyp"/>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r:embed="rId1">
                          <a:extLst>
                            <a:ext uri="{28A0092B-C50C-407E-A947-70E740481C1C}">
                              <a14:useLocalDpi xmlns:a14="http://schemas.microsoft.com/office/drawing/2010/main" val="0"/>
                            </a:ext>
                          </a:extLst>
                        </a:blip>
                        <a:stretch>
                          <a:fillRect/>
                        </a:stretch>
                      </pic:blipFill>
                      <pic:spPr>
                        <a:xfrm>
                          <a:off x="0" y="0"/>
                          <a:ext cx="2715768" cy="505968"/>
                        </a:xfrm>
                        <a:prstGeom prst="rect">
                          <a:avLst/>
                        </a:prstGeom>
                      </pic:spPr>
                    </pic:pic>
                  </a:graphicData>
                </a:graphic>
              </wp:inline>
            </w:drawing>
          </w:r>
        </w:p>
      </w:tc>
      <w:tc>
        <w:tcPr>
          <w:tcW w:w="3170" w:type="dxa"/>
        </w:tcPr>
        <w:sdt>
          <w:sdtPr>
            <w:rPr>
              <w:b/>
            </w:rPr>
            <w:alias w:val="DocTypeShowName"/>
            <w:tag w:val="ccRK"/>
            <w:id w:val="-1564713842"/>
            <w:placeholder>
              <w:docPart w:val="23B14590DB14491697E9A5C358209BE9"/>
            </w:placeholder>
            <w:showingPlcHdr/>
            <w:dataBinding w:prefixMappings="xmlns:ns0='http://lp/documentinfo/RK' " w:xpath="/ns0:DocumentInfo[1]/ns0:BaseInfo[1]/ns0:DocTypeShowName[1]" w:storeItemID="{28C292CA-2FCF-40A2-BE38-740043AD1A8A}"/>
            <w:text/>
          </w:sdtPr>
          <w:sdtEndPr/>
          <w:sdtContent>
            <w:p w14:paraId="5507B50E" w14:textId="03565634" w:rsidR="002D5BD6" w:rsidRPr="00710A6C" w:rsidRDefault="00DA7FD6" w:rsidP="00EE3C0F">
              <w:pPr>
                <w:pStyle w:val="Sidhuvud"/>
                <w:rPr>
                  <w:b/>
                </w:rPr>
              </w:pPr>
              <w:r w:rsidRPr="00710A6C">
                <w:rPr>
                  <w:rStyle w:val="Platshllartext"/>
                  <w:b/>
                </w:rPr>
                <w:t xml:space="preserve"> </w:t>
              </w:r>
            </w:p>
          </w:sdtContent>
        </w:sdt>
        <w:p w14:paraId="23B9C8AF" w14:textId="77777777" w:rsidR="002D5BD6" w:rsidRDefault="002D5BD6" w:rsidP="00EE3C0F">
          <w:pPr>
            <w:pStyle w:val="Sidhuvud"/>
          </w:pPr>
        </w:p>
        <w:p w14:paraId="295498F3" w14:textId="77777777" w:rsidR="002D5BD6" w:rsidRDefault="002D5BD6" w:rsidP="00EE3C0F">
          <w:pPr>
            <w:pStyle w:val="Sidhuvud"/>
          </w:pPr>
        </w:p>
        <w:p w14:paraId="2D7C5EAC" w14:textId="77777777" w:rsidR="002D5BD6" w:rsidRDefault="002D5BD6" w:rsidP="00EE3C0F">
          <w:pPr>
            <w:pStyle w:val="Sidhuvud"/>
          </w:pPr>
        </w:p>
        <w:p w14:paraId="1748AF66" w14:textId="77777777" w:rsidR="002D5BD6" w:rsidRDefault="002D5BD6" w:rsidP="00EE3C0F">
          <w:pPr>
            <w:pStyle w:val="Sidhuvud"/>
          </w:pPr>
        </w:p>
        <w:sdt>
          <w:sdtPr>
            <w:alias w:val="DocNumber"/>
            <w:tag w:val="DocNumber"/>
            <w:id w:val="-1563547122"/>
            <w:placeholder>
              <w:docPart w:val="B384C4BCD1854D7680E841A5F692D1DB"/>
            </w:placeholder>
            <w:showingPlcHdr/>
            <w:dataBinding w:prefixMappings="xmlns:ns0='http://lp/documentinfo/RK' " w:xpath="/ns0:DocumentInfo[1]/ns0:BaseInfo[1]/ns0:DocNumber[1]" w:storeItemID="{28C292CA-2FCF-40A2-BE38-740043AD1A8A}"/>
            <w:text/>
          </w:sdtPr>
          <w:sdtEndPr/>
          <w:sdtContent>
            <w:p w14:paraId="5A7D9766" w14:textId="77777777" w:rsidR="002D5BD6" w:rsidRDefault="002D5BD6" w:rsidP="00EE3C0F">
              <w:pPr>
                <w:pStyle w:val="Sidhuvud"/>
              </w:pPr>
              <w:r>
                <w:rPr>
                  <w:rStyle w:val="Platshllartext"/>
                </w:rPr>
                <w:t xml:space="preserve"> </w:t>
              </w:r>
            </w:p>
          </w:sdtContent>
        </w:sdt>
        <w:p w14:paraId="1F25F880" w14:textId="77777777" w:rsidR="002D5BD6" w:rsidRDefault="002D5BD6" w:rsidP="00EE3C0F">
          <w:pPr>
            <w:pStyle w:val="Sidhuvud"/>
          </w:pPr>
        </w:p>
      </w:tc>
      <w:tc>
        <w:tcPr>
          <w:tcW w:w="1134" w:type="dxa"/>
        </w:tcPr>
        <w:p w14:paraId="0EBB152E" w14:textId="77777777" w:rsidR="002D5BD6" w:rsidRDefault="002D5BD6" w:rsidP="0094502D">
          <w:pPr>
            <w:pStyle w:val="Sidhuvud"/>
          </w:pPr>
        </w:p>
        <w:sdt>
          <w:sdtPr>
            <w:alias w:val="Bilagor"/>
            <w:tag w:val="ccRKShow_Bilagor"/>
            <w:id w:val="1351614755"/>
            <w:placeholder>
              <w:docPart w:val="466A56F4B7544BDF85DEB7CDAA8648DB"/>
            </w:placeholder>
            <w:showingPlcHdr/>
            <w:dataBinding w:prefixMappings="xmlns:ns0='http://lp/documentinfo/RK' " w:xpath="/ns0:DocumentInfo[1]/ns0:BaseInfo[1]/ns0:Appendix[1]" w:storeItemID="{28C292CA-2FCF-40A2-BE38-740043AD1A8A}"/>
            <w:text/>
          </w:sdtPr>
          <w:sdtEndPr/>
          <w:sdtContent>
            <w:p w14:paraId="3A282E8C" w14:textId="77777777" w:rsidR="002D5BD6" w:rsidRPr="0094502D" w:rsidRDefault="002D5BD6" w:rsidP="00EC71A6">
              <w:pPr>
                <w:pStyle w:val="Sidhuvud"/>
              </w:pPr>
              <w:r>
                <w:rPr>
                  <w:rStyle w:val="Platshllartext"/>
                </w:rPr>
                <w:t xml:space="preserve"> </w:t>
              </w:r>
            </w:p>
          </w:sdtContent>
        </w:sdt>
      </w:tc>
    </w:tr>
    <w:tr w:rsidR="002D5BD6" w14:paraId="247F09CE" w14:textId="77777777" w:rsidTr="00DA7FD6">
      <w:trPr>
        <w:trHeight w:val="1529"/>
      </w:trPr>
      <w:sdt>
        <w:sdtPr>
          <w:rPr>
            <w:b/>
          </w:rPr>
          <w:alias w:val="SenderText"/>
          <w:tag w:val="ccRK"/>
          <w:id w:val="-1113133475"/>
          <w:placeholder>
            <w:docPart w:val="20D589DC2E0640A0BA182DECDABB36E5"/>
          </w:placeholder>
        </w:sdtPr>
        <w:sdtEndPr/>
        <w:sdtContent>
          <w:tc>
            <w:tcPr>
              <w:tcW w:w="5534" w:type="dxa"/>
              <w:tcMar>
                <w:right w:w="1134" w:type="dxa"/>
              </w:tcMar>
            </w:tcPr>
            <w:p w14:paraId="21632717" w14:textId="77777777" w:rsidR="002D5BD6" w:rsidRPr="002D5BD6" w:rsidRDefault="002D5BD6" w:rsidP="00340DE0">
              <w:pPr>
                <w:pStyle w:val="Sidhuvud"/>
                <w:rPr>
                  <w:b/>
                </w:rPr>
              </w:pPr>
              <w:r w:rsidRPr="002D5BD6">
                <w:rPr>
                  <w:b/>
                </w:rPr>
                <w:t>Geneva</w:t>
              </w:r>
            </w:p>
          </w:tc>
        </w:sdtContent>
      </w:sdt>
      <w:sdt>
        <w:sdtPr>
          <w:alias w:val="Recipient"/>
          <w:tag w:val="ccRKShow_Recipient"/>
          <w:id w:val="-934290281"/>
          <w:placeholder>
            <w:docPart w:val="CC13EC3C0B6045AFA571DCD569CE924D"/>
          </w:placeholder>
          <w:showingPlcHdr/>
          <w:dataBinding w:prefixMappings="xmlns:ns0='http://lp/documentinfo/RK' " w:xpath="/ns0:DocumentInfo[1]/ns0:BaseInfo[1]/ns0:Recipient[1]" w:storeItemID="{28C292CA-2FCF-40A2-BE38-740043AD1A8A}"/>
          <w:text w:multiLine="1"/>
        </w:sdtPr>
        <w:sdtEndPr/>
        <w:sdtContent>
          <w:tc>
            <w:tcPr>
              <w:tcW w:w="3170" w:type="dxa"/>
            </w:tcPr>
            <w:p w14:paraId="73DF5CBE" w14:textId="77777777" w:rsidR="002D5BD6" w:rsidRDefault="002D5BD6" w:rsidP="00547B89">
              <w:pPr>
                <w:pStyle w:val="Sidhuvud"/>
              </w:pPr>
              <w:r>
                <w:rPr>
                  <w:rStyle w:val="Platshllartext"/>
                </w:rPr>
                <w:t xml:space="preserve"> </w:t>
              </w:r>
            </w:p>
          </w:tc>
        </w:sdtContent>
      </w:sdt>
      <w:tc>
        <w:tcPr>
          <w:tcW w:w="1134" w:type="dxa"/>
        </w:tcPr>
        <w:p w14:paraId="5AF5D87D" w14:textId="77777777" w:rsidR="002D5BD6" w:rsidRDefault="002D5BD6" w:rsidP="003E6020">
          <w:pPr>
            <w:pStyle w:val="Sidhuvud"/>
          </w:pPr>
        </w:p>
      </w:tc>
    </w:tr>
  </w:tbl>
  <w:p w14:paraId="38A7E7DF"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4"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16B21E0"/>
    <w:multiLevelType w:val="hybridMultilevel"/>
    <w:tmpl w:val="6A48B6F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C9B0453"/>
    <w:multiLevelType w:val="multilevel"/>
    <w:tmpl w:val="1A20A4CA"/>
    <w:numStyleLink w:val="RKPunktlista"/>
  </w:abstractNum>
  <w:abstractNum w:abstractNumId="8" w15:restartNumberingAfterBreak="0">
    <w:nsid w:val="30864E0A"/>
    <w:multiLevelType w:val="hybridMultilevel"/>
    <w:tmpl w:val="A316F03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D732688"/>
    <w:multiLevelType w:val="hybridMultilevel"/>
    <w:tmpl w:val="10C841C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270774A"/>
    <w:multiLevelType w:val="multilevel"/>
    <w:tmpl w:val="1B563932"/>
    <w:numStyleLink w:val="RKNumreradlista"/>
  </w:abstractNum>
  <w:abstractNum w:abstractNumId="13" w15:restartNumberingAfterBreak="0">
    <w:nsid w:val="61AC437A"/>
    <w:multiLevelType w:val="multilevel"/>
    <w:tmpl w:val="E2FEA49E"/>
    <w:numStyleLink w:val="RKNumreraderubriker"/>
  </w:abstractNum>
  <w:abstractNum w:abstractNumId="14" w15:restartNumberingAfterBreak="0">
    <w:nsid w:val="76322898"/>
    <w:multiLevelType w:val="multilevel"/>
    <w:tmpl w:val="186C6512"/>
    <w:numStyleLink w:val="Strecklistan"/>
  </w:abstractNum>
  <w:num w:numId="1">
    <w:abstractNumId w:val="11"/>
  </w:num>
  <w:num w:numId="2">
    <w:abstractNumId w:val="13"/>
  </w:num>
  <w:num w:numId="3">
    <w:abstractNumId w:val="9"/>
  </w:num>
  <w:num w:numId="4">
    <w:abstractNumId w:val="6"/>
  </w:num>
  <w:num w:numId="5">
    <w:abstractNumId w:val="4"/>
  </w:num>
  <w:num w:numId="6">
    <w:abstractNumId w:val="7"/>
  </w:num>
  <w:num w:numId="7">
    <w:abstractNumId w:val="14"/>
  </w:num>
  <w:num w:numId="8">
    <w:abstractNumId w:val="12"/>
  </w:num>
  <w:num w:numId="9">
    <w:abstractNumId w:val="1"/>
  </w:num>
  <w:num w:numId="10">
    <w:abstractNumId w:val="0"/>
  </w:num>
  <w:num w:numId="11">
    <w:abstractNumId w:val="3"/>
  </w:num>
  <w:num w:numId="12">
    <w:abstractNumId w:val="2"/>
  </w:num>
  <w:num w:numId="13">
    <w:abstractNumId w:val="10"/>
  </w:num>
  <w:num w:numId="14">
    <w:abstractNumId w:val="5"/>
  </w:num>
  <w:num w:numId="15">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1304"/>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BD6"/>
    <w:rsid w:val="00000290"/>
    <w:rsid w:val="00004D5C"/>
    <w:rsid w:val="00005F68"/>
    <w:rsid w:val="00006CA7"/>
    <w:rsid w:val="00012B00"/>
    <w:rsid w:val="00014EF6"/>
    <w:rsid w:val="000157E3"/>
    <w:rsid w:val="00017197"/>
    <w:rsid w:val="0001725B"/>
    <w:rsid w:val="000203B0"/>
    <w:rsid w:val="000241FA"/>
    <w:rsid w:val="00025992"/>
    <w:rsid w:val="00026711"/>
    <w:rsid w:val="0002708E"/>
    <w:rsid w:val="0003679E"/>
    <w:rsid w:val="00041EDC"/>
    <w:rsid w:val="0004352E"/>
    <w:rsid w:val="00053CAA"/>
    <w:rsid w:val="00057FE0"/>
    <w:rsid w:val="000620FD"/>
    <w:rsid w:val="00063DCB"/>
    <w:rsid w:val="00066BC9"/>
    <w:rsid w:val="0007033C"/>
    <w:rsid w:val="00072FFC"/>
    <w:rsid w:val="00073B75"/>
    <w:rsid w:val="000757FC"/>
    <w:rsid w:val="00076667"/>
    <w:rsid w:val="00076F91"/>
    <w:rsid w:val="000862E0"/>
    <w:rsid w:val="000873C3"/>
    <w:rsid w:val="00093408"/>
    <w:rsid w:val="000934D5"/>
    <w:rsid w:val="00093BBF"/>
    <w:rsid w:val="0009435C"/>
    <w:rsid w:val="000A13CA"/>
    <w:rsid w:val="000A456A"/>
    <w:rsid w:val="000A5E43"/>
    <w:rsid w:val="000A79E1"/>
    <w:rsid w:val="000B408B"/>
    <w:rsid w:val="000B56A9"/>
    <w:rsid w:val="000C61D1"/>
    <w:rsid w:val="000D31A9"/>
    <w:rsid w:val="000D370F"/>
    <w:rsid w:val="000D5449"/>
    <w:rsid w:val="000E12D9"/>
    <w:rsid w:val="000E59A9"/>
    <w:rsid w:val="000E638A"/>
    <w:rsid w:val="000E6472"/>
    <w:rsid w:val="000F00B8"/>
    <w:rsid w:val="000F1EA7"/>
    <w:rsid w:val="000F2084"/>
    <w:rsid w:val="000F6462"/>
    <w:rsid w:val="00106F29"/>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9051C"/>
    <w:rsid w:val="0019127B"/>
    <w:rsid w:val="001913A4"/>
    <w:rsid w:val="00192350"/>
    <w:rsid w:val="00192E34"/>
    <w:rsid w:val="00197A8A"/>
    <w:rsid w:val="001A2A61"/>
    <w:rsid w:val="001B4824"/>
    <w:rsid w:val="001C4980"/>
    <w:rsid w:val="001C5DC9"/>
    <w:rsid w:val="001C71A9"/>
    <w:rsid w:val="001D12FC"/>
    <w:rsid w:val="001D5A88"/>
    <w:rsid w:val="001E1A13"/>
    <w:rsid w:val="001E20CC"/>
    <w:rsid w:val="001E30D5"/>
    <w:rsid w:val="001E3D83"/>
    <w:rsid w:val="001E5DF7"/>
    <w:rsid w:val="001E6477"/>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27E43"/>
    <w:rsid w:val="002315F5"/>
    <w:rsid w:val="00233D52"/>
    <w:rsid w:val="00237147"/>
    <w:rsid w:val="00242AD1"/>
    <w:rsid w:val="0024412C"/>
    <w:rsid w:val="00260D2D"/>
    <w:rsid w:val="00264503"/>
    <w:rsid w:val="00271D00"/>
    <w:rsid w:val="00275872"/>
    <w:rsid w:val="00281106"/>
    <w:rsid w:val="00282263"/>
    <w:rsid w:val="00282417"/>
    <w:rsid w:val="00282D27"/>
    <w:rsid w:val="00287F0D"/>
    <w:rsid w:val="00292420"/>
    <w:rsid w:val="00296B7A"/>
    <w:rsid w:val="002A39EF"/>
    <w:rsid w:val="002A6820"/>
    <w:rsid w:val="002B20AD"/>
    <w:rsid w:val="002B428A"/>
    <w:rsid w:val="002B6849"/>
    <w:rsid w:val="002C476F"/>
    <w:rsid w:val="002C5B48"/>
    <w:rsid w:val="002D2647"/>
    <w:rsid w:val="002D4298"/>
    <w:rsid w:val="002D4829"/>
    <w:rsid w:val="002D5BD6"/>
    <w:rsid w:val="002E2C89"/>
    <w:rsid w:val="002E3609"/>
    <w:rsid w:val="002E4D3F"/>
    <w:rsid w:val="002E61A5"/>
    <w:rsid w:val="002F3675"/>
    <w:rsid w:val="002F59E0"/>
    <w:rsid w:val="002F66A6"/>
    <w:rsid w:val="003050DB"/>
    <w:rsid w:val="00310561"/>
    <w:rsid w:val="00311D8C"/>
    <w:rsid w:val="0031273D"/>
    <w:rsid w:val="003128E2"/>
    <w:rsid w:val="003153D9"/>
    <w:rsid w:val="00321621"/>
    <w:rsid w:val="00323EF7"/>
    <w:rsid w:val="003240E1"/>
    <w:rsid w:val="00326C03"/>
    <w:rsid w:val="00327474"/>
    <w:rsid w:val="003277B5"/>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30BD"/>
    <w:rsid w:val="003E5A50"/>
    <w:rsid w:val="003E6020"/>
    <w:rsid w:val="003F1F1F"/>
    <w:rsid w:val="003F299F"/>
    <w:rsid w:val="003F6B92"/>
    <w:rsid w:val="00404DB4"/>
    <w:rsid w:val="0041223B"/>
    <w:rsid w:val="004137EE"/>
    <w:rsid w:val="00413A4E"/>
    <w:rsid w:val="00415163"/>
    <w:rsid w:val="004157BE"/>
    <w:rsid w:val="0042068E"/>
    <w:rsid w:val="00422030"/>
    <w:rsid w:val="00422A7F"/>
    <w:rsid w:val="00431A7B"/>
    <w:rsid w:val="0043623F"/>
    <w:rsid w:val="00437459"/>
    <w:rsid w:val="00441D70"/>
    <w:rsid w:val="004425C2"/>
    <w:rsid w:val="00445604"/>
    <w:rsid w:val="004557F3"/>
    <w:rsid w:val="0045607E"/>
    <w:rsid w:val="00456DC3"/>
    <w:rsid w:val="0046337E"/>
    <w:rsid w:val="00464CA1"/>
    <w:rsid w:val="004660C8"/>
    <w:rsid w:val="00467DEF"/>
    <w:rsid w:val="00472EBA"/>
    <w:rsid w:val="004735F0"/>
    <w:rsid w:val="004745D7"/>
    <w:rsid w:val="00474676"/>
    <w:rsid w:val="0047511B"/>
    <w:rsid w:val="00480A8A"/>
    <w:rsid w:val="00480EC3"/>
    <w:rsid w:val="0048317E"/>
    <w:rsid w:val="00485601"/>
    <w:rsid w:val="004865B8"/>
    <w:rsid w:val="00486C0D"/>
    <w:rsid w:val="00491796"/>
    <w:rsid w:val="0049768A"/>
    <w:rsid w:val="004A66B1"/>
    <w:rsid w:val="004A7DC4"/>
    <w:rsid w:val="004B1E7B"/>
    <w:rsid w:val="004B3029"/>
    <w:rsid w:val="004B35E7"/>
    <w:rsid w:val="004B63BF"/>
    <w:rsid w:val="004B66DA"/>
    <w:rsid w:val="004B696B"/>
    <w:rsid w:val="004B7DFF"/>
    <w:rsid w:val="004C3A3F"/>
    <w:rsid w:val="004C5686"/>
    <w:rsid w:val="004C70EE"/>
    <w:rsid w:val="004D766C"/>
    <w:rsid w:val="004E1DE3"/>
    <w:rsid w:val="004E251B"/>
    <w:rsid w:val="004E25CD"/>
    <w:rsid w:val="004E2A4B"/>
    <w:rsid w:val="004E6D22"/>
    <w:rsid w:val="004F0448"/>
    <w:rsid w:val="004F1EA0"/>
    <w:rsid w:val="004F6525"/>
    <w:rsid w:val="004F6FE2"/>
    <w:rsid w:val="00505905"/>
    <w:rsid w:val="00511A1B"/>
    <w:rsid w:val="00511A68"/>
    <w:rsid w:val="00513E7D"/>
    <w:rsid w:val="00514A67"/>
    <w:rsid w:val="00521192"/>
    <w:rsid w:val="0052127C"/>
    <w:rsid w:val="005302E0"/>
    <w:rsid w:val="00544738"/>
    <w:rsid w:val="005456E4"/>
    <w:rsid w:val="00547B89"/>
    <w:rsid w:val="0055278F"/>
    <w:rsid w:val="005568AF"/>
    <w:rsid w:val="00556AF5"/>
    <w:rsid w:val="005606BC"/>
    <w:rsid w:val="0056200B"/>
    <w:rsid w:val="00563E73"/>
    <w:rsid w:val="005650D5"/>
    <w:rsid w:val="00565792"/>
    <w:rsid w:val="00567799"/>
    <w:rsid w:val="005710DE"/>
    <w:rsid w:val="00571A0B"/>
    <w:rsid w:val="00573DFD"/>
    <w:rsid w:val="005747D0"/>
    <w:rsid w:val="00582918"/>
    <w:rsid w:val="005850D7"/>
    <w:rsid w:val="0058522F"/>
    <w:rsid w:val="00586266"/>
    <w:rsid w:val="00595EDE"/>
    <w:rsid w:val="00596E2B"/>
    <w:rsid w:val="005A0CBA"/>
    <w:rsid w:val="005A2022"/>
    <w:rsid w:val="005A3272"/>
    <w:rsid w:val="005A5193"/>
    <w:rsid w:val="005B115A"/>
    <w:rsid w:val="005B537F"/>
    <w:rsid w:val="005C120D"/>
    <w:rsid w:val="005C15B3"/>
    <w:rsid w:val="005D07C2"/>
    <w:rsid w:val="005D2E37"/>
    <w:rsid w:val="005E2F29"/>
    <w:rsid w:val="005E400D"/>
    <w:rsid w:val="005E4E79"/>
    <w:rsid w:val="005E5CE7"/>
    <w:rsid w:val="005E790C"/>
    <w:rsid w:val="005F08C5"/>
    <w:rsid w:val="00605718"/>
    <w:rsid w:val="00605C66"/>
    <w:rsid w:val="00607814"/>
    <w:rsid w:val="006175D7"/>
    <w:rsid w:val="006208E5"/>
    <w:rsid w:val="006273E4"/>
    <w:rsid w:val="00631F82"/>
    <w:rsid w:val="00633B59"/>
    <w:rsid w:val="00634A36"/>
    <w:rsid w:val="006358C8"/>
    <w:rsid w:val="0064133A"/>
    <w:rsid w:val="00645E43"/>
    <w:rsid w:val="00647FD7"/>
    <w:rsid w:val="00650080"/>
    <w:rsid w:val="00651F17"/>
    <w:rsid w:val="0065382D"/>
    <w:rsid w:val="00654B4D"/>
    <w:rsid w:val="0065559D"/>
    <w:rsid w:val="00655A40"/>
    <w:rsid w:val="00660D84"/>
    <w:rsid w:val="0066133A"/>
    <w:rsid w:val="0066378C"/>
    <w:rsid w:val="006700F0"/>
    <w:rsid w:val="00670A48"/>
    <w:rsid w:val="00672F6F"/>
    <w:rsid w:val="00674C2F"/>
    <w:rsid w:val="00674C8B"/>
    <w:rsid w:val="00691AEE"/>
    <w:rsid w:val="0069523C"/>
    <w:rsid w:val="006962CA"/>
    <w:rsid w:val="00696A95"/>
    <w:rsid w:val="006A09DA"/>
    <w:rsid w:val="006A1835"/>
    <w:rsid w:val="006B4A30"/>
    <w:rsid w:val="006B7569"/>
    <w:rsid w:val="006C28EE"/>
    <w:rsid w:val="006D2998"/>
    <w:rsid w:val="006D2D98"/>
    <w:rsid w:val="006D3188"/>
    <w:rsid w:val="006E08FC"/>
    <w:rsid w:val="006F2588"/>
    <w:rsid w:val="006F3132"/>
    <w:rsid w:val="00700D85"/>
    <w:rsid w:val="00710A6C"/>
    <w:rsid w:val="00710D98"/>
    <w:rsid w:val="00711CE9"/>
    <w:rsid w:val="00712266"/>
    <w:rsid w:val="00712593"/>
    <w:rsid w:val="00712D82"/>
    <w:rsid w:val="00716E22"/>
    <w:rsid w:val="007171AB"/>
    <w:rsid w:val="007213D0"/>
    <w:rsid w:val="007245B5"/>
    <w:rsid w:val="00727054"/>
    <w:rsid w:val="00732599"/>
    <w:rsid w:val="00743E09"/>
    <w:rsid w:val="00744FCC"/>
    <w:rsid w:val="00750C93"/>
    <w:rsid w:val="00754E24"/>
    <w:rsid w:val="00757B3B"/>
    <w:rsid w:val="00764FA6"/>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5B1F"/>
    <w:rsid w:val="007D73AB"/>
    <w:rsid w:val="007D790E"/>
    <w:rsid w:val="007E2712"/>
    <w:rsid w:val="007E4A9C"/>
    <w:rsid w:val="007E5516"/>
    <w:rsid w:val="007E7EE2"/>
    <w:rsid w:val="007F06CA"/>
    <w:rsid w:val="0080228F"/>
    <w:rsid w:val="00804C1B"/>
    <w:rsid w:val="008052AF"/>
    <w:rsid w:val="0080595A"/>
    <w:rsid w:val="008150A6"/>
    <w:rsid w:val="008178E6"/>
    <w:rsid w:val="0082249C"/>
    <w:rsid w:val="00830B7B"/>
    <w:rsid w:val="00832661"/>
    <w:rsid w:val="008349AA"/>
    <w:rsid w:val="008375D5"/>
    <w:rsid w:val="00841486"/>
    <w:rsid w:val="00842BC9"/>
    <w:rsid w:val="008431AF"/>
    <w:rsid w:val="0084476E"/>
    <w:rsid w:val="008504F6"/>
    <w:rsid w:val="008573B9"/>
    <w:rsid w:val="0085782D"/>
    <w:rsid w:val="00863BB7"/>
    <w:rsid w:val="00873DA1"/>
    <w:rsid w:val="00875DDD"/>
    <w:rsid w:val="00881BC6"/>
    <w:rsid w:val="008860CC"/>
    <w:rsid w:val="00890876"/>
    <w:rsid w:val="00891929"/>
    <w:rsid w:val="00893029"/>
    <w:rsid w:val="0089514A"/>
    <w:rsid w:val="00895C2A"/>
    <w:rsid w:val="008A0A0D"/>
    <w:rsid w:val="008A4CEA"/>
    <w:rsid w:val="008A7506"/>
    <w:rsid w:val="008B1603"/>
    <w:rsid w:val="008B20ED"/>
    <w:rsid w:val="008C4538"/>
    <w:rsid w:val="008C562B"/>
    <w:rsid w:val="008C5DFD"/>
    <w:rsid w:val="008C6717"/>
    <w:rsid w:val="008D2D6B"/>
    <w:rsid w:val="008D3090"/>
    <w:rsid w:val="008D4306"/>
    <w:rsid w:val="008D4508"/>
    <w:rsid w:val="008D4DC4"/>
    <w:rsid w:val="008D7CAF"/>
    <w:rsid w:val="008E02EE"/>
    <w:rsid w:val="008E65A8"/>
    <w:rsid w:val="008E77D6"/>
    <w:rsid w:val="00901FD0"/>
    <w:rsid w:val="009036E7"/>
    <w:rsid w:val="0091053B"/>
    <w:rsid w:val="00912945"/>
    <w:rsid w:val="00915D4C"/>
    <w:rsid w:val="009279B2"/>
    <w:rsid w:val="00935814"/>
    <w:rsid w:val="0094502D"/>
    <w:rsid w:val="00947013"/>
    <w:rsid w:val="00966665"/>
    <w:rsid w:val="00972211"/>
    <w:rsid w:val="00973084"/>
    <w:rsid w:val="00984EA2"/>
    <w:rsid w:val="00986CC3"/>
    <w:rsid w:val="0099068E"/>
    <w:rsid w:val="009920AA"/>
    <w:rsid w:val="00992943"/>
    <w:rsid w:val="009931B3"/>
    <w:rsid w:val="00996279"/>
    <w:rsid w:val="009A0866"/>
    <w:rsid w:val="009A4D0A"/>
    <w:rsid w:val="009B2F70"/>
    <w:rsid w:val="009C2459"/>
    <w:rsid w:val="009C255A"/>
    <w:rsid w:val="009C2B46"/>
    <w:rsid w:val="009C4448"/>
    <w:rsid w:val="009C610D"/>
    <w:rsid w:val="009D43F3"/>
    <w:rsid w:val="009D4E9F"/>
    <w:rsid w:val="009D5D40"/>
    <w:rsid w:val="009D6B1B"/>
    <w:rsid w:val="009E107B"/>
    <w:rsid w:val="009E18D6"/>
    <w:rsid w:val="009E7B92"/>
    <w:rsid w:val="009F19C0"/>
    <w:rsid w:val="00A00AE4"/>
    <w:rsid w:val="00A00D24"/>
    <w:rsid w:val="00A01F5C"/>
    <w:rsid w:val="00A06324"/>
    <w:rsid w:val="00A2019A"/>
    <w:rsid w:val="00A23493"/>
    <w:rsid w:val="00A2416A"/>
    <w:rsid w:val="00A3270B"/>
    <w:rsid w:val="00A379E4"/>
    <w:rsid w:val="00A43B02"/>
    <w:rsid w:val="00A44946"/>
    <w:rsid w:val="00A46B85"/>
    <w:rsid w:val="00A47F1A"/>
    <w:rsid w:val="00A50585"/>
    <w:rsid w:val="00A506F1"/>
    <w:rsid w:val="00A5156E"/>
    <w:rsid w:val="00A53E57"/>
    <w:rsid w:val="00A548EA"/>
    <w:rsid w:val="00A56824"/>
    <w:rsid w:val="00A572DA"/>
    <w:rsid w:val="00A60D45"/>
    <w:rsid w:val="00A65925"/>
    <w:rsid w:val="00A65996"/>
    <w:rsid w:val="00A67276"/>
    <w:rsid w:val="00A67588"/>
    <w:rsid w:val="00A67840"/>
    <w:rsid w:val="00A71A9E"/>
    <w:rsid w:val="00A7382D"/>
    <w:rsid w:val="00A743AC"/>
    <w:rsid w:val="00A75AB7"/>
    <w:rsid w:val="00A81607"/>
    <w:rsid w:val="00A8483F"/>
    <w:rsid w:val="00A86957"/>
    <w:rsid w:val="00A870B0"/>
    <w:rsid w:val="00A8728A"/>
    <w:rsid w:val="00A87A54"/>
    <w:rsid w:val="00AA1809"/>
    <w:rsid w:val="00AB5033"/>
    <w:rsid w:val="00AB5298"/>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37762"/>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80840"/>
    <w:rsid w:val="00B815FC"/>
    <w:rsid w:val="00B82A05"/>
    <w:rsid w:val="00B84409"/>
    <w:rsid w:val="00B84E2D"/>
    <w:rsid w:val="00B927C9"/>
    <w:rsid w:val="00B96EFA"/>
    <w:rsid w:val="00BB17B0"/>
    <w:rsid w:val="00BB28BF"/>
    <w:rsid w:val="00BB2F42"/>
    <w:rsid w:val="00BB4AC0"/>
    <w:rsid w:val="00BB5683"/>
    <w:rsid w:val="00BC112B"/>
    <w:rsid w:val="00BC17DF"/>
    <w:rsid w:val="00BC6832"/>
    <w:rsid w:val="00BD0826"/>
    <w:rsid w:val="00BD15AB"/>
    <w:rsid w:val="00BD181D"/>
    <w:rsid w:val="00BE0567"/>
    <w:rsid w:val="00BE302F"/>
    <w:rsid w:val="00BE3210"/>
    <w:rsid w:val="00BE350E"/>
    <w:rsid w:val="00BE3E56"/>
    <w:rsid w:val="00BE4BF7"/>
    <w:rsid w:val="00BE62F6"/>
    <w:rsid w:val="00BE638E"/>
    <w:rsid w:val="00BF27B2"/>
    <w:rsid w:val="00BF4F06"/>
    <w:rsid w:val="00BF534E"/>
    <w:rsid w:val="00BF5717"/>
    <w:rsid w:val="00C01585"/>
    <w:rsid w:val="00C141C6"/>
    <w:rsid w:val="00C16F5A"/>
    <w:rsid w:val="00C2071A"/>
    <w:rsid w:val="00C20ACB"/>
    <w:rsid w:val="00C23703"/>
    <w:rsid w:val="00C26068"/>
    <w:rsid w:val="00C26DF9"/>
    <w:rsid w:val="00C271A8"/>
    <w:rsid w:val="00C3050C"/>
    <w:rsid w:val="00C32067"/>
    <w:rsid w:val="00C36E3A"/>
    <w:rsid w:val="00C37A77"/>
    <w:rsid w:val="00C41141"/>
    <w:rsid w:val="00C461E6"/>
    <w:rsid w:val="00C50771"/>
    <w:rsid w:val="00C508BE"/>
    <w:rsid w:val="00C63EC4"/>
    <w:rsid w:val="00C64CD9"/>
    <w:rsid w:val="00C670F8"/>
    <w:rsid w:val="00C76D49"/>
    <w:rsid w:val="00C80AD4"/>
    <w:rsid w:val="00C80B5E"/>
    <w:rsid w:val="00C9061B"/>
    <w:rsid w:val="00C91063"/>
    <w:rsid w:val="00C93EBA"/>
    <w:rsid w:val="00CA0BD8"/>
    <w:rsid w:val="00CA72BB"/>
    <w:rsid w:val="00CA7FF5"/>
    <w:rsid w:val="00CB07E5"/>
    <w:rsid w:val="00CB1E7C"/>
    <w:rsid w:val="00CB2EA1"/>
    <w:rsid w:val="00CB2F84"/>
    <w:rsid w:val="00CB3E75"/>
    <w:rsid w:val="00CB3E9F"/>
    <w:rsid w:val="00CB43F1"/>
    <w:rsid w:val="00CB6A8A"/>
    <w:rsid w:val="00CB6AE8"/>
    <w:rsid w:val="00CB6EDE"/>
    <w:rsid w:val="00CC41BA"/>
    <w:rsid w:val="00CD09EF"/>
    <w:rsid w:val="00CD17C1"/>
    <w:rsid w:val="00CD1C6C"/>
    <w:rsid w:val="00CD37F1"/>
    <w:rsid w:val="00CD6169"/>
    <w:rsid w:val="00CD6D76"/>
    <w:rsid w:val="00CE20BC"/>
    <w:rsid w:val="00CF16D8"/>
    <w:rsid w:val="00CF1FD8"/>
    <w:rsid w:val="00CF45F2"/>
    <w:rsid w:val="00CF4FDC"/>
    <w:rsid w:val="00D00E9E"/>
    <w:rsid w:val="00D021D2"/>
    <w:rsid w:val="00D061BB"/>
    <w:rsid w:val="00D07BE1"/>
    <w:rsid w:val="00D116C0"/>
    <w:rsid w:val="00D13433"/>
    <w:rsid w:val="00D13D8A"/>
    <w:rsid w:val="00D20DA7"/>
    <w:rsid w:val="00D249A5"/>
    <w:rsid w:val="00D279D8"/>
    <w:rsid w:val="00D27C8E"/>
    <w:rsid w:val="00D3026A"/>
    <w:rsid w:val="00D4141B"/>
    <w:rsid w:val="00D4145D"/>
    <w:rsid w:val="00D458F0"/>
    <w:rsid w:val="00D50B3B"/>
    <w:rsid w:val="00D5467F"/>
    <w:rsid w:val="00D55837"/>
    <w:rsid w:val="00D56A9F"/>
    <w:rsid w:val="00D60F51"/>
    <w:rsid w:val="00D65E43"/>
    <w:rsid w:val="00D6730A"/>
    <w:rsid w:val="00D674A6"/>
    <w:rsid w:val="00D7168E"/>
    <w:rsid w:val="00D74B7C"/>
    <w:rsid w:val="00D76068"/>
    <w:rsid w:val="00D76B01"/>
    <w:rsid w:val="00D804A2"/>
    <w:rsid w:val="00D84704"/>
    <w:rsid w:val="00D921FD"/>
    <w:rsid w:val="00D93714"/>
    <w:rsid w:val="00D95424"/>
    <w:rsid w:val="00DA4084"/>
    <w:rsid w:val="00DA5A54"/>
    <w:rsid w:val="00DA5C0D"/>
    <w:rsid w:val="00DA7FD6"/>
    <w:rsid w:val="00DB4E26"/>
    <w:rsid w:val="00DB714B"/>
    <w:rsid w:val="00DC10F6"/>
    <w:rsid w:val="00DC3223"/>
    <w:rsid w:val="00DC3E45"/>
    <w:rsid w:val="00DC4598"/>
    <w:rsid w:val="00DD0722"/>
    <w:rsid w:val="00DD212F"/>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0B11"/>
    <w:rsid w:val="00E54246"/>
    <w:rsid w:val="00E55D8E"/>
    <w:rsid w:val="00E66F18"/>
    <w:rsid w:val="00E70856"/>
    <w:rsid w:val="00E74A30"/>
    <w:rsid w:val="00E77778"/>
    <w:rsid w:val="00E77B7E"/>
    <w:rsid w:val="00E82DF1"/>
    <w:rsid w:val="00E8717D"/>
    <w:rsid w:val="00E90CAA"/>
    <w:rsid w:val="00E93339"/>
    <w:rsid w:val="00E96532"/>
    <w:rsid w:val="00E973A0"/>
    <w:rsid w:val="00EA1688"/>
    <w:rsid w:val="00EA4C83"/>
    <w:rsid w:val="00EC0A92"/>
    <w:rsid w:val="00EC1DA0"/>
    <w:rsid w:val="00EC329B"/>
    <w:rsid w:val="00EC5EB9"/>
    <w:rsid w:val="00EC6006"/>
    <w:rsid w:val="00EC71A6"/>
    <w:rsid w:val="00EC73EB"/>
    <w:rsid w:val="00ED02E6"/>
    <w:rsid w:val="00ED592E"/>
    <w:rsid w:val="00ED6ABD"/>
    <w:rsid w:val="00ED72E1"/>
    <w:rsid w:val="00EE3C0F"/>
    <w:rsid w:val="00EE6810"/>
    <w:rsid w:val="00EF1601"/>
    <w:rsid w:val="00EF21FE"/>
    <w:rsid w:val="00EF2A7F"/>
    <w:rsid w:val="00EF37C2"/>
    <w:rsid w:val="00EF4803"/>
    <w:rsid w:val="00EF5127"/>
    <w:rsid w:val="00F00FD9"/>
    <w:rsid w:val="00F03EAC"/>
    <w:rsid w:val="00F04B7C"/>
    <w:rsid w:val="00F14024"/>
    <w:rsid w:val="00F15DB1"/>
    <w:rsid w:val="00F24297"/>
    <w:rsid w:val="00F25761"/>
    <w:rsid w:val="00F259D7"/>
    <w:rsid w:val="00F32D05"/>
    <w:rsid w:val="00F35263"/>
    <w:rsid w:val="00F403BF"/>
    <w:rsid w:val="00F4342F"/>
    <w:rsid w:val="00F45227"/>
    <w:rsid w:val="00F5045C"/>
    <w:rsid w:val="00F520C7"/>
    <w:rsid w:val="00F53AEA"/>
    <w:rsid w:val="00F55FC9"/>
    <w:rsid w:val="00F5663B"/>
    <w:rsid w:val="00F5674D"/>
    <w:rsid w:val="00F6392C"/>
    <w:rsid w:val="00F64256"/>
    <w:rsid w:val="00F66093"/>
    <w:rsid w:val="00F66657"/>
    <w:rsid w:val="00F6751E"/>
    <w:rsid w:val="00F70848"/>
    <w:rsid w:val="00F73A60"/>
    <w:rsid w:val="00F829C7"/>
    <w:rsid w:val="00F834AA"/>
    <w:rsid w:val="00F848D6"/>
    <w:rsid w:val="00F859AE"/>
    <w:rsid w:val="00F943C8"/>
    <w:rsid w:val="00F96B28"/>
    <w:rsid w:val="00FA1564"/>
    <w:rsid w:val="00FA41B4"/>
    <w:rsid w:val="00FA5DDD"/>
    <w:rsid w:val="00FA7644"/>
    <w:rsid w:val="00FC069A"/>
    <w:rsid w:val="00FC08A9"/>
    <w:rsid w:val="00FC7600"/>
    <w:rsid w:val="00FD0B7B"/>
    <w:rsid w:val="00FD4C08"/>
    <w:rsid w:val="00FD582E"/>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F9D4B35"/>
  <w15:docId w15:val="{099FAD6D-BE0D-473E-A4ED-20F9C2210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E26DDF"/>
    <w:rPr>
      <w:lang w:val="en-GB"/>
    </w:rPr>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rPr>
      <w:lang w:val="en-GB"/>
    </w:rPr>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rPr>
      <w:lang w:val="en-GB"/>
    </w:rPr>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lang w:val="en-GB"/>
    </w:rPr>
  </w:style>
  <w:style w:type="paragraph" w:styleId="Rubrik">
    <w:name w:val="Title"/>
    <w:basedOn w:val="Normal"/>
    <w:next w:val="Brdtext"/>
    <w:link w:val="RubrikChar"/>
    <w:uiPriority w:val="1"/>
    <w:qFormat/>
    <w:rsid w:val="001D5A88"/>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1D5A88"/>
    <w:rPr>
      <w:rFonts w:asciiTheme="majorHAnsi" w:eastAsiaTheme="majorEastAsia" w:hAnsiTheme="majorHAnsi" w:cstheme="majorBidi"/>
      <w:kern w:val="28"/>
      <w:sz w:val="26"/>
      <w:szCs w:val="56"/>
      <w:lang w:val="en-GB"/>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lang w:val="en-GB"/>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lang w:val="en-GB"/>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lang w:val="en-GB"/>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lang w:val="en-GB"/>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lang w:val="en-GB"/>
    </w:rPr>
  </w:style>
  <w:style w:type="paragraph" w:styleId="Sidfot">
    <w:name w:val="footer"/>
    <w:basedOn w:val="Normal"/>
    <w:link w:val="SidfotChar"/>
    <w:uiPriority w:val="99"/>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rsid w:val="00E022DA"/>
    <w:rPr>
      <w:rFonts w:asciiTheme="majorHAnsi" w:hAnsiTheme="majorHAnsi"/>
      <w:sz w:val="16"/>
      <w:lang w:val="en-GB"/>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lang w:val="en-GB"/>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lang w:val="en-GB"/>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8"/>
      </w:numPr>
      <w:spacing w:after="100"/>
    </w:pPr>
  </w:style>
  <w:style w:type="paragraph" w:styleId="Numreradlista2">
    <w:name w:val="List Number 2"/>
    <w:basedOn w:val="Normal"/>
    <w:uiPriority w:val="6"/>
    <w:rsid w:val="00DB714B"/>
    <w:pPr>
      <w:numPr>
        <w:ilvl w:val="1"/>
        <w:numId w:val="8"/>
      </w:numPr>
      <w:spacing w:after="100"/>
      <w:contextualSpacing/>
    </w:pPr>
  </w:style>
  <w:style w:type="paragraph" w:styleId="Punktlista">
    <w:name w:val="List Bullet"/>
    <w:basedOn w:val="Normal"/>
    <w:uiPriority w:val="6"/>
    <w:rsid w:val="00B2169D"/>
    <w:pPr>
      <w:numPr>
        <w:numId w:val="6"/>
      </w:numPr>
      <w:spacing w:after="100"/>
      <w:contextualSpacing/>
    </w:pPr>
  </w:style>
  <w:style w:type="paragraph" w:styleId="Punktlista2">
    <w:name w:val="List Bullet 2"/>
    <w:basedOn w:val="Normal"/>
    <w:uiPriority w:val="6"/>
    <w:rsid w:val="00B2169D"/>
    <w:pPr>
      <w:numPr>
        <w:ilvl w:val="1"/>
        <w:numId w:val="6"/>
      </w:numPr>
      <w:spacing w:after="100"/>
      <w:ind w:left="850" w:hanging="425"/>
      <w:contextualSpacing/>
    </w:pPr>
  </w:style>
  <w:style w:type="numbering" w:customStyle="1" w:styleId="RKNumreradlista">
    <w:name w:val="RK Numrerad lista"/>
    <w:uiPriority w:val="99"/>
    <w:rsid w:val="00DB714B"/>
    <w:pPr>
      <w:numPr>
        <w:numId w:val="3"/>
      </w:numPr>
    </w:pPr>
  </w:style>
  <w:style w:type="paragraph" w:customStyle="1" w:styleId="Strecklista">
    <w:name w:val="Strecklista"/>
    <w:basedOn w:val="Punktlista"/>
    <w:uiPriority w:val="6"/>
    <w:qFormat/>
    <w:rsid w:val="007A629C"/>
    <w:pPr>
      <w:numPr>
        <w:numId w:val="7"/>
      </w:numPr>
    </w:pPr>
  </w:style>
  <w:style w:type="numbering" w:customStyle="1" w:styleId="RKPunktlista">
    <w:name w:val="RK Punktlista"/>
    <w:uiPriority w:val="99"/>
    <w:rsid w:val="00891929"/>
    <w:pPr>
      <w:numPr>
        <w:numId w:val="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5"/>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8"/>
      </w:numPr>
      <w:spacing w:after="100"/>
      <w:contextualSpacing/>
    </w:pPr>
  </w:style>
  <w:style w:type="paragraph" w:customStyle="1" w:styleId="Strecklista3">
    <w:name w:val="Strecklista 3"/>
    <w:basedOn w:val="Brdtext"/>
    <w:uiPriority w:val="6"/>
    <w:semiHidden/>
    <w:qFormat/>
    <w:rsid w:val="007A629C"/>
    <w:pPr>
      <w:numPr>
        <w:ilvl w:val="2"/>
        <w:numId w:val="7"/>
      </w:numPr>
      <w:spacing w:after="100"/>
    </w:pPr>
  </w:style>
  <w:style w:type="paragraph" w:styleId="Punktlista3">
    <w:name w:val="List Bullet 3"/>
    <w:basedOn w:val="Normal"/>
    <w:uiPriority w:val="6"/>
    <w:rsid w:val="00B2169D"/>
    <w:pPr>
      <w:numPr>
        <w:ilvl w:val="2"/>
        <w:numId w:val="6"/>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lang w:val="en-GB"/>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rPr>
      <w:lang w:val="en-GB"/>
    </w:rPr>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rPr>
      <w:lang w:val="en-GB"/>
    </w:rPr>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lang w:val="en-GB"/>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rPr>
      <w:lang w:val="en-GB"/>
    </w:rPr>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lang w:val="en-GB"/>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rPr>
      <w:lang w:val="en-GB"/>
    </w:rPr>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rPr>
      <w:lang w:val="en-GB"/>
    </w:rPr>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rPr>
      <w:lang w:val="en-GB"/>
    </w:rPr>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lang w:val="en-GB"/>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lang w:val="en-GB"/>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rPr>
      <w:lang w:val="en-GB"/>
    </w:rPr>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lang w:val="en-GB"/>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rPr>
      <w:lang w:val="en-GB"/>
    </w:rPr>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lang w:val="en-GB"/>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lang w:val="en-GB"/>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rPr>
      <w:lang w:val="en-GB"/>
    </w:r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rPr>
      <w:lang w:val="en-GB"/>
    </w:rPr>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lang w:val="en-GB"/>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lang w:val="en-GB"/>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GB"/>
    </w:rPr>
  </w:style>
  <w:style w:type="character" w:customStyle="1" w:styleId="MakrotextChar">
    <w:name w:val="Makrotext Char"/>
    <w:basedOn w:val="Standardstycketeckensnitt"/>
    <w:link w:val="Makrotext"/>
    <w:uiPriority w:val="99"/>
    <w:semiHidden/>
    <w:rsid w:val="00573DFD"/>
    <w:rPr>
      <w:rFonts w:ascii="Consolas" w:hAnsi="Consolas"/>
      <w:sz w:val="20"/>
      <w:szCs w:val="20"/>
      <w:lang w:val="en-GB"/>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lang w:val="en-GB"/>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9"/>
      </w:numPr>
      <w:contextualSpacing/>
    </w:pPr>
  </w:style>
  <w:style w:type="paragraph" w:styleId="Numreradlista5">
    <w:name w:val="List Number 5"/>
    <w:basedOn w:val="Normal"/>
    <w:uiPriority w:val="99"/>
    <w:semiHidden/>
    <w:unhideWhenUsed/>
    <w:rsid w:val="00573DFD"/>
    <w:pPr>
      <w:numPr>
        <w:numId w:val="10"/>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lang w:val="en-GB"/>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11"/>
      </w:numPr>
      <w:contextualSpacing/>
    </w:pPr>
  </w:style>
  <w:style w:type="paragraph" w:styleId="Punktlista5">
    <w:name w:val="List Bullet 5"/>
    <w:basedOn w:val="Normal"/>
    <w:uiPriority w:val="99"/>
    <w:semiHidden/>
    <w:unhideWhenUsed/>
    <w:rsid w:val="00573DFD"/>
    <w:pPr>
      <w:numPr>
        <w:numId w:val="12"/>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lang w:val="en-GB"/>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lang w:val="en-GB"/>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lang w:val="en-GB"/>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lang w:val="en-GB"/>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rPr>
      <w:lang w:val="en-GB"/>
    </w:rPr>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lang w:val="en-GB"/>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lang w:val="en-GB"/>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lang w:val="en-GB"/>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35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UM%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85A165CF8DA4F03B2F42574126F753C"/>
        <w:category>
          <w:name w:val="Allmänt"/>
          <w:gallery w:val="placeholder"/>
        </w:category>
        <w:types>
          <w:type w:val="bbPlcHdr"/>
        </w:types>
        <w:behaviors>
          <w:behavior w:val="content"/>
        </w:behaviors>
        <w:guid w:val="{B5B09A49-F650-40D0-B9D3-26A78E8B4077}"/>
      </w:docPartPr>
      <w:docPartBody>
        <w:p w:rsidR="00914A28" w:rsidRDefault="004255DD" w:rsidP="004255DD">
          <w:pPr>
            <w:pStyle w:val="485A165CF8DA4F03B2F42574126F753C"/>
          </w:pPr>
          <w:r>
            <w:t xml:space="preserve"> </w:t>
          </w:r>
        </w:p>
      </w:docPartBody>
    </w:docPart>
    <w:docPart>
      <w:docPartPr>
        <w:name w:val="23B14590DB14491697E9A5C358209BE9"/>
        <w:category>
          <w:name w:val="Allmänt"/>
          <w:gallery w:val="placeholder"/>
        </w:category>
        <w:types>
          <w:type w:val="bbPlcHdr"/>
        </w:types>
        <w:behaviors>
          <w:behavior w:val="content"/>
        </w:behaviors>
        <w:guid w:val="{5C348C37-1F4B-4036-9921-FA1D0A8AFD3A}"/>
      </w:docPartPr>
      <w:docPartBody>
        <w:p w:rsidR="00914A28" w:rsidRDefault="004255DD" w:rsidP="004255DD">
          <w:pPr>
            <w:pStyle w:val="23B14590DB14491697E9A5C358209BE9"/>
          </w:pPr>
          <w:r w:rsidRPr="00710A6C">
            <w:rPr>
              <w:rStyle w:val="Platshllartext"/>
              <w:b/>
            </w:rPr>
            <w:t xml:space="preserve"> </w:t>
          </w:r>
        </w:p>
      </w:docPartBody>
    </w:docPart>
    <w:docPart>
      <w:docPartPr>
        <w:name w:val="B384C4BCD1854D7680E841A5F692D1DB"/>
        <w:category>
          <w:name w:val="Allmänt"/>
          <w:gallery w:val="placeholder"/>
        </w:category>
        <w:types>
          <w:type w:val="bbPlcHdr"/>
        </w:types>
        <w:behaviors>
          <w:behavior w:val="content"/>
        </w:behaviors>
        <w:guid w:val="{0901F353-7CBD-4463-BEC9-3B2DAA21AE4B}"/>
      </w:docPartPr>
      <w:docPartBody>
        <w:p w:rsidR="00914A28" w:rsidRDefault="004255DD" w:rsidP="004255DD">
          <w:pPr>
            <w:pStyle w:val="B384C4BCD1854D7680E841A5F692D1DB1"/>
          </w:pPr>
          <w:r>
            <w:rPr>
              <w:rStyle w:val="Platshllartext"/>
            </w:rPr>
            <w:t xml:space="preserve"> </w:t>
          </w:r>
        </w:p>
      </w:docPartBody>
    </w:docPart>
    <w:docPart>
      <w:docPartPr>
        <w:name w:val="466A56F4B7544BDF85DEB7CDAA8648DB"/>
        <w:category>
          <w:name w:val="Allmänt"/>
          <w:gallery w:val="placeholder"/>
        </w:category>
        <w:types>
          <w:type w:val="bbPlcHdr"/>
        </w:types>
        <w:behaviors>
          <w:behavior w:val="content"/>
        </w:behaviors>
        <w:guid w:val="{5DE7A323-3B00-40C5-9011-23E8A6597326}"/>
      </w:docPartPr>
      <w:docPartBody>
        <w:p w:rsidR="00914A28" w:rsidRDefault="004255DD" w:rsidP="004255DD">
          <w:pPr>
            <w:pStyle w:val="466A56F4B7544BDF85DEB7CDAA8648DB1"/>
          </w:pPr>
          <w:r>
            <w:rPr>
              <w:rStyle w:val="Platshllartext"/>
            </w:rPr>
            <w:t xml:space="preserve"> </w:t>
          </w:r>
        </w:p>
      </w:docPartBody>
    </w:docPart>
    <w:docPart>
      <w:docPartPr>
        <w:name w:val="20D589DC2E0640A0BA182DECDABB36E5"/>
        <w:category>
          <w:name w:val="Allmänt"/>
          <w:gallery w:val="placeholder"/>
        </w:category>
        <w:types>
          <w:type w:val="bbPlcHdr"/>
        </w:types>
        <w:behaviors>
          <w:behavior w:val="content"/>
        </w:behaviors>
        <w:guid w:val="{2FC82900-13FC-4F71-9FA8-E102D7FEC403}"/>
      </w:docPartPr>
      <w:docPartBody>
        <w:p w:rsidR="00914A28" w:rsidRDefault="004255DD" w:rsidP="004255DD">
          <w:pPr>
            <w:pStyle w:val="20D589DC2E0640A0BA182DECDABB36E51"/>
          </w:pPr>
          <w:r>
            <w:rPr>
              <w:rStyle w:val="Platshllartext"/>
            </w:rPr>
            <w:t xml:space="preserve"> </w:t>
          </w:r>
        </w:p>
      </w:docPartBody>
    </w:docPart>
    <w:docPart>
      <w:docPartPr>
        <w:name w:val="CC13EC3C0B6045AFA571DCD569CE924D"/>
        <w:category>
          <w:name w:val="Allmänt"/>
          <w:gallery w:val="placeholder"/>
        </w:category>
        <w:types>
          <w:type w:val="bbPlcHdr"/>
        </w:types>
        <w:behaviors>
          <w:behavior w:val="content"/>
        </w:behaviors>
        <w:guid w:val="{ADEF5B73-4D82-4477-A379-93D879819623}"/>
      </w:docPartPr>
      <w:docPartBody>
        <w:p w:rsidR="00914A28" w:rsidRDefault="004255DD" w:rsidP="004255DD">
          <w:pPr>
            <w:pStyle w:val="CC13EC3C0B6045AFA571DCD569CE924D1"/>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5DD"/>
    <w:rsid w:val="004255DD"/>
    <w:rsid w:val="00914A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485A165CF8DA4F03B2F42574126F753C">
    <w:name w:val="485A165CF8DA4F03B2F42574126F753C"/>
    <w:rsid w:val="004255DD"/>
  </w:style>
  <w:style w:type="character" w:styleId="Platshllartext">
    <w:name w:val="Placeholder Text"/>
    <w:basedOn w:val="Standardstycketeckensnitt"/>
    <w:uiPriority w:val="99"/>
    <w:semiHidden/>
    <w:rsid w:val="004255DD"/>
    <w:rPr>
      <w:noProof w:val="0"/>
      <w:color w:val="808080"/>
    </w:rPr>
  </w:style>
  <w:style w:type="paragraph" w:customStyle="1" w:styleId="23B14590DB14491697E9A5C358209BE9">
    <w:name w:val="23B14590DB14491697E9A5C358209BE9"/>
    <w:rsid w:val="004255DD"/>
  </w:style>
  <w:style w:type="paragraph" w:customStyle="1" w:styleId="B384C4BCD1854D7680E841A5F692D1DB1">
    <w:name w:val="B384C4BCD1854D7680E841A5F692D1DB1"/>
    <w:rsid w:val="004255DD"/>
    <w:pPr>
      <w:tabs>
        <w:tab w:val="center" w:pos="4536"/>
        <w:tab w:val="right" w:pos="9072"/>
      </w:tabs>
      <w:spacing w:after="0" w:line="276" w:lineRule="auto"/>
    </w:pPr>
    <w:rPr>
      <w:rFonts w:asciiTheme="majorHAnsi" w:eastAsiaTheme="minorHAnsi" w:hAnsiTheme="majorHAnsi"/>
      <w:sz w:val="19"/>
      <w:szCs w:val="25"/>
      <w:lang w:val="en-GB" w:eastAsia="en-US"/>
    </w:rPr>
  </w:style>
  <w:style w:type="paragraph" w:customStyle="1" w:styleId="466A56F4B7544BDF85DEB7CDAA8648DB1">
    <w:name w:val="466A56F4B7544BDF85DEB7CDAA8648DB1"/>
    <w:rsid w:val="004255DD"/>
    <w:pPr>
      <w:tabs>
        <w:tab w:val="center" w:pos="4536"/>
        <w:tab w:val="right" w:pos="9072"/>
      </w:tabs>
      <w:spacing w:after="0" w:line="276" w:lineRule="auto"/>
    </w:pPr>
    <w:rPr>
      <w:rFonts w:asciiTheme="majorHAnsi" w:eastAsiaTheme="minorHAnsi" w:hAnsiTheme="majorHAnsi"/>
      <w:sz w:val="19"/>
      <w:szCs w:val="25"/>
      <w:lang w:val="en-GB" w:eastAsia="en-US"/>
    </w:rPr>
  </w:style>
  <w:style w:type="paragraph" w:customStyle="1" w:styleId="20D589DC2E0640A0BA182DECDABB36E51">
    <w:name w:val="20D589DC2E0640A0BA182DECDABB36E51"/>
    <w:rsid w:val="004255DD"/>
    <w:pPr>
      <w:tabs>
        <w:tab w:val="center" w:pos="4536"/>
        <w:tab w:val="right" w:pos="9072"/>
      </w:tabs>
      <w:spacing w:after="0" w:line="276" w:lineRule="auto"/>
    </w:pPr>
    <w:rPr>
      <w:rFonts w:asciiTheme="majorHAnsi" w:eastAsiaTheme="minorHAnsi" w:hAnsiTheme="majorHAnsi"/>
      <w:sz w:val="19"/>
      <w:szCs w:val="25"/>
      <w:lang w:val="en-GB" w:eastAsia="en-US"/>
    </w:rPr>
  </w:style>
  <w:style w:type="paragraph" w:customStyle="1" w:styleId="CC13EC3C0B6045AFA571DCD569CE924D1">
    <w:name w:val="CC13EC3C0B6045AFA571DCD569CE924D1"/>
    <w:rsid w:val="004255DD"/>
    <w:pPr>
      <w:tabs>
        <w:tab w:val="center" w:pos="4536"/>
        <w:tab w:val="right" w:pos="9072"/>
      </w:tabs>
      <w:spacing w:after="0" w:line="276" w:lineRule="auto"/>
    </w:pPr>
    <w:rPr>
      <w:rFonts w:asciiTheme="majorHAnsi" w:eastAsiaTheme="minorHAnsi" w:hAnsiTheme="majorHAnsi"/>
      <w:sz w:val="19"/>
      <w:szCs w:val="25"/>
      <w:lang w:val="en-GB"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xml version="1.0" encoding="iso-8859-1"?>-->
<DocumentInfo xmlns="http://lp/documentinfo/RK">
  <BaseInfo>
    <RkTemplate>12</RkTemplate>
    <DocType>Note</DocType>
    <DocTypeShowName/>
    <Status> </Status>
    <Sender>
      <SenderName/>
      <SenderTitle/>
      <SenderMail> </SenderMail>
      <SenderPhone> </SenderPhone>
    </Sender>
    <TopId>2</TopId>
    <TopSender/>
    <OrganisationInfo>
      <Organisatoriskenhet1>Geneva</Organisatoriskenhet1>
      <Organisatoriskenhet2> </Organisatoriskenhet2>
      <Organisatoriskenhet3> </Organisatoriskenhet3>
      <Organisatoriskenhet1Id>468</Organisatoriskenhet1Id>
      <Organisatoriskenhet2Id> </Organisatoriskenhet2Id>
      <Organisatoriskenhet3Id> </Organisatoriskenhet3Id>
    </OrganisationInfo>
    <HeaderDate>2021-04-29</HeaderDate>
    <Office/>
    <Dnr>UM2021/xxxx/GENE</Dnr>
    <ParagrafNr/>
    <DocumentTitle/>
    <VisitingAddress/>
    <Extra1>extrainfo för denna mallm</Extra1>
    <Extra2>mer extrainfo</Extra2>
    <Extra3/>
    <Number/>
    <Recipient/>
    <SenderText/>
    <DocNumber/>
    <Doclanguage>2057</Doclanguage>
    <Appendix/>
    <LogotypeName>Sveriges ständiga representation vid FN_EN_BW.emf</LogotypeName>
  </BaseInfo>
</DocumentInfo>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2E7C10-BA04-4861-B6B9-FCEED0C8334D}"/>
</file>

<file path=customXml/itemProps2.xml><?xml version="1.0" encoding="utf-8"?>
<ds:datastoreItem xmlns:ds="http://schemas.openxmlformats.org/officeDocument/2006/customXml" ds:itemID="{58E6D01D-2B99-4047-827E-ED0A1C5351BD}"/>
</file>

<file path=customXml/itemProps3.xml><?xml version="1.0" encoding="utf-8"?>
<ds:datastoreItem xmlns:ds="http://schemas.openxmlformats.org/officeDocument/2006/customXml" ds:itemID="{C1D6566F-6305-44B5-976B-9C84FEA2FE1B}"/>
</file>

<file path=customXml/itemProps4.xml><?xml version="1.0" encoding="utf-8"?>
<ds:datastoreItem xmlns:ds="http://schemas.openxmlformats.org/officeDocument/2006/customXml" ds:itemID="{28C292CA-2FCF-40A2-BE38-740043AD1A8A}"/>
</file>

<file path=customXml/itemProps5.xml><?xml version="1.0" encoding="utf-8"?>
<ds:datastoreItem xmlns:ds="http://schemas.openxmlformats.org/officeDocument/2006/customXml" ds:itemID="{D96A5744-7ADE-4E95-901D-ACE4C7B71924}"/>
</file>

<file path=docProps/app.xml><?xml version="1.0" encoding="utf-8"?>
<Properties xmlns="http://schemas.openxmlformats.org/officeDocument/2006/extended-properties" xmlns:vt="http://schemas.openxmlformats.org/officeDocument/2006/docPropsVTypes">
  <Template>UM Basmall.dotx</Template>
  <TotalTime>0</TotalTime>
  <Pages>1</Pages>
  <Words>131</Words>
  <Characters>697</Characters>
  <Application>Microsoft Office Word</Application>
  <DocSecurity>0</DocSecurity>
  <Lines>5</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 Sundström</dc:creator>
  <cp:keywords/>
  <dc:description/>
  <cp:lastModifiedBy>Malin Sundström</cp:lastModifiedBy>
  <cp:revision>7</cp:revision>
  <dcterms:created xsi:type="dcterms:W3CDTF">2022-11-07T12:09:00Z</dcterms:created>
  <dcterms:modified xsi:type="dcterms:W3CDTF">2022-11-10T12:33:00Z</dcterms:modified>
  <cp:version>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0x01010037C5AC3008AAB14799B0F32C039A8199</vt:lpwstr>
  </property>
</Properties>
</file>