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5AE95" w14:textId="56830850" w:rsidR="00DA7FD6" w:rsidRPr="00EF510D" w:rsidRDefault="006F3132" w:rsidP="00DA7FD6">
      <w:pPr>
        <w:keepNext/>
        <w:keepLines/>
        <w:spacing w:after="600"/>
        <w:contextualSpacing/>
        <w:jc w:val="center"/>
        <w:outlineLvl w:val="0"/>
        <w:rPr>
          <w:rFonts w:asciiTheme="majorHAnsi" w:eastAsiaTheme="majorEastAsia" w:hAnsiTheme="majorHAnsi" w:cstheme="majorBidi"/>
          <w:kern w:val="28"/>
          <w:sz w:val="26"/>
          <w:szCs w:val="56"/>
        </w:rPr>
      </w:pPr>
      <w:r>
        <w:rPr>
          <w:rFonts w:asciiTheme="majorHAnsi" w:eastAsiaTheme="majorEastAsia" w:hAnsiTheme="majorHAnsi" w:cstheme="majorBidi"/>
          <w:kern w:val="28"/>
          <w:sz w:val="26"/>
          <w:szCs w:val="56"/>
        </w:rPr>
        <w:t>4</w:t>
      </w:r>
      <w:r w:rsidR="00A86957">
        <w:rPr>
          <w:rFonts w:asciiTheme="majorHAnsi" w:eastAsiaTheme="majorEastAsia" w:hAnsiTheme="majorHAnsi" w:cstheme="majorBidi"/>
          <w:kern w:val="28"/>
          <w:sz w:val="26"/>
          <w:szCs w:val="56"/>
        </w:rPr>
        <w:t>1</w:t>
      </w:r>
      <w:r w:rsidR="00A86957">
        <w:rPr>
          <w:rFonts w:asciiTheme="majorHAnsi" w:eastAsiaTheme="majorEastAsia" w:hAnsiTheme="majorHAnsi" w:cstheme="majorBidi"/>
          <w:kern w:val="28"/>
          <w:sz w:val="26"/>
          <w:szCs w:val="56"/>
          <w:vertAlign w:val="superscript"/>
        </w:rPr>
        <w:t>st</w:t>
      </w:r>
      <w:r>
        <w:rPr>
          <w:rFonts w:asciiTheme="majorHAnsi" w:eastAsiaTheme="majorEastAsia" w:hAnsiTheme="majorHAnsi" w:cstheme="majorBidi"/>
          <w:kern w:val="28"/>
          <w:sz w:val="26"/>
          <w:szCs w:val="56"/>
        </w:rPr>
        <w:t xml:space="preserve"> s</w:t>
      </w:r>
      <w:r w:rsidR="00DA7FD6" w:rsidRPr="00EF510D">
        <w:rPr>
          <w:rFonts w:asciiTheme="majorHAnsi" w:eastAsiaTheme="majorEastAsia" w:hAnsiTheme="majorHAnsi" w:cstheme="majorBidi"/>
          <w:kern w:val="28"/>
          <w:sz w:val="26"/>
          <w:szCs w:val="56"/>
        </w:rPr>
        <w:t>ession of the UPR Working Group</w:t>
      </w:r>
    </w:p>
    <w:p w14:paraId="00774B9F" w14:textId="6F35950B"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 xml:space="preserve">Review of </w:t>
      </w:r>
      <w:r w:rsidR="00634A36">
        <w:rPr>
          <w:rFonts w:asciiTheme="majorHAnsi" w:eastAsiaTheme="majorEastAsia" w:hAnsiTheme="majorHAnsi" w:cstheme="majorBidi"/>
          <w:sz w:val="24"/>
          <w:szCs w:val="32"/>
          <w:lang w:val="en-US"/>
        </w:rPr>
        <w:t>the United Kingdom of Great Britain an</w:t>
      </w:r>
      <w:r w:rsidR="00966665">
        <w:rPr>
          <w:rFonts w:asciiTheme="majorHAnsi" w:eastAsiaTheme="majorEastAsia" w:hAnsiTheme="majorHAnsi" w:cstheme="majorBidi"/>
          <w:sz w:val="24"/>
          <w:szCs w:val="32"/>
          <w:lang w:val="en-US"/>
        </w:rPr>
        <w:t>d</w:t>
      </w:r>
      <w:r w:rsidR="00634A36">
        <w:rPr>
          <w:rFonts w:asciiTheme="majorHAnsi" w:eastAsiaTheme="majorEastAsia" w:hAnsiTheme="majorHAnsi" w:cstheme="majorBidi"/>
          <w:sz w:val="24"/>
          <w:szCs w:val="32"/>
          <w:lang w:val="en-US"/>
        </w:rPr>
        <w:t xml:space="preserve"> Northern Ireland</w:t>
      </w:r>
    </w:p>
    <w:p w14:paraId="7B9CBCCB" w14:textId="77777777" w:rsidR="00DA7FD6" w:rsidRPr="00EF510D"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EF510D">
        <w:rPr>
          <w:rFonts w:asciiTheme="majorHAnsi" w:eastAsiaTheme="majorEastAsia" w:hAnsiTheme="majorHAnsi" w:cstheme="majorBidi"/>
          <w:sz w:val="24"/>
          <w:szCs w:val="32"/>
          <w:lang w:val="en-US"/>
        </w:rPr>
        <w:t>Recommendations by Sweden</w:t>
      </w:r>
    </w:p>
    <w:p w14:paraId="16ECC740" w14:textId="77777777" w:rsidR="004332E5" w:rsidRPr="004332E5" w:rsidRDefault="004332E5" w:rsidP="004332E5">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4"/>
          <w:szCs w:val="32"/>
          <w:lang w:val="en-US"/>
        </w:rPr>
      </w:pPr>
      <w:r w:rsidRPr="004332E5">
        <w:rPr>
          <w:rFonts w:asciiTheme="majorHAnsi" w:eastAsiaTheme="majorEastAsia" w:hAnsiTheme="majorHAnsi" w:cstheme="majorBidi"/>
          <w:sz w:val="24"/>
          <w:szCs w:val="32"/>
          <w:lang w:val="en-US"/>
        </w:rPr>
        <w:t>10 November 2022</w:t>
      </w:r>
    </w:p>
    <w:p w14:paraId="4703B421" w14:textId="040F6587" w:rsidR="00DA7FD6" w:rsidRPr="004332E5" w:rsidRDefault="00DA7FD6" w:rsidP="00DA7FD6">
      <w:pPr>
        <w:keepNext/>
        <w:keepLines/>
        <w:tabs>
          <w:tab w:val="left" w:pos="1701"/>
          <w:tab w:val="left" w:pos="3600"/>
          <w:tab w:val="left" w:pos="5387"/>
        </w:tabs>
        <w:spacing w:before="320" w:after="80"/>
        <w:jc w:val="center"/>
        <w:outlineLvl w:val="0"/>
        <w:rPr>
          <w:rFonts w:asciiTheme="majorHAnsi" w:eastAsiaTheme="majorEastAsia" w:hAnsiTheme="majorHAnsi" w:cstheme="majorBidi"/>
          <w:sz w:val="22"/>
          <w:szCs w:val="28"/>
          <w:lang w:val="en-US"/>
        </w:rPr>
      </w:pPr>
      <w:r w:rsidRPr="004332E5">
        <w:rPr>
          <w:rFonts w:asciiTheme="majorHAnsi" w:eastAsiaTheme="majorEastAsia" w:hAnsiTheme="majorHAnsi" w:cstheme="majorBidi"/>
          <w:sz w:val="22"/>
          <w:szCs w:val="28"/>
          <w:lang w:val="en-US"/>
        </w:rPr>
        <w:t xml:space="preserve">Delivered by: </w:t>
      </w:r>
      <w:r w:rsidR="00E5185B">
        <w:rPr>
          <w:rFonts w:asciiTheme="majorHAnsi" w:eastAsiaTheme="majorEastAsia" w:hAnsiTheme="majorHAnsi" w:cstheme="majorBidi"/>
          <w:sz w:val="22"/>
          <w:szCs w:val="28"/>
          <w:lang w:val="en-US"/>
        </w:rPr>
        <w:t>Mr Fredrik Nivaeus, Minister Counselor, Deputy Permanent Representative</w:t>
      </w:r>
    </w:p>
    <w:p w14:paraId="6B21B172" w14:textId="77777777" w:rsidR="00CB3E9F" w:rsidRDefault="00CB3E9F" w:rsidP="00CB3E9F">
      <w:pPr>
        <w:pStyle w:val="Brdtext"/>
      </w:pPr>
      <w:bookmarkStart w:id="0" w:name="_Hlk58998266"/>
    </w:p>
    <w:p w14:paraId="1D4C254F" w14:textId="06A156DB" w:rsidR="00CB3E9F" w:rsidRDefault="00DA7FD6" w:rsidP="00CB3E9F">
      <w:pPr>
        <w:pStyle w:val="Brdtext"/>
        <w:rPr>
          <w:b/>
          <w:bCs/>
        </w:rPr>
      </w:pPr>
      <w:r w:rsidRPr="00DA7FD6">
        <w:t>President,</w:t>
      </w:r>
      <w:r w:rsidR="002D5BD6" w:rsidRPr="002D5BD6">
        <w:rPr>
          <w:b/>
          <w:bCs/>
        </w:rPr>
        <w:t xml:space="preserve"> </w:t>
      </w:r>
    </w:p>
    <w:bookmarkEnd w:id="0"/>
    <w:p w14:paraId="5EC99A4D" w14:textId="77777777" w:rsidR="00634A36" w:rsidRPr="00634A36" w:rsidRDefault="00634A36" w:rsidP="00634A36">
      <w:pPr>
        <w:pStyle w:val="Brdtext"/>
        <w:ind w:left="360"/>
        <w:rPr>
          <w:b/>
          <w:bCs/>
        </w:rPr>
      </w:pPr>
      <w:r w:rsidRPr="00634A36">
        <w:t>Sweden welcomes the ratification of the Istanbul Convention, the adoption of the Domestic Abuse Act in 2021, the introduction of regulations in Northern Ireland to facilitate access to abortion services, as well as the introduction of same sex marriage and civil partnership in Northern Ireland in 2019. However, Sweden would like to make the following recommendations:</w:t>
      </w:r>
    </w:p>
    <w:p w14:paraId="3B7C3550" w14:textId="77777777" w:rsidR="00634A36" w:rsidRPr="00634A36" w:rsidRDefault="00634A36" w:rsidP="00634A36">
      <w:pPr>
        <w:pStyle w:val="Brdtext"/>
        <w:numPr>
          <w:ilvl w:val="0"/>
          <w:numId w:val="14"/>
        </w:numPr>
      </w:pPr>
      <w:r w:rsidRPr="00634A36">
        <w:t>Ban corporal punishment of children in all settings, including the family, to ensure the full protection and freedom from violence for all children as required by the convention of the Rights of Child.</w:t>
      </w:r>
    </w:p>
    <w:p w14:paraId="1332E687" w14:textId="77777777" w:rsidR="00634A36" w:rsidRPr="00634A36" w:rsidRDefault="00634A36" w:rsidP="00634A36">
      <w:pPr>
        <w:pStyle w:val="Brdtext"/>
        <w:numPr>
          <w:ilvl w:val="0"/>
          <w:numId w:val="14"/>
        </w:numPr>
      </w:pPr>
      <w:r w:rsidRPr="00634A36">
        <w:t>Raise the minimum age of criminal responsibility in accordance with international standards.</w:t>
      </w:r>
    </w:p>
    <w:p w14:paraId="1B497F51" w14:textId="77777777" w:rsidR="00634A36" w:rsidRPr="00634A36" w:rsidRDefault="00634A36" w:rsidP="00634A36">
      <w:pPr>
        <w:pStyle w:val="Brdtext"/>
        <w:numPr>
          <w:ilvl w:val="0"/>
          <w:numId w:val="14"/>
        </w:numPr>
      </w:pPr>
      <w:r w:rsidRPr="00634A36">
        <w:t>Ensure that the implementation of the Nationality and Borders Act is in line with international refugee and human rights conventions and that it does not undermine the protection of refugee and asylum rights.</w:t>
      </w:r>
    </w:p>
    <w:p w14:paraId="2362A3E9" w14:textId="17265627" w:rsidR="001913A4" w:rsidRPr="00CB3E9F" w:rsidRDefault="00CB3E9F" w:rsidP="0056200B">
      <w:pPr>
        <w:pStyle w:val="Brdtext"/>
        <w:ind w:left="360"/>
      </w:pPr>
      <w:r>
        <w:t>Thank you</w:t>
      </w:r>
    </w:p>
    <w:sectPr w:rsidR="001913A4" w:rsidRPr="00CB3E9F" w:rsidSect="00CB3E9F">
      <w:headerReference w:type="even" r:id="rId9"/>
      <w:headerReference w:type="default" r:id="rId10"/>
      <w:footerReference w:type="even" r:id="rId11"/>
      <w:footerReference w:type="default" r:id="rId12"/>
      <w:headerReference w:type="first" r:id="rId13"/>
      <w:footerReference w:type="first" r:id="rId14"/>
      <w:pgSz w:w="11906" w:h="16838" w:code="9"/>
      <w:pgMar w:top="1134"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BDFE60" w14:textId="77777777" w:rsidR="002D5BD6" w:rsidRDefault="002D5BD6" w:rsidP="00A87A54">
      <w:pPr>
        <w:spacing w:after="0" w:line="240" w:lineRule="auto"/>
      </w:pPr>
      <w:r>
        <w:separator/>
      </w:r>
    </w:p>
  </w:endnote>
  <w:endnote w:type="continuationSeparator" w:id="0">
    <w:p w14:paraId="301B2105" w14:textId="77777777" w:rsidR="002D5BD6" w:rsidRDefault="002D5BD6"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2C5CD" w14:textId="77777777" w:rsidR="008D085A" w:rsidRDefault="008D085A">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626BEF5" w14:textId="77777777" w:rsidTr="006A26EC">
      <w:trPr>
        <w:trHeight w:val="227"/>
        <w:jc w:val="right"/>
      </w:trPr>
      <w:tc>
        <w:tcPr>
          <w:tcW w:w="708" w:type="dxa"/>
          <w:vAlign w:val="bottom"/>
        </w:tcPr>
        <w:p w14:paraId="264B69CE"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44EBB89" w14:textId="77777777" w:rsidTr="006A26EC">
      <w:trPr>
        <w:trHeight w:val="850"/>
        <w:jc w:val="right"/>
      </w:trPr>
      <w:tc>
        <w:tcPr>
          <w:tcW w:w="708" w:type="dxa"/>
          <w:vAlign w:val="bottom"/>
        </w:tcPr>
        <w:p w14:paraId="07787C8C" w14:textId="77777777" w:rsidR="005606BC" w:rsidRPr="00347E11" w:rsidRDefault="005606BC" w:rsidP="005606BC">
          <w:pPr>
            <w:pStyle w:val="Sidfot"/>
            <w:spacing w:line="276" w:lineRule="auto"/>
            <w:jc w:val="right"/>
          </w:pPr>
        </w:p>
      </w:tc>
    </w:tr>
  </w:tbl>
  <w:p w14:paraId="4B7D44D8"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2D5BD6" w:rsidRPr="00347E11" w14:paraId="217C2CFA" w14:textId="77777777" w:rsidTr="001F4302">
      <w:trPr>
        <w:trHeight w:val="510"/>
      </w:trPr>
      <w:tc>
        <w:tcPr>
          <w:tcW w:w="8525" w:type="dxa"/>
          <w:gridSpan w:val="2"/>
          <w:vAlign w:val="bottom"/>
        </w:tcPr>
        <w:p w14:paraId="230C1486" w14:textId="679084EA" w:rsidR="002D5BD6" w:rsidRPr="008D085A" w:rsidRDefault="008D085A" w:rsidP="008D085A">
          <w:pPr>
            <w:pStyle w:val="Sidfot"/>
            <w:jc w:val="right"/>
            <w:rPr>
              <w:rFonts w:asciiTheme="minorHAnsi" w:hAnsiTheme="minorHAnsi"/>
              <w:sz w:val="20"/>
              <w:szCs w:val="20"/>
            </w:rPr>
          </w:pPr>
          <w:r>
            <w:rPr>
              <w:rFonts w:asciiTheme="minorHAnsi" w:hAnsiTheme="minorHAnsi"/>
              <w:sz w:val="20"/>
              <w:szCs w:val="20"/>
            </w:rPr>
            <w:t>1min</w:t>
          </w:r>
        </w:p>
      </w:tc>
    </w:tr>
    <w:tr w:rsidR="002D5BD6" w:rsidRPr="00EE3C0F" w14:paraId="37F5CAE6" w14:textId="77777777" w:rsidTr="002D5BD6">
      <w:trPr>
        <w:trHeight w:val="61"/>
      </w:trPr>
      <w:tc>
        <w:tcPr>
          <w:tcW w:w="4074" w:type="dxa"/>
        </w:tcPr>
        <w:p w14:paraId="70A1F131" w14:textId="20DB4F3F" w:rsidR="002D5BD6" w:rsidRPr="00F53AEA" w:rsidRDefault="002D5BD6" w:rsidP="00C26068">
          <w:pPr>
            <w:pStyle w:val="Sidfot"/>
          </w:pPr>
        </w:p>
      </w:tc>
      <w:tc>
        <w:tcPr>
          <w:tcW w:w="4451" w:type="dxa"/>
        </w:tcPr>
        <w:p w14:paraId="011C5BAE" w14:textId="4E8D6151" w:rsidR="002D5BD6" w:rsidRPr="00F53AEA" w:rsidRDefault="002D5BD6" w:rsidP="00F53AEA">
          <w:pPr>
            <w:pStyle w:val="Sidfot"/>
          </w:pPr>
        </w:p>
      </w:tc>
    </w:tr>
  </w:tbl>
  <w:p w14:paraId="6B75A53B" w14:textId="77777777" w:rsidR="00093408" w:rsidRPr="00EE3C0F" w:rsidRDefault="00093408">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168D4" w14:textId="77777777" w:rsidR="002D5BD6" w:rsidRDefault="002D5BD6" w:rsidP="00A87A54">
      <w:pPr>
        <w:spacing w:after="0" w:line="240" w:lineRule="auto"/>
      </w:pPr>
      <w:r>
        <w:separator/>
      </w:r>
    </w:p>
  </w:footnote>
  <w:footnote w:type="continuationSeparator" w:id="0">
    <w:p w14:paraId="7ACF2FBE" w14:textId="77777777" w:rsidR="002D5BD6" w:rsidRDefault="002D5BD6"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DB46" w14:textId="77777777" w:rsidR="008D085A" w:rsidRDefault="008D085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50AB7" w14:textId="77777777" w:rsidR="008D085A" w:rsidRDefault="008D085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2D5BD6" w14:paraId="46E31D44" w14:textId="77777777" w:rsidTr="00C93EBA">
      <w:trPr>
        <w:trHeight w:val="227"/>
      </w:trPr>
      <w:tc>
        <w:tcPr>
          <w:tcW w:w="5534" w:type="dxa"/>
        </w:tcPr>
        <w:p w14:paraId="2EF11287" w14:textId="77777777" w:rsidR="002D5BD6" w:rsidRPr="007D73AB" w:rsidRDefault="002D5BD6">
          <w:pPr>
            <w:pStyle w:val="Sidhuvud"/>
          </w:pPr>
        </w:p>
      </w:tc>
      <w:sdt>
        <w:sdtPr>
          <w:alias w:val="Status"/>
          <w:tag w:val="ccRKShow_Status"/>
          <w:id w:val="1789383027"/>
          <w:lock w:val="contentLocked"/>
          <w:placeholder>
            <w:docPart w:val="485A165CF8DA4F03B2F42574126F753C"/>
          </w:placeholder>
          <w:text/>
        </w:sdtPr>
        <w:sdtEndPr/>
        <w:sdtContent>
          <w:tc>
            <w:tcPr>
              <w:tcW w:w="3170" w:type="dxa"/>
              <w:vAlign w:val="bottom"/>
            </w:tcPr>
            <w:p w14:paraId="71607ECF" w14:textId="77777777" w:rsidR="002D5BD6" w:rsidRPr="007D73AB" w:rsidRDefault="002D5BD6" w:rsidP="00340DE0">
              <w:pPr>
                <w:pStyle w:val="Sidhuvud"/>
              </w:pPr>
              <w:r>
                <w:t xml:space="preserve"> </w:t>
              </w:r>
            </w:p>
          </w:tc>
        </w:sdtContent>
      </w:sdt>
      <w:tc>
        <w:tcPr>
          <w:tcW w:w="1134" w:type="dxa"/>
        </w:tcPr>
        <w:p w14:paraId="1DEDCD21" w14:textId="77777777" w:rsidR="002D5BD6" w:rsidRDefault="002D5BD6" w:rsidP="005A703A">
          <w:pPr>
            <w:pStyle w:val="Sidhuvud"/>
          </w:pPr>
        </w:p>
      </w:tc>
    </w:tr>
    <w:tr w:rsidR="002D5BD6" w14:paraId="328E8A7A" w14:textId="77777777" w:rsidTr="00C93EBA">
      <w:trPr>
        <w:trHeight w:val="1928"/>
      </w:trPr>
      <w:tc>
        <w:tcPr>
          <w:tcW w:w="5534" w:type="dxa"/>
        </w:tcPr>
        <w:p w14:paraId="11E68EFA" w14:textId="77777777" w:rsidR="002D5BD6" w:rsidRPr="00340DE0" w:rsidRDefault="002D5BD6" w:rsidP="00340DE0">
          <w:pPr>
            <w:pStyle w:val="Sidhuvud"/>
          </w:pPr>
          <w:r>
            <w:rPr>
              <w:noProof/>
            </w:rPr>
            <w:drawing>
              <wp:inline distT="0" distB="0" distL="0" distR="0" wp14:anchorId="74A37743" wp14:editId="3E232938">
                <wp:extent cx="2715768" cy="505968"/>
                <wp:effectExtent l="0" t="0" r="0" b="8890"/>
                <wp:docPr id="8" name="Bildobjekt 8"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2715768" cy="505968"/>
                        </a:xfrm>
                        <a:prstGeom prst="rect">
                          <a:avLst/>
                        </a:prstGeom>
                      </pic:spPr>
                    </pic:pic>
                  </a:graphicData>
                </a:graphic>
              </wp:inline>
            </w:drawing>
          </w:r>
        </w:p>
      </w:tc>
      <w:tc>
        <w:tcPr>
          <w:tcW w:w="3170" w:type="dxa"/>
        </w:tcPr>
        <w:sdt>
          <w:sdtPr>
            <w:rPr>
              <w:b/>
            </w:rPr>
            <w:alias w:val="DocTypeShowName"/>
            <w:tag w:val="ccRK"/>
            <w:id w:val="-1564713842"/>
            <w:placeholder>
              <w:docPart w:val="23B14590DB14491697E9A5C358209BE9"/>
            </w:placeholder>
            <w:showingPlcHdr/>
            <w:dataBinding w:prefixMappings="xmlns:ns0='http://lp/documentinfo/RK' " w:xpath="/ns0:DocumentInfo[1]/ns0:BaseInfo[1]/ns0:DocTypeShowName[1]" w:storeItemID="{28C292CA-2FCF-40A2-BE38-740043AD1A8A}"/>
            <w:text/>
          </w:sdtPr>
          <w:sdtEndPr/>
          <w:sdtContent>
            <w:p w14:paraId="5507B50E" w14:textId="03565634" w:rsidR="002D5BD6" w:rsidRPr="00710A6C" w:rsidRDefault="00DA7FD6" w:rsidP="00EE3C0F">
              <w:pPr>
                <w:pStyle w:val="Sidhuvud"/>
                <w:rPr>
                  <w:b/>
                </w:rPr>
              </w:pPr>
              <w:r w:rsidRPr="00710A6C">
                <w:rPr>
                  <w:rStyle w:val="Platshllartext"/>
                  <w:b/>
                </w:rPr>
                <w:t xml:space="preserve"> </w:t>
              </w:r>
            </w:p>
          </w:sdtContent>
        </w:sdt>
        <w:p w14:paraId="23B9C8AF" w14:textId="77777777" w:rsidR="002D5BD6" w:rsidRDefault="002D5BD6" w:rsidP="00EE3C0F">
          <w:pPr>
            <w:pStyle w:val="Sidhuvud"/>
          </w:pPr>
        </w:p>
        <w:p w14:paraId="295498F3" w14:textId="77777777" w:rsidR="002D5BD6" w:rsidRDefault="002D5BD6" w:rsidP="00EE3C0F">
          <w:pPr>
            <w:pStyle w:val="Sidhuvud"/>
          </w:pPr>
        </w:p>
        <w:p w14:paraId="2D7C5EAC" w14:textId="77777777" w:rsidR="002D5BD6" w:rsidRDefault="002D5BD6" w:rsidP="00EE3C0F">
          <w:pPr>
            <w:pStyle w:val="Sidhuvud"/>
          </w:pPr>
        </w:p>
        <w:p w14:paraId="1748AF66" w14:textId="77777777" w:rsidR="002D5BD6" w:rsidRDefault="002D5BD6" w:rsidP="00EE3C0F">
          <w:pPr>
            <w:pStyle w:val="Sidhuvud"/>
          </w:pPr>
        </w:p>
        <w:sdt>
          <w:sdtPr>
            <w:alias w:val="DocNumber"/>
            <w:tag w:val="DocNumber"/>
            <w:id w:val="-1563547122"/>
            <w:placeholder>
              <w:docPart w:val="B384C4BCD1854D7680E841A5F692D1DB"/>
            </w:placeholder>
            <w:showingPlcHdr/>
            <w:dataBinding w:prefixMappings="xmlns:ns0='http://lp/documentinfo/RK' " w:xpath="/ns0:DocumentInfo[1]/ns0:BaseInfo[1]/ns0:DocNumber[1]" w:storeItemID="{28C292CA-2FCF-40A2-BE38-740043AD1A8A}"/>
            <w:text/>
          </w:sdtPr>
          <w:sdtEndPr/>
          <w:sdtContent>
            <w:p w14:paraId="5A7D9766" w14:textId="77777777" w:rsidR="002D5BD6" w:rsidRDefault="002D5BD6" w:rsidP="00EE3C0F">
              <w:pPr>
                <w:pStyle w:val="Sidhuvud"/>
              </w:pPr>
              <w:r>
                <w:rPr>
                  <w:rStyle w:val="Platshllartext"/>
                </w:rPr>
                <w:t xml:space="preserve"> </w:t>
              </w:r>
            </w:p>
          </w:sdtContent>
        </w:sdt>
        <w:p w14:paraId="1F25F880" w14:textId="77777777" w:rsidR="002D5BD6" w:rsidRDefault="002D5BD6" w:rsidP="00EE3C0F">
          <w:pPr>
            <w:pStyle w:val="Sidhuvud"/>
          </w:pPr>
        </w:p>
      </w:tc>
      <w:tc>
        <w:tcPr>
          <w:tcW w:w="1134" w:type="dxa"/>
        </w:tcPr>
        <w:p w14:paraId="0EBB152E" w14:textId="77777777" w:rsidR="002D5BD6" w:rsidRDefault="002D5BD6" w:rsidP="0094502D">
          <w:pPr>
            <w:pStyle w:val="Sidhuvud"/>
          </w:pPr>
        </w:p>
        <w:sdt>
          <w:sdtPr>
            <w:alias w:val="Bilagor"/>
            <w:tag w:val="ccRKShow_Bilagor"/>
            <w:id w:val="1351614755"/>
            <w:placeholder>
              <w:docPart w:val="466A56F4B7544BDF85DEB7CDAA8648DB"/>
            </w:placeholder>
            <w:showingPlcHdr/>
            <w:dataBinding w:prefixMappings="xmlns:ns0='http://lp/documentinfo/RK' " w:xpath="/ns0:DocumentInfo[1]/ns0:BaseInfo[1]/ns0:Appendix[1]" w:storeItemID="{28C292CA-2FCF-40A2-BE38-740043AD1A8A}"/>
            <w:text/>
          </w:sdtPr>
          <w:sdtEndPr/>
          <w:sdtContent>
            <w:p w14:paraId="3A282E8C" w14:textId="77777777" w:rsidR="002D5BD6" w:rsidRPr="0094502D" w:rsidRDefault="002D5BD6" w:rsidP="00EC71A6">
              <w:pPr>
                <w:pStyle w:val="Sidhuvud"/>
              </w:pPr>
              <w:r>
                <w:rPr>
                  <w:rStyle w:val="Platshllartext"/>
                </w:rPr>
                <w:t xml:space="preserve"> </w:t>
              </w:r>
            </w:p>
          </w:sdtContent>
        </w:sdt>
      </w:tc>
    </w:tr>
    <w:tr w:rsidR="002D5BD6" w14:paraId="247F09CE" w14:textId="77777777" w:rsidTr="00DA7FD6">
      <w:trPr>
        <w:trHeight w:val="1529"/>
      </w:trPr>
      <w:sdt>
        <w:sdtPr>
          <w:rPr>
            <w:b/>
          </w:rPr>
          <w:alias w:val="SenderText"/>
          <w:tag w:val="ccRK"/>
          <w:id w:val="-1113133475"/>
          <w:placeholder>
            <w:docPart w:val="20D589DC2E0640A0BA182DECDABB36E5"/>
          </w:placeholder>
        </w:sdtPr>
        <w:sdtEndPr/>
        <w:sdtContent>
          <w:tc>
            <w:tcPr>
              <w:tcW w:w="5534" w:type="dxa"/>
              <w:tcMar>
                <w:right w:w="1134" w:type="dxa"/>
              </w:tcMar>
            </w:tcPr>
            <w:p w14:paraId="21632717" w14:textId="77777777" w:rsidR="002D5BD6" w:rsidRPr="002D5BD6" w:rsidRDefault="002D5BD6" w:rsidP="00340DE0">
              <w:pPr>
                <w:pStyle w:val="Sidhuvud"/>
                <w:rPr>
                  <w:b/>
                </w:rPr>
              </w:pPr>
              <w:r w:rsidRPr="002D5BD6">
                <w:rPr>
                  <w:b/>
                </w:rPr>
                <w:t>Geneva</w:t>
              </w:r>
            </w:p>
          </w:tc>
        </w:sdtContent>
      </w:sdt>
      <w:sdt>
        <w:sdtPr>
          <w:alias w:val="Recipient"/>
          <w:tag w:val="ccRKShow_Recipient"/>
          <w:id w:val="-934290281"/>
          <w:placeholder>
            <w:docPart w:val="CC13EC3C0B6045AFA571DCD569CE924D"/>
          </w:placeholder>
          <w:showingPlcHdr/>
          <w:dataBinding w:prefixMappings="xmlns:ns0='http://lp/documentinfo/RK' " w:xpath="/ns0:DocumentInfo[1]/ns0:BaseInfo[1]/ns0:Recipient[1]" w:storeItemID="{28C292CA-2FCF-40A2-BE38-740043AD1A8A}"/>
          <w:text w:multiLine="1"/>
        </w:sdtPr>
        <w:sdtEndPr/>
        <w:sdtContent>
          <w:tc>
            <w:tcPr>
              <w:tcW w:w="3170" w:type="dxa"/>
            </w:tcPr>
            <w:p w14:paraId="73DF5CBE" w14:textId="77777777" w:rsidR="002D5BD6" w:rsidRDefault="002D5BD6" w:rsidP="00547B89">
              <w:pPr>
                <w:pStyle w:val="Sidhuvud"/>
              </w:pPr>
              <w:r>
                <w:rPr>
                  <w:rStyle w:val="Platshllartext"/>
                </w:rPr>
                <w:t xml:space="preserve"> </w:t>
              </w:r>
            </w:p>
          </w:tc>
        </w:sdtContent>
      </w:sdt>
      <w:tc>
        <w:tcPr>
          <w:tcW w:w="1134" w:type="dxa"/>
        </w:tcPr>
        <w:p w14:paraId="5AF5D87D" w14:textId="77777777" w:rsidR="002D5BD6" w:rsidRDefault="002D5BD6" w:rsidP="003E6020">
          <w:pPr>
            <w:pStyle w:val="Sidhuvud"/>
          </w:pPr>
        </w:p>
      </w:tc>
    </w:tr>
  </w:tbl>
  <w:p w14:paraId="38A7E7DF"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4"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16B21E0"/>
    <w:multiLevelType w:val="hybridMultilevel"/>
    <w:tmpl w:val="6A48B6F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C9B0453"/>
    <w:multiLevelType w:val="multilevel"/>
    <w:tmpl w:val="1A20A4CA"/>
    <w:numStyleLink w:val="RKPunktlista"/>
  </w:abstractNum>
  <w:abstractNum w:abstractNumId="8"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D732688"/>
    <w:multiLevelType w:val="hybridMultilevel"/>
    <w:tmpl w:val="10C841C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270774A"/>
    <w:multiLevelType w:val="multilevel"/>
    <w:tmpl w:val="1B563932"/>
    <w:numStyleLink w:val="RKNumreradlista"/>
  </w:abstractNum>
  <w:abstractNum w:abstractNumId="12" w15:restartNumberingAfterBreak="0">
    <w:nsid w:val="61AC437A"/>
    <w:multiLevelType w:val="multilevel"/>
    <w:tmpl w:val="E2FEA49E"/>
    <w:numStyleLink w:val="RKNumreraderubriker"/>
  </w:abstractNum>
  <w:abstractNum w:abstractNumId="13" w15:restartNumberingAfterBreak="0">
    <w:nsid w:val="76322898"/>
    <w:multiLevelType w:val="multilevel"/>
    <w:tmpl w:val="186C6512"/>
    <w:numStyleLink w:val="Strecklistan"/>
  </w:abstractNum>
  <w:num w:numId="1">
    <w:abstractNumId w:val="10"/>
  </w:num>
  <w:num w:numId="2">
    <w:abstractNumId w:val="12"/>
  </w:num>
  <w:num w:numId="3">
    <w:abstractNumId w:val="8"/>
  </w:num>
  <w:num w:numId="4">
    <w:abstractNumId w:val="6"/>
  </w:num>
  <w:num w:numId="5">
    <w:abstractNumId w:val="4"/>
  </w:num>
  <w:num w:numId="6">
    <w:abstractNumId w:val="7"/>
  </w:num>
  <w:num w:numId="7">
    <w:abstractNumId w:val="13"/>
  </w:num>
  <w:num w:numId="8">
    <w:abstractNumId w:val="11"/>
  </w:num>
  <w:num w:numId="9">
    <w:abstractNumId w:val="1"/>
  </w:num>
  <w:num w:numId="10">
    <w:abstractNumId w:val="0"/>
  </w:num>
  <w:num w:numId="11">
    <w:abstractNumId w:val="3"/>
  </w:num>
  <w:num w:numId="12">
    <w:abstractNumId w:val="2"/>
  </w:num>
  <w:num w:numId="13">
    <w:abstractNumId w:val="9"/>
  </w:num>
  <w:num w:numId="1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BD6"/>
    <w:rsid w:val="00000290"/>
    <w:rsid w:val="00004D5C"/>
    <w:rsid w:val="00005F68"/>
    <w:rsid w:val="00006CA7"/>
    <w:rsid w:val="00012B00"/>
    <w:rsid w:val="00014EF6"/>
    <w:rsid w:val="00017197"/>
    <w:rsid w:val="0001725B"/>
    <w:rsid w:val="000203B0"/>
    <w:rsid w:val="000241FA"/>
    <w:rsid w:val="00025992"/>
    <w:rsid w:val="00026711"/>
    <w:rsid w:val="0002708E"/>
    <w:rsid w:val="0003679E"/>
    <w:rsid w:val="00041EDC"/>
    <w:rsid w:val="0004352E"/>
    <w:rsid w:val="00053CAA"/>
    <w:rsid w:val="00057FE0"/>
    <w:rsid w:val="000620FD"/>
    <w:rsid w:val="00063DCB"/>
    <w:rsid w:val="00066BC9"/>
    <w:rsid w:val="0007033C"/>
    <w:rsid w:val="00072FFC"/>
    <w:rsid w:val="00073B75"/>
    <w:rsid w:val="000757FC"/>
    <w:rsid w:val="00076667"/>
    <w:rsid w:val="00076F91"/>
    <w:rsid w:val="000862E0"/>
    <w:rsid w:val="000873C3"/>
    <w:rsid w:val="00093408"/>
    <w:rsid w:val="000934D5"/>
    <w:rsid w:val="00093BBF"/>
    <w:rsid w:val="0009435C"/>
    <w:rsid w:val="000A13CA"/>
    <w:rsid w:val="000A456A"/>
    <w:rsid w:val="000A5E43"/>
    <w:rsid w:val="000A79E1"/>
    <w:rsid w:val="000B408B"/>
    <w:rsid w:val="000B56A9"/>
    <w:rsid w:val="000C61D1"/>
    <w:rsid w:val="000D31A9"/>
    <w:rsid w:val="000D370F"/>
    <w:rsid w:val="000D5449"/>
    <w:rsid w:val="000E12D9"/>
    <w:rsid w:val="000E59A9"/>
    <w:rsid w:val="000E638A"/>
    <w:rsid w:val="000E6472"/>
    <w:rsid w:val="000F00B8"/>
    <w:rsid w:val="000F1EA7"/>
    <w:rsid w:val="000F2084"/>
    <w:rsid w:val="000F6462"/>
    <w:rsid w:val="00106F29"/>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13A4"/>
    <w:rsid w:val="00192350"/>
    <w:rsid w:val="00192E34"/>
    <w:rsid w:val="00197A8A"/>
    <w:rsid w:val="001A2A61"/>
    <w:rsid w:val="001B4824"/>
    <w:rsid w:val="001C4980"/>
    <w:rsid w:val="001C5DC9"/>
    <w:rsid w:val="001C71A9"/>
    <w:rsid w:val="001D12FC"/>
    <w:rsid w:val="001D5A88"/>
    <w:rsid w:val="001E1A13"/>
    <w:rsid w:val="001E20CC"/>
    <w:rsid w:val="001E30D5"/>
    <w:rsid w:val="001E3D83"/>
    <w:rsid w:val="001E5DF7"/>
    <w:rsid w:val="001E6477"/>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27E43"/>
    <w:rsid w:val="002315F5"/>
    <w:rsid w:val="00233D52"/>
    <w:rsid w:val="00237147"/>
    <w:rsid w:val="00242AD1"/>
    <w:rsid w:val="0024412C"/>
    <w:rsid w:val="00260D2D"/>
    <w:rsid w:val="00264503"/>
    <w:rsid w:val="00271D00"/>
    <w:rsid w:val="00275872"/>
    <w:rsid w:val="00281106"/>
    <w:rsid w:val="00282263"/>
    <w:rsid w:val="00282417"/>
    <w:rsid w:val="00282D27"/>
    <w:rsid w:val="00287F0D"/>
    <w:rsid w:val="00292420"/>
    <w:rsid w:val="00296B7A"/>
    <w:rsid w:val="002A39EF"/>
    <w:rsid w:val="002A6820"/>
    <w:rsid w:val="002B428A"/>
    <w:rsid w:val="002B6849"/>
    <w:rsid w:val="002C476F"/>
    <w:rsid w:val="002C5B48"/>
    <w:rsid w:val="002D2647"/>
    <w:rsid w:val="002D4298"/>
    <w:rsid w:val="002D4829"/>
    <w:rsid w:val="002D5BD6"/>
    <w:rsid w:val="002E2C89"/>
    <w:rsid w:val="002E3609"/>
    <w:rsid w:val="002E4D3F"/>
    <w:rsid w:val="002E61A5"/>
    <w:rsid w:val="002F3675"/>
    <w:rsid w:val="002F59E0"/>
    <w:rsid w:val="002F66A6"/>
    <w:rsid w:val="003050DB"/>
    <w:rsid w:val="00310561"/>
    <w:rsid w:val="00311D8C"/>
    <w:rsid w:val="0031273D"/>
    <w:rsid w:val="003128E2"/>
    <w:rsid w:val="003153D9"/>
    <w:rsid w:val="00321621"/>
    <w:rsid w:val="00323EF7"/>
    <w:rsid w:val="003240E1"/>
    <w:rsid w:val="00326C03"/>
    <w:rsid w:val="00327474"/>
    <w:rsid w:val="003277B5"/>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30BD"/>
    <w:rsid w:val="003E5A50"/>
    <w:rsid w:val="003E6020"/>
    <w:rsid w:val="003F1F1F"/>
    <w:rsid w:val="003F299F"/>
    <w:rsid w:val="003F6B92"/>
    <w:rsid w:val="00404DB4"/>
    <w:rsid w:val="0041223B"/>
    <w:rsid w:val="004137EE"/>
    <w:rsid w:val="00413A4E"/>
    <w:rsid w:val="00415163"/>
    <w:rsid w:val="004157BE"/>
    <w:rsid w:val="0042068E"/>
    <w:rsid w:val="00422030"/>
    <w:rsid w:val="00422A7F"/>
    <w:rsid w:val="00431A7B"/>
    <w:rsid w:val="004332E5"/>
    <w:rsid w:val="0043623F"/>
    <w:rsid w:val="00437459"/>
    <w:rsid w:val="00441D70"/>
    <w:rsid w:val="004425C2"/>
    <w:rsid w:val="00445604"/>
    <w:rsid w:val="004557F3"/>
    <w:rsid w:val="0045607E"/>
    <w:rsid w:val="00456DC3"/>
    <w:rsid w:val="0046337E"/>
    <w:rsid w:val="00464CA1"/>
    <w:rsid w:val="004660C8"/>
    <w:rsid w:val="00467DEF"/>
    <w:rsid w:val="00472EBA"/>
    <w:rsid w:val="004735F0"/>
    <w:rsid w:val="004745D7"/>
    <w:rsid w:val="00474676"/>
    <w:rsid w:val="0047511B"/>
    <w:rsid w:val="00480A8A"/>
    <w:rsid w:val="00480EC3"/>
    <w:rsid w:val="0048317E"/>
    <w:rsid w:val="00485601"/>
    <w:rsid w:val="004865B8"/>
    <w:rsid w:val="00486C0D"/>
    <w:rsid w:val="00491796"/>
    <w:rsid w:val="0049768A"/>
    <w:rsid w:val="004A66B1"/>
    <w:rsid w:val="004A7DC4"/>
    <w:rsid w:val="004B1E7B"/>
    <w:rsid w:val="004B3029"/>
    <w:rsid w:val="004B35E7"/>
    <w:rsid w:val="004B63BF"/>
    <w:rsid w:val="004B66DA"/>
    <w:rsid w:val="004B696B"/>
    <w:rsid w:val="004B7DFF"/>
    <w:rsid w:val="004C3A3F"/>
    <w:rsid w:val="004C5686"/>
    <w:rsid w:val="004C70EE"/>
    <w:rsid w:val="004D766C"/>
    <w:rsid w:val="004E1DE3"/>
    <w:rsid w:val="004E251B"/>
    <w:rsid w:val="004E25CD"/>
    <w:rsid w:val="004E2A4B"/>
    <w:rsid w:val="004E6D22"/>
    <w:rsid w:val="004F0448"/>
    <w:rsid w:val="004F1EA0"/>
    <w:rsid w:val="004F6525"/>
    <w:rsid w:val="004F6FE2"/>
    <w:rsid w:val="00505905"/>
    <w:rsid w:val="00511A1B"/>
    <w:rsid w:val="00511A68"/>
    <w:rsid w:val="00513E7D"/>
    <w:rsid w:val="00514A67"/>
    <w:rsid w:val="00521192"/>
    <w:rsid w:val="0052127C"/>
    <w:rsid w:val="005302E0"/>
    <w:rsid w:val="00544738"/>
    <w:rsid w:val="005456E4"/>
    <w:rsid w:val="00547B89"/>
    <w:rsid w:val="005568AF"/>
    <w:rsid w:val="00556AF5"/>
    <w:rsid w:val="005606BC"/>
    <w:rsid w:val="0056200B"/>
    <w:rsid w:val="00563E73"/>
    <w:rsid w:val="005650D5"/>
    <w:rsid w:val="00565792"/>
    <w:rsid w:val="00567799"/>
    <w:rsid w:val="005710DE"/>
    <w:rsid w:val="00571A0B"/>
    <w:rsid w:val="00573DFD"/>
    <w:rsid w:val="005747D0"/>
    <w:rsid w:val="00582918"/>
    <w:rsid w:val="005850D7"/>
    <w:rsid w:val="0058522F"/>
    <w:rsid w:val="00586266"/>
    <w:rsid w:val="00595EDE"/>
    <w:rsid w:val="00596E2B"/>
    <w:rsid w:val="005A0CBA"/>
    <w:rsid w:val="005A2022"/>
    <w:rsid w:val="005A3272"/>
    <w:rsid w:val="005A5193"/>
    <w:rsid w:val="005B115A"/>
    <w:rsid w:val="005B537F"/>
    <w:rsid w:val="005C120D"/>
    <w:rsid w:val="005C15B3"/>
    <w:rsid w:val="005D07C2"/>
    <w:rsid w:val="005D2E37"/>
    <w:rsid w:val="005E2F29"/>
    <w:rsid w:val="005E400D"/>
    <w:rsid w:val="005E4E79"/>
    <w:rsid w:val="005E5CE7"/>
    <w:rsid w:val="005E790C"/>
    <w:rsid w:val="005F08C5"/>
    <w:rsid w:val="00605718"/>
    <w:rsid w:val="00605C66"/>
    <w:rsid w:val="00607814"/>
    <w:rsid w:val="006175D7"/>
    <w:rsid w:val="006208E5"/>
    <w:rsid w:val="006273E4"/>
    <w:rsid w:val="00631F82"/>
    <w:rsid w:val="00633B59"/>
    <w:rsid w:val="00634A36"/>
    <w:rsid w:val="006358C8"/>
    <w:rsid w:val="0064133A"/>
    <w:rsid w:val="00647FD7"/>
    <w:rsid w:val="00650080"/>
    <w:rsid w:val="00651F17"/>
    <w:rsid w:val="0065382D"/>
    <w:rsid w:val="00654B4D"/>
    <w:rsid w:val="0065559D"/>
    <w:rsid w:val="00655A40"/>
    <w:rsid w:val="00660D84"/>
    <w:rsid w:val="0066133A"/>
    <w:rsid w:val="0066378C"/>
    <w:rsid w:val="006700F0"/>
    <w:rsid w:val="00670A48"/>
    <w:rsid w:val="00672F6F"/>
    <w:rsid w:val="00674C2F"/>
    <w:rsid w:val="00674C8B"/>
    <w:rsid w:val="00691AEE"/>
    <w:rsid w:val="0069523C"/>
    <w:rsid w:val="006962CA"/>
    <w:rsid w:val="00696A95"/>
    <w:rsid w:val="006A09DA"/>
    <w:rsid w:val="006A1835"/>
    <w:rsid w:val="006B4A30"/>
    <w:rsid w:val="006B7569"/>
    <w:rsid w:val="006C28EE"/>
    <w:rsid w:val="006D2998"/>
    <w:rsid w:val="006D3188"/>
    <w:rsid w:val="006E08FC"/>
    <w:rsid w:val="006F2588"/>
    <w:rsid w:val="006F3132"/>
    <w:rsid w:val="00700D85"/>
    <w:rsid w:val="00710A6C"/>
    <w:rsid w:val="00710D98"/>
    <w:rsid w:val="00711CE9"/>
    <w:rsid w:val="00712266"/>
    <w:rsid w:val="00712593"/>
    <w:rsid w:val="00712D82"/>
    <w:rsid w:val="00716E22"/>
    <w:rsid w:val="007171AB"/>
    <w:rsid w:val="007213D0"/>
    <w:rsid w:val="00732599"/>
    <w:rsid w:val="00743E09"/>
    <w:rsid w:val="00744FCC"/>
    <w:rsid w:val="00750C93"/>
    <w:rsid w:val="00754E24"/>
    <w:rsid w:val="00757B3B"/>
    <w:rsid w:val="00764FA6"/>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5B1F"/>
    <w:rsid w:val="007D73AB"/>
    <w:rsid w:val="007D790E"/>
    <w:rsid w:val="007E2712"/>
    <w:rsid w:val="007E4A9C"/>
    <w:rsid w:val="007E5516"/>
    <w:rsid w:val="007E7EE2"/>
    <w:rsid w:val="007F06CA"/>
    <w:rsid w:val="0080228F"/>
    <w:rsid w:val="00804C1B"/>
    <w:rsid w:val="008052AF"/>
    <w:rsid w:val="0080595A"/>
    <w:rsid w:val="008150A6"/>
    <w:rsid w:val="008178E6"/>
    <w:rsid w:val="0082249C"/>
    <w:rsid w:val="00830B7B"/>
    <w:rsid w:val="00832661"/>
    <w:rsid w:val="008349AA"/>
    <w:rsid w:val="008375D5"/>
    <w:rsid w:val="00841486"/>
    <w:rsid w:val="00842BC9"/>
    <w:rsid w:val="008431AF"/>
    <w:rsid w:val="0084476E"/>
    <w:rsid w:val="008504F6"/>
    <w:rsid w:val="008573B9"/>
    <w:rsid w:val="0085782D"/>
    <w:rsid w:val="00863BB7"/>
    <w:rsid w:val="00873DA1"/>
    <w:rsid w:val="00875DDD"/>
    <w:rsid w:val="00881BC6"/>
    <w:rsid w:val="008860CC"/>
    <w:rsid w:val="00890876"/>
    <w:rsid w:val="00891929"/>
    <w:rsid w:val="00893029"/>
    <w:rsid w:val="0089514A"/>
    <w:rsid w:val="00895C2A"/>
    <w:rsid w:val="008A0A0D"/>
    <w:rsid w:val="008A4CEA"/>
    <w:rsid w:val="008A7506"/>
    <w:rsid w:val="008B1603"/>
    <w:rsid w:val="008B20ED"/>
    <w:rsid w:val="008C4538"/>
    <w:rsid w:val="008C562B"/>
    <w:rsid w:val="008C5DFD"/>
    <w:rsid w:val="008C6717"/>
    <w:rsid w:val="008D085A"/>
    <w:rsid w:val="008D2D6B"/>
    <w:rsid w:val="008D3090"/>
    <w:rsid w:val="008D4306"/>
    <w:rsid w:val="008D4508"/>
    <w:rsid w:val="008D4DC4"/>
    <w:rsid w:val="008D7CAF"/>
    <w:rsid w:val="008E02EE"/>
    <w:rsid w:val="008E65A8"/>
    <w:rsid w:val="008E77D6"/>
    <w:rsid w:val="00901FD0"/>
    <w:rsid w:val="009036E7"/>
    <w:rsid w:val="0091053B"/>
    <w:rsid w:val="00912945"/>
    <w:rsid w:val="00915D4C"/>
    <w:rsid w:val="009279B2"/>
    <w:rsid w:val="00935814"/>
    <w:rsid w:val="0094502D"/>
    <w:rsid w:val="00947013"/>
    <w:rsid w:val="00966665"/>
    <w:rsid w:val="00972211"/>
    <w:rsid w:val="00973084"/>
    <w:rsid w:val="00984EA2"/>
    <w:rsid w:val="00986CC3"/>
    <w:rsid w:val="0099068E"/>
    <w:rsid w:val="009920AA"/>
    <w:rsid w:val="00992943"/>
    <w:rsid w:val="009931B3"/>
    <w:rsid w:val="00996279"/>
    <w:rsid w:val="009A0866"/>
    <w:rsid w:val="009A4D0A"/>
    <w:rsid w:val="009B2F70"/>
    <w:rsid w:val="009C2459"/>
    <w:rsid w:val="009C255A"/>
    <w:rsid w:val="009C2B46"/>
    <w:rsid w:val="009C4448"/>
    <w:rsid w:val="009C610D"/>
    <w:rsid w:val="009D43F3"/>
    <w:rsid w:val="009D4E9F"/>
    <w:rsid w:val="009D5D40"/>
    <w:rsid w:val="009D6B1B"/>
    <w:rsid w:val="009E107B"/>
    <w:rsid w:val="009E18D6"/>
    <w:rsid w:val="009E7B92"/>
    <w:rsid w:val="009F19C0"/>
    <w:rsid w:val="00A00AE4"/>
    <w:rsid w:val="00A00D24"/>
    <w:rsid w:val="00A01F5C"/>
    <w:rsid w:val="00A06324"/>
    <w:rsid w:val="00A2019A"/>
    <w:rsid w:val="00A23493"/>
    <w:rsid w:val="00A2416A"/>
    <w:rsid w:val="00A3270B"/>
    <w:rsid w:val="00A379E4"/>
    <w:rsid w:val="00A43B02"/>
    <w:rsid w:val="00A44946"/>
    <w:rsid w:val="00A46B85"/>
    <w:rsid w:val="00A47F1A"/>
    <w:rsid w:val="00A50585"/>
    <w:rsid w:val="00A506F1"/>
    <w:rsid w:val="00A5156E"/>
    <w:rsid w:val="00A53E57"/>
    <w:rsid w:val="00A548EA"/>
    <w:rsid w:val="00A56824"/>
    <w:rsid w:val="00A572DA"/>
    <w:rsid w:val="00A60D45"/>
    <w:rsid w:val="00A65925"/>
    <w:rsid w:val="00A65996"/>
    <w:rsid w:val="00A67276"/>
    <w:rsid w:val="00A67588"/>
    <w:rsid w:val="00A67840"/>
    <w:rsid w:val="00A71A9E"/>
    <w:rsid w:val="00A7382D"/>
    <w:rsid w:val="00A743AC"/>
    <w:rsid w:val="00A75AB7"/>
    <w:rsid w:val="00A81607"/>
    <w:rsid w:val="00A8483F"/>
    <w:rsid w:val="00A86957"/>
    <w:rsid w:val="00A870B0"/>
    <w:rsid w:val="00A8728A"/>
    <w:rsid w:val="00A87A54"/>
    <w:rsid w:val="00AA1809"/>
    <w:rsid w:val="00AB5033"/>
    <w:rsid w:val="00AB5298"/>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37762"/>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80840"/>
    <w:rsid w:val="00B815FC"/>
    <w:rsid w:val="00B82A05"/>
    <w:rsid w:val="00B84409"/>
    <w:rsid w:val="00B84E2D"/>
    <w:rsid w:val="00B927C9"/>
    <w:rsid w:val="00B96EFA"/>
    <w:rsid w:val="00BB17B0"/>
    <w:rsid w:val="00BB28BF"/>
    <w:rsid w:val="00BB2F42"/>
    <w:rsid w:val="00BB4AC0"/>
    <w:rsid w:val="00BB5683"/>
    <w:rsid w:val="00BC112B"/>
    <w:rsid w:val="00BC17DF"/>
    <w:rsid w:val="00BC6832"/>
    <w:rsid w:val="00BD0826"/>
    <w:rsid w:val="00BD15AB"/>
    <w:rsid w:val="00BD181D"/>
    <w:rsid w:val="00BE0567"/>
    <w:rsid w:val="00BE302F"/>
    <w:rsid w:val="00BE3210"/>
    <w:rsid w:val="00BE350E"/>
    <w:rsid w:val="00BE3E56"/>
    <w:rsid w:val="00BE4BF7"/>
    <w:rsid w:val="00BE62F6"/>
    <w:rsid w:val="00BE638E"/>
    <w:rsid w:val="00BF27B2"/>
    <w:rsid w:val="00BF4F06"/>
    <w:rsid w:val="00BF534E"/>
    <w:rsid w:val="00BF5717"/>
    <w:rsid w:val="00C01585"/>
    <w:rsid w:val="00C141C6"/>
    <w:rsid w:val="00C16F5A"/>
    <w:rsid w:val="00C2071A"/>
    <w:rsid w:val="00C20ACB"/>
    <w:rsid w:val="00C23703"/>
    <w:rsid w:val="00C26068"/>
    <w:rsid w:val="00C26DF9"/>
    <w:rsid w:val="00C271A8"/>
    <w:rsid w:val="00C3050C"/>
    <w:rsid w:val="00C32067"/>
    <w:rsid w:val="00C36E3A"/>
    <w:rsid w:val="00C37A77"/>
    <w:rsid w:val="00C41141"/>
    <w:rsid w:val="00C461E6"/>
    <w:rsid w:val="00C50771"/>
    <w:rsid w:val="00C508BE"/>
    <w:rsid w:val="00C63EC4"/>
    <w:rsid w:val="00C64CD9"/>
    <w:rsid w:val="00C670F8"/>
    <w:rsid w:val="00C76D49"/>
    <w:rsid w:val="00C80AD4"/>
    <w:rsid w:val="00C80B5E"/>
    <w:rsid w:val="00C9061B"/>
    <w:rsid w:val="00C91063"/>
    <w:rsid w:val="00C93EBA"/>
    <w:rsid w:val="00CA0BD8"/>
    <w:rsid w:val="00CA72BB"/>
    <w:rsid w:val="00CA7FF5"/>
    <w:rsid w:val="00CB07E5"/>
    <w:rsid w:val="00CB1E7C"/>
    <w:rsid w:val="00CB2EA1"/>
    <w:rsid w:val="00CB2F84"/>
    <w:rsid w:val="00CB3E75"/>
    <w:rsid w:val="00CB3E9F"/>
    <w:rsid w:val="00CB43F1"/>
    <w:rsid w:val="00CB6A8A"/>
    <w:rsid w:val="00CB6AE8"/>
    <w:rsid w:val="00CB6EDE"/>
    <w:rsid w:val="00CC41BA"/>
    <w:rsid w:val="00CD09EF"/>
    <w:rsid w:val="00CD17C1"/>
    <w:rsid w:val="00CD1C6C"/>
    <w:rsid w:val="00CD37F1"/>
    <w:rsid w:val="00CD6169"/>
    <w:rsid w:val="00CD6D76"/>
    <w:rsid w:val="00CE20BC"/>
    <w:rsid w:val="00CF16D8"/>
    <w:rsid w:val="00CF1FD8"/>
    <w:rsid w:val="00CF45F2"/>
    <w:rsid w:val="00CF4FDC"/>
    <w:rsid w:val="00D00E9E"/>
    <w:rsid w:val="00D021D2"/>
    <w:rsid w:val="00D061BB"/>
    <w:rsid w:val="00D07BE1"/>
    <w:rsid w:val="00D116C0"/>
    <w:rsid w:val="00D13433"/>
    <w:rsid w:val="00D13D8A"/>
    <w:rsid w:val="00D20DA7"/>
    <w:rsid w:val="00D249A5"/>
    <w:rsid w:val="00D279D8"/>
    <w:rsid w:val="00D27C8E"/>
    <w:rsid w:val="00D3026A"/>
    <w:rsid w:val="00D4141B"/>
    <w:rsid w:val="00D4145D"/>
    <w:rsid w:val="00D458F0"/>
    <w:rsid w:val="00D50B3B"/>
    <w:rsid w:val="00D5467F"/>
    <w:rsid w:val="00D55837"/>
    <w:rsid w:val="00D56A9F"/>
    <w:rsid w:val="00D60F51"/>
    <w:rsid w:val="00D65E43"/>
    <w:rsid w:val="00D6730A"/>
    <w:rsid w:val="00D674A6"/>
    <w:rsid w:val="00D7168E"/>
    <w:rsid w:val="00D74B7C"/>
    <w:rsid w:val="00D76068"/>
    <w:rsid w:val="00D76B01"/>
    <w:rsid w:val="00D804A2"/>
    <w:rsid w:val="00D84704"/>
    <w:rsid w:val="00D921FD"/>
    <w:rsid w:val="00D93714"/>
    <w:rsid w:val="00D95424"/>
    <w:rsid w:val="00DA4084"/>
    <w:rsid w:val="00DA5A54"/>
    <w:rsid w:val="00DA5C0D"/>
    <w:rsid w:val="00DA7FD6"/>
    <w:rsid w:val="00DB4E26"/>
    <w:rsid w:val="00DB714B"/>
    <w:rsid w:val="00DC10F6"/>
    <w:rsid w:val="00DC3223"/>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0B11"/>
    <w:rsid w:val="00E5185B"/>
    <w:rsid w:val="00E54246"/>
    <w:rsid w:val="00E55D8E"/>
    <w:rsid w:val="00E66F18"/>
    <w:rsid w:val="00E70856"/>
    <w:rsid w:val="00E74A30"/>
    <w:rsid w:val="00E77778"/>
    <w:rsid w:val="00E77B7E"/>
    <w:rsid w:val="00E82DF1"/>
    <w:rsid w:val="00E8717D"/>
    <w:rsid w:val="00E90CAA"/>
    <w:rsid w:val="00E93339"/>
    <w:rsid w:val="00E96532"/>
    <w:rsid w:val="00E973A0"/>
    <w:rsid w:val="00EA1688"/>
    <w:rsid w:val="00EA4C83"/>
    <w:rsid w:val="00EC0A92"/>
    <w:rsid w:val="00EC1DA0"/>
    <w:rsid w:val="00EC329B"/>
    <w:rsid w:val="00EC5EB9"/>
    <w:rsid w:val="00EC6006"/>
    <w:rsid w:val="00EC71A6"/>
    <w:rsid w:val="00EC73EB"/>
    <w:rsid w:val="00ED02E6"/>
    <w:rsid w:val="00ED592E"/>
    <w:rsid w:val="00ED6ABD"/>
    <w:rsid w:val="00ED72E1"/>
    <w:rsid w:val="00EE3C0F"/>
    <w:rsid w:val="00EE6810"/>
    <w:rsid w:val="00EF1601"/>
    <w:rsid w:val="00EF21FE"/>
    <w:rsid w:val="00EF2A7F"/>
    <w:rsid w:val="00EF37C2"/>
    <w:rsid w:val="00EF4803"/>
    <w:rsid w:val="00EF5127"/>
    <w:rsid w:val="00F00FD9"/>
    <w:rsid w:val="00F03EAC"/>
    <w:rsid w:val="00F04B7C"/>
    <w:rsid w:val="00F14024"/>
    <w:rsid w:val="00F15DB1"/>
    <w:rsid w:val="00F24297"/>
    <w:rsid w:val="00F25761"/>
    <w:rsid w:val="00F259D7"/>
    <w:rsid w:val="00F32D05"/>
    <w:rsid w:val="00F35263"/>
    <w:rsid w:val="00F403BF"/>
    <w:rsid w:val="00F4342F"/>
    <w:rsid w:val="00F45227"/>
    <w:rsid w:val="00F5045C"/>
    <w:rsid w:val="00F520C7"/>
    <w:rsid w:val="00F53AEA"/>
    <w:rsid w:val="00F55FC9"/>
    <w:rsid w:val="00F5663B"/>
    <w:rsid w:val="00F5674D"/>
    <w:rsid w:val="00F6392C"/>
    <w:rsid w:val="00F64256"/>
    <w:rsid w:val="00F66093"/>
    <w:rsid w:val="00F66657"/>
    <w:rsid w:val="00F6751E"/>
    <w:rsid w:val="00F70848"/>
    <w:rsid w:val="00F73A60"/>
    <w:rsid w:val="00F829C7"/>
    <w:rsid w:val="00F834AA"/>
    <w:rsid w:val="00F848D6"/>
    <w:rsid w:val="00F859AE"/>
    <w:rsid w:val="00F943C8"/>
    <w:rsid w:val="00F96B28"/>
    <w:rsid w:val="00FA1564"/>
    <w:rsid w:val="00FA41B4"/>
    <w:rsid w:val="00FA5DDD"/>
    <w:rsid w:val="00FA7644"/>
    <w:rsid w:val="00FC069A"/>
    <w:rsid w:val="00FC08A9"/>
    <w:rsid w:val="00FC7600"/>
    <w:rsid w:val="00FD0B7B"/>
    <w:rsid w:val="00FD4C08"/>
    <w:rsid w:val="00FD582E"/>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F9D4B35"/>
  <w15:docId w15:val="{099FAD6D-BE0D-473E-A4ED-20F9C221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26DDF"/>
    <w:rPr>
      <w:lang w:val="en-GB"/>
    </w:rPr>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rPr>
      <w:lang w:val="en-GB"/>
    </w:rPr>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rPr>
      <w:lang w:val="en-GB"/>
    </w:rPr>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lang w:val="en-GB"/>
    </w:rPr>
  </w:style>
  <w:style w:type="paragraph" w:styleId="Rubrik">
    <w:name w:val="Title"/>
    <w:basedOn w:val="Normal"/>
    <w:next w:val="Brdtext"/>
    <w:link w:val="RubrikChar"/>
    <w:uiPriority w:val="1"/>
    <w:qFormat/>
    <w:rsid w:val="001D5A88"/>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1D5A88"/>
    <w:rPr>
      <w:rFonts w:asciiTheme="majorHAnsi" w:eastAsiaTheme="majorEastAsia" w:hAnsiTheme="majorHAnsi" w:cstheme="majorBidi"/>
      <w:kern w:val="28"/>
      <w:sz w:val="26"/>
      <w:szCs w:val="56"/>
      <w:lang w:val="en-GB"/>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lang w:val="en-GB"/>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lang w:val="en-GB"/>
    </w:rPr>
  </w:style>
  <w:style w:type="paragraph" w:styleId="Sidfot">
    <w:name w:val="footer"/>
    <w:basedOn w:val="Normal"/>
    <w:link w:val="SidfotChar"/>
    <w:uiPriority w:val="99"/>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rsid w:val="00E022DA"/>
    <w:rPr>
      <w:rFonts w:asciiTheme="majorHAnsi" w:hAnsiTheme="majorHAnsi"/>
      <w:sz w:val="16"/>
      <w:lang w:val="en-GB"/>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lang w:val="en-GB"/>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lang w:val="en-GB"/>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8"/>
      </w:numPr>
      <w:spacing w:after="100"/>
    </w:pPr>
  </w:style>
  <w:style w:type="paragraph" w:styleId="Numreradlista2">
    <w:name w:val="List Number 2"/>
    <w:basedOn w:val="Normal"/>
    <w:uiPriority w:val="6"/>
    <w:rsid w:val="00DB714B"/>
    <w:pPr>
      <w:numPr>
        <w:ilvl w:val="1"/>
        <w:numId w:val="8"/>
      </w:numPr>
      <w:spacing w:after="100"/>
      <w:contextualSpacing/>
    </w:pPr>
  </w:style>
  <w:style w:type="paragraph" w:styleId="Punktlista">
    <w:name w:val="List Bullet"/>
    <w:basedOn w:val="Normal"/>
    <w:uiPriority w:val="6"/>
    <w:rsid w:val="00B2169D"/>
    <w:pPr>
      <w:numPr>
        <w:numId w:val="6"/>
      </w:numPr>
      <w:spacing w:after="100"/>
      <w:contextualSpacing/>
    </w:pPr>
  </w:style>
  <w:style w:type="paragraph" w:styleId="Punktlista2">
    <w:name w:val="List Bullet 2"/>
    <w:basedOn w:val="Normal"/>
    <w:uiPriority w:val="6"/>
    <w:rsid w:val="00B2169D"/>
    <w:pPr>
      <w:numPr>
        <w:ilvl w:val="1"/>
        <w:numId w:val="6"/>
      </w:numPr>
      <w:spacing w:after="100"/>
      <w:ind w:left="850" w:hanging="425"/>
      <w:contextualSpacing/>
    </w:pPr>
  </w:style>
  <w:style w:type="numbering" w:customStyle="1" w:styleId="RKNumreradlista">
    <w:name w:val="RK Numrerad lista"/>
    <w:uiPriority w:val="99"/>
    <w:rsid w:val="00DB714B"/>
    <w:pPr>
      <w:numPr>
        <w:numId w:val="3"/>
      </w:numPr>
    </w:pPr>
  </w:style>
  <w:style w:type="paragraph" w:customStyle="1" w:styleId="Strecklista">
    <w:name w:val="Strecklista"/>
    <w:basedOn w:val="Punktlista"/>
    <w:uiPriority w:val="6"/>
    <w:qFormat/>
    <w:rsid w:val="007A629C"/>
    <w:pPr>
      <w:numPr>
        <w:numId w:val="7"/>
      </w:numPr>
    </w:pPr>
  </w:style>
  <w:style w:type="numbering" w:customStyle="1" w:styleId="RKPunktlista">
    <w:name w:val="RK Punktlista"/>
    <w:uiPriority w:val="99"/>
    <w:rsid w:val="00891929"/>
    <w:pPr>
      <w:numPr>
        <w:numId w:val="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5"/>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8"/>
      </w:numPr>
      <w:spacing w:after="100"/>
      <w:contextualSpacing/>
    </w:pPr>
  </w:style>
  <w:style w:type="paragraph" w:customStyle="1" w:styleId="Strecklista3">
    <w:name w:val="Strecklista 3"/>
    <w:basedOn w:val="Brdtext"/>
    <w:uiPriority w:val="6"/>
    <w:semiHidden/>
    <w:qFormat/>
    <w:rsid w:val="007A629C"/>
    <w:pPr>
      <w:numPr>
        <w:ilvl w:val="2"/>
        <w:numId w:val="7"/>
      </w:numPr>
      <w:spacing w:after="100"/>
    </w:pPr>
  </w:style>
  <w:style w:type="paragraph" w:styleId="Punktlista3">
    <w:name w:val="List Bullet 3"/>
    <w:basedOn w:val="Normal"/>
    <w:uiPriority w:val="6"/>
    <w:rsid w:val="00B2169D"/>
    <w:pPr>
      <w:numPr>
        <w:ilvl w:val="2"/>
        <w:numId w:val="6"/>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rPr>
      <w:lang w:val="en-GB"/>
    </w:rPr>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rPr>
      <w:lang w:val="en-GB"/>
    </w:rPr>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lang w:val="en-GB"/>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rPr>
      <w:lang w:val="en-GB"/>
    </w:rPr>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lang w:val="en-GB"/>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rPr>
      <w:lang w:val="en-GB"/>
    </w:rPr>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rPr>
      <w:lang w:val="en-GB"/>
    </w:rPr>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rPr>
      <w:lang w:val="en-GB"/>
    </w:rPr>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lang w:val="en-GB"/>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lang w:val="en-GB"/>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rPr>
      <w:lang w:val="en-GB"/>
    </w:rPr>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lang w:val="en-GB"/>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rPr>
      <w:lang w:val="en-GB"/>
    </w:rPr>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lang w:val="en-GB"/>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lang w:val="en-GB"/>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rPr>
      <w:lang w:val="en-GB"/>
    </w:r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rPr>
      <w:lang w:val="en-GB"/>
    </w:rPr>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lang w:val="en-GB"/>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lang w:val="en-GB"/>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krotextChar">
    <w:name w:val="Makrotext Char"/>
    <w:basedOn w:val="Standardstycketeckensnitt"/>
    <w:link w:val="Makrotext"/>
    <w:uiPriority w:val="99"/>
    <w:semiHidden/>
    <w:rsid w:val="00573DFD"/>
    <w:rPr>
      <w:rFonts w:ascii="Consolas" w:hAnsi="Consolas"/>
      <w:sz w:val="20"/>
      <w:szCs w:val="20"/>
      <w:lang w:val="en-GB"/>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lang w:val="en-GB"/>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9"/>
      </w:numPr>
      <w:contextualSpacing/>
    </w:pPr>
  </w:style>
  <w:style w:type="paragraph" w:styleId="Numreradlista5">
    <w:name w:val="List Number 5"/>
    <w:basedOn w:val="Normal"/>
    <w:uiPriority w:val="99"/>
    <w:semiHidden/>
    <w:unhideWhenUsed/>
    <w:rsid w:val="00573DFD"/>
    <w:pPr>
      <w:numPr>
        <w:numId w:val="10"/>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lang w:val="en-GB"/>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11"/>
      </w:numPr>
      <w:contextualSpacing/>
    </w:pPr>
  </w:style>
  <w:style w:type="paragraph" w:styleId="Punktlista5">
    <w:name w:val="List Bullet 5"/>
    <w:basedOn w:val="Normal"/>
    <w:uiPriority w:val="99"/>
    <w:semiHidden/>
    <w:unhideWhenUsed/>
    <w:rsid w:val="00573DFD"/>
    <w:pPr>
      <w:numPr>
        <w:numId w:val="12"/>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lang w:val="en-GB"/>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rPr>
      <w:lang w:val="en-GB"/>
    </w:rPr>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lang w:val="en-GB"/>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lang w:val="en-GB"/>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lang w:val="en-GB"/>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35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UM%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5A165CF8DA4F03B2F42574126F753C"/>
        <w:category>
          <w:name w:val="Allmänt"/>
          <w:gallery w:val="placeholder"/>
        </w:category>
        <w:types>
          <w:type w:val="bbPlcHdr"/>
        </w:types>
        <w:behaviors>
          <w:behavior w:val="content"/>
        </w:behaviors>
        <w:guid w:val="{B5B09A49-F650-40D0-B9D3-26A78E8B4077}"/>
      </w:docPartPr>
      <w:docPartBody>
        <w:p w:rsidR="00914A28" w:rsidRDefault="004255DD" w:rsidP="004255DD">
          <w:pPr>
            <w:pStyle w:val="485A165CF8DA4F03B2F42574126F753C"/>
          </w:pPr>
          <w:r>
            <w:t xml:space="preserve"> </w:t>
          </w:r>
        </w:p>
      </w:docPartBody>
    </w:docPart>
    <w:docPart>
      <w:docPartPr>
        <w:name w:val="23B14590DB14491697E9A5C358209BE9"/>
        <w:category>
          <w:name w:val="Allmänt"/>
          <w:gallery w:val="placeholder"/>
        </w:category>
        <w:types>
          <w:type w:val="bbPlcHdr"/>
        </w:types>
        <w:behaviors>
          <w:behavior w:val="content"/>
        </w:behaviors>
        <w:guid w:val="{5C348C37-1F4B-4036-9921-FA1D0A8AFD3A}"/>
      </w:docPartPr>
      <w:docPartBody>
        <w:p w:rsidR="00914A28" w:rsidRDefault="004255DD" w:rsidP="004255DD">
          <w:pPr>
            <w:pStyle w:val="23B14590DB14491697E9A5C358209BE9"/>
          </w:pPr>
          <w:r w:rsidRPr="00710A6C">
            <w:rPr>
              <w:rStyle w:val="Platshllartext"/>
              <w:b/>
            </w:rPr>
            <w:t xml:space="preserve"> </w:t>
          </w:r>
        </w:p>
      </w:docPartBody>
    </w:docPart>
    <w:docPart>
      <w:docPartPr>
        <w:name w:val="B384C4BCD1854D7680E841A5F692D1DB"/>
        <w:category>
          <w:name w:val="Allmänt"/>
          <w:gallery w:val="placeholder"/>
        </w:category>
        <w:types>
          <w:type w:val="bbPlcHdr"/>
        </w:types>
        <w:behaviors>
          <w:behavior w:val="content"/>
        </w:behaviors>
        <w:guid w:val="{0901F353-7CBD-4463-BEC9-3B2DAA21AE4B}"/>
      </w:docPartPr>
      <w:docPartBody>
        <w:p w:rsidR="00914A28" w:rsidRDefault="004255DD" w:rsidP="004255DD">
          <w:pPr>
            <w:pStyle w:val="B384C4BCD1854D7680E841A5F692D1DB1"/>
          </w:pPr>
          <w:r>
            <w:rPr>
              <w:rStyle w:val="Platshllartext"/>
            </w:rPr>
            <w:t xml:space="preserve"> </w:t>
          </w:r>
        </w:p>
      </w:docPartBody>
    </w:docPart>
    <w:docPart>
      <w:docPartPr>
        <w:name w:val="466A56F4B7544BDF85DEB7CDAA8648DB"/>
        <w:category>
          <w:name w:val="Allmänt"/>
          <w:gallery w:val="placeholder"/>
        </w:category>
        <w:types>
          <w:type w:val="bbPlcHdr"/>
        </w:types>
        <w:behaviors>
          <w:behavior w:val="content"/>
        </w:behaviors>
        <w:guid w:val="{5DE7A323-3B00-40C5-9011-23E8A6597326}"/>
      </w:docPartPr>
      <w:docPartBody>
        <w:p w:rsidR="00914A28" w:rsidRDefault="004255DD" w:rsidP="004255DD">
          <w:pPr>
            <w:pStyle w:val="466A56F4B7544BDF85DEB7CDAA8648DB1"/>
          </w:pPr>
          <w:r>
            <w:rPr>
              <w:rStyle w:val="Platshllartext"/>
            </w:rPr>
            <w:t xml:space="preserve"> </w:t>
          </w:r>
        </w:p>
      </w:docPartBody>
    </w:docPart>
    <w:docPart>
      <w:docPartPr>
        <w:name w:val="20D589DC2E0640A0BA182DECDABB36E5"/>
        <w:category>
          <w:name w:val="Allmänt"/>
          <w:gallery w:val="placeholder"/>
        </w:category>
        <w:types>
          <w:type w:val="bbPlcHdr"/>
        </w:types>
        <w:behaviors>
          <w:behavior w:val="content"/>
        </w:behaviors>
        <w:guid w:val="{2FC82900-13FC-4F71-9FA8-E102D7FEC403}"/>
      </w:docPartPr>
      <w:docPartBody>
        <w:p w:rsidR="00914A28" w:rsidRDefault="004255DD" w:rsidP="004255DD">
          <w:pPr>
            <w:pStyle w:val="20D589DC2E0640A0BA182DECDABB36E51"/>
          </w:pPr>
          <w:r>
            <w:rPr>
              <w:rStyle w:val="Platshllartext"/>
            </w:rPr>
            <w:t xml:space="preserve"> </w:t>
          </w:r>
        </w:p>
      </w:docPartBody>
    </w:docPart>
    <w:docPart>
      <w:docPartPr>
        <w:name w:val="CC13EC3C0B6045AFA571DCD569CE924D"/>
        <w:category>
          <w:name w:val="Allmänt"/>
          <w:gallery w:val="placeholder"/>
        </w:category>
        <w:types>
          <w:type w:val="bbPlcHdr"/>
        </w:types>
        <w:behaviors>
          <w:behavior w:val="content"/>
        </w:behaviors>
        <w:guid w:val="{ADEF5B73-4D82-4477-A379-93D879819623}"/>
      </w:docPartPr>
      <w:docPartBody>
        <w:p w:rsidR="00914A28" w:rsidRDefault="004255DD" w:rsidP="004255DD">
          <w:pPr>
            <w:pStyle w:val="CC13EC3C0B6045AFA571DCD569CE924D1"/>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5DD"/>
    <w:rsid w:val="004255DD"/>
    <w:rsid w:val="00914A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85A165CF8DA4F03B2F42574126F753C">
    <w:name w:val="485A165CF8DA4F03B2F42574126F753C"/>
    <w:rsid w:val="004255DD"/>
  </w:style>
  <w:style w:type="character" w:styleId="Platshllartext">
    <w:name w:val="Placeholder Text"/>
    <w:basedOn w:val="Standardstycketeckensnitt"/>
    <w:uiPriority w:val="99"/>
    <w:semiHidden/>
    <w:rsid w:val="004255DD"/>
    <w:rPr>
      <w:noProof w:val="0"/>
      <w:color w:val="808080"/>
    </w:rPr>
  </w:style>
  <w:style w:type="paragraph" w:customStyle="1" w:styleId="23B14590DB14491697E9A5C358209BE9">
    <w:name w:val="23B14590DB14491697E9A5C358209BE9"/>
    <w:rsid w:val="004255DD"/>
  </w:style>
  <w:style w:type="paragraph" w:customStyle="1" w:styleId="B384C4BCD1854D7680E841A5F692D1DB1">
    <w:name w:val="B384C4BCD1854D7680E841A5F692D1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466A56F4B7544BDF85DEB7CDAA8648DB1">
    <w:name w:val="466A56F4B7544BDF85DEB7CDAA8648DB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20D589DC2E0640A0BA182DECDABB36E51">
    <w:name w:val="20D589DC2E0640A0BA182DECDABB36E5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 w:type="paragraph" w:customStyle="1" w:styleId="CC13EC3C0B6045AFA571DCD569CE924D1">
    <w:name w:val="CC13EC3C0B6045AFA571DCD569CE924D1"/>
    <w:rsid w:val="004255DD"/>
    <w:pPr>
      <w:tabs>
        <w:tab w:val="center" w:pos="4536"/>
        <w:tab w:val="right" w:pos="9072"/>
      </w:tabs>
      <w:spacing w:after="0" w:line="276" w:lineRule="auto"/>
    </w:pPr>
    <w:rPr>
      <w:rFonts w:asciiTheme="majorHAnsi" w:eastAsiaTheme="minorHAnsi" w:hAnsiTheme="majorHAnsi"/>
      <w:sz w:val="19"/>
      <w:szCs w:val="25"/>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xml version="1.0" encoding="iso-8859-1"?>-->
<DocumentInfo xmlns="http://lp/documentinfo/RK">
  <BaseInfo>
    <RkTemplate>12</RkTemplate>
    <DocType>Note</DocType>
    <DocTypeShowName/>
    <Status> </Status>
    <Sender>
      <SenderName/>
      <SenderTitle/>
      <SenderMail> </SenderMail>
      <SenderPhone> </SenderPhone>
    </Sender>
    <TopId>2</TopId>
    <TopSender/>
    <OrganisationInfo>
      <Organisatoriskenhet1>Geneva</Organisatoriskenhet1>
      <Organisatoriskenhet2> </Organisatoriskenhet2>
      <Organisatoriskenhet3> </Organisatoriskenhet3>
      <Organisatoriskenhet1Id>468</Organisatoriskenhet1Id>
      <Organisatoriskenhet2Id> </Organisatoriskenhet2Id>
      <Organisatoriskenhet3Id> </Organisatoriskenhet3Id>
    </OrganisationInfo>
    <HeaderDate>2021-04-29</HeaderDate>
    <Office/>
    <Dnr>UM2021/xxxx/GENE</Dnr>
    <ParagrafNr/>
    <DocumentTitle/>
    <VisitingAddress/>
    <Extra1>extrainfo för denna mallm</Extra1>
    <Extra2>mer extrainfo</Extra2>
    <Extra3/>
    <Number/>
    <Recipient/>
    <SenderText/>
    <DocNumber/>
    <Doclanguage>2057</Doclanguage>
    <Appendix/>
    <LogotypeName>Sveriges ständiga representation vid FN_EN_BW.emf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4D5909-1431-4850-8574-C0F9F8ED13E7}"/>
</file>

<file path=customXml/itemProps2.xml><?xml version="1.0" encoding="utf-8"?>
<ds:datastoreItem xmlns:ds="http://schemas.openxmlformats.org/officeDocument/2006/customXml" ds:itemID="{28C292CA-2FCF-40A2-BE38-740043AD1A8A}"/>
</file>

<file path=customXml/itemProps3.xml><?xml version="1.0" encoding="utf-8"?>
<ds:datastoreItem xmlns:ds="http://schemas.openxmlformats.org/officeDocument/2006/customXml" ds:itemID="{58E6D01D-2B99-4047-827E-ED0A1C5351BD}"/>
</file>

<file path=customXml/itemProps4.xml><?xml version="1.0" encoding="utf-8"?>
<ds:datastoreItem xmlns:ds="http://schemas.openxmlformats.org/officeDocument/2006/customXml" ds:itemID="{42350FE7-EA79-4273-8825-93AA35C6987F}"/>
</file>

<file path=customXml/itemProps5.xml><?xml version="1.0" encoding="utf-8"?>
<ds:datastoreItem xmlns:ds="http://schemas.openxmlformats.org/officeDocument/2006/customXml" ds:itemID="{5D14D522-E7A5-4176-A8D3-8BEACF0AAC3B}"/>
</file>

<file path=docProps/app.xml><?xml version="1.0" encoding="utf-8"?>
<Properties xmlns="http://schemas.openxmlformats.org/officeDocument/2006/extended-properties" xmlns:vt="http://schemas.openxmlformats.org/officeDocument/2006/docPropsVTypes">
  <Template>UM Basmall.dotx</Template>
  <TotalTime>0</TotalTime>
  <Pages>1</Pages>
  <Words>179</Words>
  <Characters>952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 Sundström</dc:creator>
  <cp:keywords/>
  <dc:description/>
  <cp:lastModifiedBy>Malin Sundström</cp:lastModifiedBy>
  <cp:revision>5</cp:revision>
  <dcterms:created xsi:type="dcterms:W3CDTF">2022-11-07T11:58:00Z</dcterms:created>
  <dcterms:modified xsi:type="dcterms:W3CDTF">2022-11-09T09:48:00Z</dcterms:modified>
  <cp:version>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0x01010037C5AC3008AAB14799B0F32C039A8199</vt:lpwstr>
  </property>
</Properties>
</file>