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AE95" w14:textId="56830850" w:rsidR="00DA7FD6" w:rsidRPr="00EF510D" w:rsidRDefault="006F3132" w:rsidP="00DA7FD6">
      <w:pPr>
        <w:keepNext/>
        <w:keepLines/>
        <w:spacing w:after="600"/>
        <w:contextualSpacing/>
        <w:jc w:val="center"/>
        <w:outlineLvl w:val="0"/>
        <w:rPr>
          <w:rFonts w:asciiTheme="majorHAnsi" w:eastAsiaTheme="majorEastAsia" w:hAnsiTheme="majorHAnsi" w:cstheme="majorBidi"/>
          <w:kern w:val="28"/>
          <w:sz w:val="26"/>
          <w:szCs w:val="56"/>
        </w:rPr>
      </w:pPr>
      <w:r>
        <w:rPr>
          <w:rFonts w:asciiTheme="majorHAnsi" w:eastAsiaTheme="majorEastAsia" w:hAnsiTheme="majorHAnsi" w:cstheme="majorBidi"/>
          <w:kern w:val="28"/>
          <w:sz w:val="26"/>
          <w:szCs w:val="56"/>
        </w:rPr>
        <w:t>4</w:t>
      </w:r>
      <w:r w:rsidR="00A86957">
        <w:rPr>
          <w:rFonts w:asciiTheme="majorHAnsi" w:eastAsiaTheme="majorEastAsia" w:hAnsiTheme="majorHAnsi" w:cstheme="majorBidi"/>
          <w:kern w:val="28"/>
          <w:sz w:val="26"/>
          <w:szCs w:val="56"/>
        </w:rPr>
        <w:t>1</w:t>
      </w:r>
      <w:r w:rsidR="00A86957">
        <w:rPr>
          <w:rFonts w:asciiTheme="majorHAnsi" w:eastAsiaTheme="majorEastAsia" w:hAnsiTheme="majorHAnsi" w:cstheme="majorBidi"/>
          <w:kern w:val="28"/>
          <w:sz w:val="26"/>
          <w:szCs w:val="56"/>
          <w:vertAlign w:val="superscript"/>
        </w:rPr>
        <w:t>st</w:t>
      </w:r>
      <w:r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s</w:t>
      </w:r>
      <w:r w:rsidR="00DA7FD6" w:rsidRPr="00EF510D">
        <w:rPr>
          <w:rFonts w:asciiTheme="majorHAnsi" w:eastAsiaTheme="majorEastAsia" w:hAnsiTheme="majorHAnsi" w:cstheme="majorBidi"/>
          <w:kern w:val="28"/>
          <w:sz w:val="26"/>
          <w:szCs w:val="56"/>
        </w:rPr>
        <w:t>ession of the UPR Working Group</w:t>
      </w:r>
    </w:p>
    <w:p w14:paraId="00774B9F" w14:textId="23EF9FE0" w:rsidR="00DA7FD6" w:rsidRPr="00EF510D" w:rsidRDefault="00DA7FD6" w:rsidP="00DA7FD6">
      <w:pPr>
        <w:keepNext/>
        <w:keepLines/>
        <w:tabs>
          <w:tab w:val="left" w:pos="1701"/>
          <w:tab w:val="left" w:pos="3600"/>
          <w:tab w:val="left" w:pos="5387"/>
        </w:tabs>
        <w:spacing w:before="320" w:after="80"/>
        <w:jc w:val="center"/>
        <w:outlineLvl w:val="0"/>
        <w:rPr>
          <w:rFonts w:asciiTheme="majorHAnsi" w:eastAsiaTheme="majorEastAsia" w:hAnsiTheme="majorHAnsi" w:cstheme="majorBidi"/>
          <w:sz w:val="24"/>
          <w:szCs w:val="32"/>
          <w:lang w:val="en-US"/>
        </w:rPr>
      </w:pPr>
      <w:r w:rsidRPr="00EF510D">
        <w:rPr>
          <w:rFonts w:asciiTheme="majorHAnsi" w:eastAsiaTheme="majorEastAsia" w:hAnsiTheme="majorHAnsi" w:cstheme="majorBidi"/>
          <w:sz w:val="24"/>
          <w:szCs w:val="32"/>
          <w:lang w:val="en-US"/>
        </w:rPr>
        <w:t xml:space="preserve">Review of </w:t>
      </w:r>
      <w:r w:rsidR="00524A7E">
        <w:rPr>
          <w:rFonts w:asciiTheme="majorHAnsi" w:eastAsiaTheme="majorEastAsia" w:hAnsiTheme="majorHAnsi" w:cstheme="majorBidi"/>
          <w:sz w:val="24"/>
          <w:szCs w:val="32"/>
          <w:lang w:val="en-US"/>
        </w:rPr>
        <w:t>Morocco</w:t>
      </w:r>
    </w:p>
    <w:p w14:paraId="7B9CBCCB" w14:textId="77777777" w:rsidR="00DA7FD6" w:rsidRPr="00EF510D" w:rsidRDefault="00DA7FD6" w:rsidP="00DA7FD6">
      <w:pPr>
        <w:keepNext/>
        <w:keepLines/>
        <w:tabs>
          <w:tab w:val="left" w:pos="1701"/>
          <w:tab w:val="left" w:pos="3600"/>
          <w:tab w:val="left" w:pos="5387"/>
        </w:tabs>
        <w:spacing w:before="320" w:after="80"/>
        <w:jc w:val="center"/>
        <w:outlineLvl w:val="0"/>
        <w:rPr>
          <w:rFonts w:asciiTheme="majorHAnsi" w:eastAsiaTheme="majorEastAsia" w:hAnsiTheme="majorHAnsi" w:cstheme="majorBidi"/>
          <w:sz w:val="24"/>
          <w:szCs w:val="32"/>
          <w:lang w:val="en-US"/>
        </w:rPr>
      </w:pPr>
      <w:r w:rsidRPr="00EF510D">
        <w:rPr>
          <w:rFonts w:asciiTheme="majorHAnsi" w:eastAsiaTheme="majorEastAsia" w:hAnsiTheme="majorHAnsi" w:cstheme="majorBidi"/>
          <w:sz w:val="24"/>
          <w:szCs w:val="32"/>
          <w:lang w:val="en-US"/>
        </w:rPr>
        <w:t>Recommendations by Sweden</w:t>
      </w:r>
    </w:p>
    <w:p w14:paraId="1A72C53A" w14:textId="77777777" w:rsidR="00353404" w:rsidRPr="00901FD0" w:rsidRDefault="00353404" w:rsidP="00353404">
      <w:pPr>
        <w:keepNext/>
        <w:keepLines/>
        <w:tabs>
          <w:tab w:val="left" w:pos="1701"/>
          <w:tab w:val="left" w:pos="3600"/>
          <w:tab w:val="left" w:pos="5387"/>
        </w:tabs>
        <w:spacing w:before="320" w:after="80"/>
        <w:jc w:val="center"/>
        <w:outlineLvl w:val="0"/>
        <w:rPr>
          <w:rFonts w:asciiTheme="majorHAnsi" w:eastAsiaTheme="majorEastAsia" w:hAnsiTheme="majorHAnsi" w:cstheme="majorBidi"/>
          <w:sz w:val="22"/>
          <w:szCs w:val="28"/>
          <w:lang w:val="en-US"/>
        </w:rPr>
      </w:pPr>
      <w:r>
        <w:rPr>
          <w:rFonts w:asciiTheme="majorHAnsi" w:eastAsiaTheme="majorEastAsia" w:hAnsiTheme="majorHAnsi" w:cstheme="majorBidi"/>
          <w:sz w:val="22"/>
          <w:szCs w:val="28"/>
          <w:lang w:val="en-US"/>
        </w:rPr>
        <w:t xml:space="preserve">8 November </w:t>
      </w:r>
      <w:r w:rsidRPr="00901FD0">
        <w:rPr>
          <w:rFonts w:asciiTheme="majorHAnsi" w:eastAsiaTheme="majorEastAsia" w:hAnsiTheme="majorHAnsi" w:cstheme="majorBidi"/>
          <w:sz w:val="22"/>
          <w:szCs w:val="28"/>
          <w:lang w:val="en-US"/>
        </w:rPr>
        <w:t>202</w:t>
      </w:r>
      <w:r>
        <w:rPr>
          <w:rFonts w:asciiTheme="majorHAnsi" w:eastAsiaTheme="majorEastAsia" w:hAnsiTheme="majorHAnsi" w:cstheme="majorBidi"/>
          <w:sz w:val="22"/>
          <w:szCs w:val="28"/>
          <w:lang w:val="en-US"/>
        </w:rPr>
        <w:t>2</w:t>
      </w:r>
    </w:p>
    <w:p w14:paraId="4703B421" w14:textId="5DA0F5C2" w:rsidR="00DA7FD6" w:rsidRDefault="00DA7FD6" w:rsidP="00DA7FD6">
      <w:pPr>
        <w:keepNext/>
        <w:keepLines/>
        <w:tabs>
          <w:tab w:val="left" w:pos="1701"/>
          <w:tab w:val="left" w:pos="3600"/>
          <w:tab w:val="left" w:pos="5387"/>
        </w:tabs>
        <w:spacing w:before="320" w:after="80"/>
        <w:jc w:val="center"/>
        <w:outlineLvl w:val="0"/>
        <w:rPr>
          <w:rFonts w:asciiTheme="majorHAnsi" w:eastAsiaTheme="majorEastAsia" w:hAnsiTheme="majorHAnsi" w:cstheme="majorBidi"/>
          <w:sz w:val="24"/>
          <w:szCs w:val="32"/>
          <w:lang w:val="en-US"/>
        </w:rPr>
      </w:pPr>
      <w:r w:rsidRPr="0020372D">
        <w:rPr>
          <w:rFonts w:asciiTheme="majorHAnsi" w:eastAsiaTheme="majorEastAsia" w:hAnsiTheme="majorHAnsi" w:cstheme="majorBidi"/>
          <w:sz w:val="24"/>
          <w:szCs w:val="32"/>
          <w:lang w:val="en-US"/>
        </w:rPr>
        <w:t xml:space="preserve">Delivered by: </w:t>
      </w:r>
      <w:proofErr w:type="spellStart"/>
      <w:r w:rsidR="00353404">
        <w:rPr>
          <w:rFonts w:asciiTheme="majorHAnsi" w:eastAsiaTheme="majorEastAsia" w:hAnsiTheme="majorHAnsi" w:cstheme="majorBidi"/>
          <w:sz w:val="24"/>
          <w:szCs w:val="32"/>
          <w:lang w:val="en-US"/>
        </w:rPr>
        <w:t>Mr</w:t>
      </w:r>
      <w:proofErr w:type="spellEnd"/>
      <w:r w:rsidR="00353404">
        <w:rPr>
          <w:rFonts w:asciiTheme="majorHAnsi" w:eastAsiaTheme="majorEastAsia" w:hAnsiTheme="majorHAnsi" w:cstheme="majorBidi"/>
          <w:sz w:val="24"/>
          <w:szCs w:val="32"/>
          <w:lang w:val="en-US"/>
        </w:rPr>
        <w:t xml:space="preserve"> Fredrik Nivaeus, Minister Counselor</w:t>
      </w:r>
    </w:p>
    <w:p w14:paraId="6B21B172" w14:textId="77777777" w:rsidR="00CB3E9F" w:rsidRDefault="00CB3E9F" w:rsidP="00CB3E9F">
      <w:pPr>
        <w:pStyle w:val="Brdtext"/>
      </w:pPr>
      <w:bookmarkStart w:id="0" w:name="_Hlk58998266"/>
    </w:p>
    <w:p w14:paraId="768DCD85" w14:textId="77777777" w:rsidR="00CB3E9F" w:rsidRDefault="00CB3E9F" w:rsidP="00CB3E9F">
      <w:pPr>
        <w:pStyle w:val="Brdtext"/>
      </w:pPr>
    </w:p>
    <w:p w14:paraId="1D4C254F" w14:textId="06A156DB" w:rsidR="00CB3E9F" w:rsidRDefault="00DA7FD6" w:rsidP="00CB3E9F">
      <w:pPr>
        <w:pStyle w:val="Brdtext"/>
        <w:rPr>
          <w:b/>
          <w:bCs/>
        </w:rPr>
      </w:pPr>
      <w:r w:rsidRPr="00DA7FD6">
        <w:t>President,</w:t>
      </w:r>
      <w:r w:rsidR="002D5BD6" w:rsidRPr="002D5BD6">
        <w:rPr>
          <w:b/>
          <w:bCs/>
        </w:rPr>
        <w:t xml:space="preserve"> </w:t>
      </w:r>
    </w:p>
    <w:bookmarkEnd w:id="0"/>
    <w:p w14:paraId="3AD52154" w14:textId="77777777" w:rsidR="00524A7E" w:rsidRPr="00524A7E" w:rsidRDefault="00524A7E" w:rsidP="00524A7E">
      <w:pPr>
        <w:pStyle w:val="Brdtext"/>
        <w:ind w:left="360"/>
      </w:pPr>
      <w:r w:rsidRPr="00524A7E">
        <w:t xml:space="preserve">Sweden acknowledges that Morocco’s Constitution contains provisions protecting the enjoyment of human rights and recognises that Morocco is a party to the major international conventions on human rights. However, serious concerns remain, not least related to the freedoms of opinion, expression, and assembly.  </w:t>
      </w:r>
    </w:p>
    <w:p w14:paraId="610E4BDD" w14:textId="77777777" w:rsidR="00524A7E" w:rsidRPr="00524A7E" w:rsidRDefault="00524A7E" w:rsidP="00524A7E">
      <w:pPr>
        <w:pStyle w:val="Brdtext"/>
        <w:ind w:left="360"/>
      </w:pPr>
      <w:r w:rsidRPr="00524A7E">
        <w:t>Sweden would like to make the following recommendations:</w:t>
      </w:r>
    </w:p>
    <w:p w14:paraId="1E552E18" w14:textId="77777777" w:rsidR="00524A7E" w:rsidRPr="00524A7E" w:rsidRDefault="00524A7E" w:rsidP="00524A7E">
      <w:pPr>
        <w:pStyle w:val="Brdtext"/>
        <w:numPr>
          <w:ilvl w:val="0"/>
          <w:numId w:val="14"/>
        </w:numPr>
      </w:pPr>
      <w:r w:rsidRPr="00524A7E">
        <w:t xml:space="preserve">Improve implementation of the family law, especially when it comes to preventing the occurrence of child marriage. </w:t>
      </w:r>
    </w:p>
    <w:p w14:paraId="60EE2C08" w14:textId="77777777" w:rsidR="00524A7E" w:rsidRPr="00524A7E" w:rsidRDefault="00524A7E" w:rsidP="00524A7E">
      <w:pPr>
        <w:pStyle w:val="Brdtext"/>
        <w:numPr>
          <w:ilvl w:val="0"/>
          <w:numId w:val="14"/>
        </w:numPr>
        <w:rPr>
          <w:b/>
          <w:bCs/>
        </w:rPr>
      </w:pPr>
      <w:r w:rsidRPr="00524A7E">
        <w:t xml:space="preserve">Ratify the Second Optional Protocol to the International Covenant on Civil and Political Rights (ICCPR), </w:t>
      </w:r>
      <w:proofErr w:type="gramStart"/>
      <w:r w:rsidRPr="00524A7E">
        <w:t>in order to</w:t>
      </w:r>
      <w:proofErr w:type="gramEnd"/>
      <w:r w:rsidRPr="00524A7E">
        <w:t xml:space="preserve"> abolish the death penalty.</w:t>
      </w:r>
    </w:p>
    <w:p w14:paraId="2AA65976" w14:textId="77777777" w:rsidR="00524A7E" w:rsidRDefault="00524A7E" w:rsidP="0056200B">
      <w:pPr>
        <w:pStyle w:val="Brdtext"/>
        <w:ind w:left="360"/>
      </w:pPr>
    </w:p>
    <w:p w14:paraId="2362A3E9" w14:textId="13C293A2" w:rsidR="001913A4" w:rsidRPr="00CB3E9F" w:rsidRDefault="00CB3E9F" w:rsidP="0056200B">
      <w:pPr>
        <w:pStyle w:val="Brdtext"/>
        <w:ind w:left="360"/>
      </w:pPr>
      <w:r>
        <w:t>Thank you</w:t>
      </w:r>
    </w:p>
    <w:sectPr w:rsidR="001913A4" w:rsidRPr="00CB3E9F" w:rsidSect="00CB3E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DFE60" w14:textId="77777777" w:rsidR="002D5BD6" w:rsidRDefault="002D5BD6" w:rsidP="00A87A54">
      <w:pPr>
        <w:spacing w:after="0" w:line="240" w:lineRule="auto"/>
      </w:pPr>
      <w:r>
        <w:separator/>
      </w:r>
    </w:p>
  </w:endnote>
  <w:endnote w:type="continuationSeparator" w:id="0">
    <w:p w14:paraId="301B2105" w14:textId="77777777" w:rsidR="002D5BD6" w:rsidRDefault="002D5BD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38FF" w14:textId="77777777" w:rsidR="00F8227E" w:rsidRDefault="00F8227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626BEF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64B69C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44EBB8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7787C8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B7D44D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2D5BD6" w:rsidRPr="00347E11" w14:paraId="217C2CF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30C1486" w14:textId="63C38F6E" w:rsidR="002D5BD6" w:rsidRPr="00F8227E" w:rsidRDefault="00F8227E" w:rsidP="00F8227E">
          <w:pPr>
            <w:pStyle w:val="Sidfot"/>
            <w:jc w:val="right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55sec</w:t>
          </w:r>
        </w:p>
      </w:tc>
    </w:tr>
    <w:tr w:rsidR="002D5BD6" w:rsidRPr="00EE3C0F" w14:paraId="37F5CAE6" w14:textId="77777777" w:rsidTr="002D5BD6">
      <w:trPr>
        <w:trHeight w:val="61"/>
      </w:trPr>
      <w:tc>
        <w:tcPr>
          <w:tcW w:w="4074" w:type="dxa"/>
        </w:tcPr>
        <w:p w14:paraId="70A1F131" w14:textId="20DB4F3F" w:rsidR="002D5BD6" w:rsidRPr="00F53AEA" w:rsidRDefault="002D5BD6" w:rsidP="00C26068">
          <w:pPr>
            <w:pStyle w:val="Sidfot"/>
          </w:pPr>
        </w:p>
      </w:tc>
      <w:tc>
        <w:tcPr>
          <w:tcW w:w="4451" w:type="dxa"/>
        </w:tcPr>
        <w:p w14:paraId="011C5BAE" w14:textId="4E8D6151" w:rsidR="002D5BD6" w:rsidRPr="00F53AEA" w:rsidRDefault="002D5BD6" w:rsidP="00F53AEA">
          <w:pPr>
            <w:pStyle w:val="Sidfot"/>
          </w:pPr>
        </w:p>
      </w:tc>
    </w:tr>
  </w:tbl>
  <w:p w14:paraId="6B75A53B" w14:textId="77777777" w:rsidR="00093408" w:rsidRPr="00EE3C0F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68D4" w14:textId="77777777" w:rsidR="002D5BD6" w:rsidRDefault="002D5BD6" w:rsidP="00A87A54">
      <w:pPr>
        <w:spacing w:after="0" w:line="240" w:lineRule="auto"/>
      </w:pPr>
      <w:r>
        <w:separator/>
      </w:r>
    </w:p>
  </w:footnote>
  <w:footnote w:type="continuationSeparator" w:id="0">
    <w:p w14:paraId="7ACF2FBE" w14:textId="77777777" w:rsidR="002D5BD6" w:rsidRDefault="002D5BD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BEE6" w14:textId="77777777" w:rsidR="00F8227E" w:rsidRDefault="00F8227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64E4" w14:textId="77777777" w:rsidR="00F8227E" w:rsidRDefault="00F8227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D5BD6" w14:paraId="46E31D44" w14:textId="77777777" w:rsidTr="00C93EBA">
      <w:trPr>
        <w:trHeight w:val="227"/>
      </w:trPr>
      <w:tc>
        <w:tcPr>
          <w:tcW w:w="5534" w:type="dxa"/>
        </w:tcPr>
        <w:p w14:paraId="2EF11287" w14:textId="77777777" w:rsidR="002D5BD6" w:rsidRPr="007D73AB" w:rsidRDefault="002D5BD6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485A165CF8DA4F03B2F42574126F753C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71607ECF" w14:textId="77777777" w:rsidR="002D5BD6" w:rsidRPr="007D73AB" w:rsidRDefault="002D5BD6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1DEDCD21" w14:textId="77777777" w:rsidR="002D5BD6" w:rsidRDefault="002D5BD6" w:rsidP="005A703A">
          <w:pPr>
            <w:pStyle w:val="Sidhuvud"/>
          </w:pPr>
        </w:p>
      </w:tc>
    </w:tr>
    <w:tr w:rsidR="002D5BD6" w14:paraId="328E8A7A" w14:textId="77777777" w:rsidTr="00C93EBA">
      <w:trPr>
        <w:trHeight w:val="1928"/>
      </w:trPr>
      <w:tc>
        <w:tcPr>
          <w:tcW w:w="5534" w:type="dxa"/>
        </w:tcPr>
        <w:p w14:paraId="11E68EFA" w14:textId="77777777" w:rsidR="002D5BD6" w:rsidRPr="00340DE0" w:rsidRDefault="002D5BD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4A37743" wp14:editId="3E232938">
                <wp:extent cx="2715768" cy="505968"/>
                <wp:effectExtent l="0" t="0" r="0" b="8890"/>
                <wp:docPr id="8" name="Bildobjekt 8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576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23B14590DB14491697E9A5C358209BE9"/>
            </w:placeholder>
            <w:showingPlcHdr/>
            <w:dataBinding w:prefixMappings="xmlns:ns0='http://lp/documentinfo/RK' " w:xpath="/ns0:DocumentInfo[1]/ns0:BaseInfo[1]/ns0:DocTypeShowName[1]" w:storeItemID="{28C292CA-2FCF-40A2-BE38-740043AD1A8A}"/>
            <w:text/>
          </w:sdtPr>
          <w:sdtEndPr/>
          <w:sdtContent>
            <w:p w14:paraId="5507B50E" w14:textId="03565634" w:rsidR="002D5BD6" w:rsidRPr="00710A6C" w:rsidRDefault="00DA7FD6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14:paraId="23B9C8AF" w14:textId="77777777" w:rsidR="002D5BD6" w:rsidRDefault="002D5BD6" w:rsidP="00EE3C0F">
          <w:pPr>
            <w:pStyle w:val="Sidhuvud"/>
          </w:pPr>
        </w:p>
        <w:p w14:paraId="295498F3" w14:textId="77777777" w:rsidR="002D5BD6" w:rsidRDefault="002D5BD6" w:rsidP="00EE3C0F">
          <w:pPr>
            <w:pStyle w:val="Sidhuvud"/>
          </w:pPr>
        </w:p>
        <w:p w14:paraId="2D7C5EAC" w14:textId="77777777" w:rsidR="002D5BD6" w:rsidRDefault="002D5BD6" w:rsidP="00EE3C0F">
          <w:pPr>
            <w:pStyle w:val="Sidhuvud"/>
          </w:pPr>
        </w:p>
        <w:p w14:paraId="1748AF66" w14:textId="77777777" w:rsidR="002D5BD6" w:rsidRDefault="002D5BD6" w:rsidP="00EE3C0F">
          <w:pPr>
            <w:pStyle w:val="Sidhuvud"/>
          </w:pPr>
        </w:p>
        <w:sdt>
          <w:sdtPr>
            <w:alias w:val="DocNumber"/>
            <w:tag w:val="DocNumber"/>
            <w:id w:val="-1563547122"/>
            <w:placeholder>
              <w:docPart w:val="B384C4BCD1854D7680E841A5F692D1DB"/>
            </w:placeholder>
            <w:showingPlcHdr/>
            <w:dataBinding w:prefixMappings="xmlns:ns0='http://lp/documentinfo/RK' " w:xpath="/ns0:DocumentInfo[1]/ns0:BaseInfo[1]/ns0:DocNumber[1]" w:storeItemID="{28C292CA-2FCF-40A2-BE38-740043AD1A8A}"/>
            <w:text/>
          </w:sdtPr>
          <w:sdtEndPr/>
          <w:sdtContent>
            <w:p w14:paraId="5A7D9766" w14:textId="77777777" w:rsidR="002D5BD6" w:rsidRDefault="002D5BD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F25F880" w14:textId="77777777" w:rsidR="002D5BD6" w:rsidRDefault="002D5BD6" w:rsidP="00EE3C0F">
          <w:pPr>
            <w:pStyle w:val="Sidhuvud"/>
          </w:pPr>
        </w:p>
      </w:tc>
      <w:tc>
        <w:tcPr>
          <w:tcW w:w="1134" w:type="dxa"/>
        </w:tcPr>
        <w:p w14:paraId="0EBB152E" w14:textId="77777777" w:rsidR="002D5BD6" w:rsidRDefault="002D5BD6" w:rsidP="0094502D">
          <w:pPr>
            <w:pStyle w:val="Sidhuvud"/>
          </w:pPr>
        </w:p>
        <w:sdt>
          <w:sdtPr>
            <w:alias w:val="Bilagor"/>
            <w:tag w:val="ccRKShow_Bilagor"/>
            <w:id w:val="1351614755"/>
            <w:placeholder>
              <w:docPart w:val="466A56F4B7544BDF85DEB7CDAA8648DB"/>
            </w:placeholder>
            <w:showingPlcHdr/>
            <w:dataBinding w:prefixMappings="xmlns:ns0='http://lp/documentinfo/RK' " w:xpath="/ns0:DocumentInfo[1]/ns0:BaseInfo[1]/ns0:Appendix[1]" w:storeItemID="{28C292CA-2FCF-40A2-BE38-740043AD1A8A}"/>
            <w:text/>
          </w:sdtPr>
          <w:sdtEndPr/>
          <w:sdtContent>
            <w:p w14:paraId="3A282E8C" w14:textId="77777777" w:rsidR="002D5BD6" w:rsidRPr="0094502D" w:rsidRDefault="002D5BD6" w:rsidP="00EC71A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</w:tr>
    <w:tr w:rsidR="002D5BD6" w14:paraId="247F09CE" w14:textId="77777777" w:rsidTr="00DA7FD6">
      <w:trPr>
        <w:trHeight w:val="1529"/>
      </w:trPr>
      <w:sdt>
        <w:sdtPr>
          <w:rPr>
            <w:b/>
          </w:rPr>
          <w:alias w:val="SenderText"/>
          <w:tag w:val="ccRK"/>
          <w:id w:val="-1113133475"/>
          <w:placeholder>
            <w:docPart w:val="20D589DC2E0640A0BA182DECDABB36E5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1632717" w14:textId="77777777" w:rsidR="002D5BD6" w:rsidRPr="002D5BD6" w:rsidRDefault="002D5BD6" w:rsidP="00340DE0">
              <w:pPr>
                <w:pStyle w:val="Sidhuvud"/>
                <w:rPr>
                  <w:b/>
                </w:rPr>
              </w:pPr>
              <w:r w:rsidRPr="002D5BD6">
                <w:rPr>
                  <w:b/>
                </w:rPr>
                <w:t>Geneva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CC13EC3C0B6045AFA571DCD569CE924D"/>
          </w:placeholder>
          <w:showingPlcHdr/>
          <w:dataBinding w:prefixMappings="xmlns:ns0='http://lp/documentinfo/RK' " w:xpath="/ns0:DocumentInfo[1]/ns0:BaseInfo[1]/ns0:Recipient[1]" w:storeItemID="{28C292CA-2FCF-40A2-BE38-740043AD1A8A}"/>
          <w:text w:multiLine="1"/>
        </w:sdtPr>
        <w:sdtEndPr/>
        <w:sdtContent>
          <w:tc>
            <w:tcPr>
              <w:tcW w:w="3170" w:type="dxa"/>
            </w:tcPr>
            <w:p w14:paraId="73DF5CBE" w14:textId="77777777" w:rsidR="002D5BD6" w:rsidRDefault="002D5BD6" w:rsidP="00547B89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tc>
        <w:tcPr>
          <w:tcW w:w="1134" w:type="dxa"/>
        </w:tcPr>
        <w:p w14:paraId="5AF5D87D" w14:textId="77777777" w:rsidR="002D5BD6" w:rsidRDefault="002D5BD6" w:rsidP="003E6020">
          <w:pPr>
            <w:pStyle w:val="Sidhuvud"/>
          </w:pPr>
        </w:p>
      </w:tc>
    </w:tr>
  </w:tbl>
  <w:p w14:paraId="38A7E7D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B0453"/>
    <w:multiLevelType w:val="multilevel"/>
    <w:tmpl w:val="1A20A4CA"/>
    <w:numStyleLink w:val="RKPunktlista"/>
  </w:abstractNum>
  <w:abstractNum w:abstractNumId="7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BEA35A8"/>
    <w:multiLevelType w:val="hybridMultilevel"/>
    <w:tmpl w:val="3B1627C0"/>
    <w:lvl w:ilvl="0" w:tplc="7018A7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32688"/>
    <w:multiLevelType w:val="hybridMultilevel"/>
    <w:tmpl w:val="10C841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270774A"/>
    <w:multiLevelType w:val="multilevel"/>
    <w:tmpl w:val="1B563932"/>
    <w:numStyleLink w:val="RKNumreradlista"/>
  </w:abstractNum>
  <w:abstractNum w:abstractNumId="12" w15:restartNumberingAfterBreak="0">
    <w:nsid w:val="61AC437A"/>
    <w:multiLevelType w:val="multilevel"/>
    <w:tmpl w:val="E2FEA49E"/>
    <w:numStyleLink w:val="RKNumreraderubriker"/>
  </w:abstractNum>
  <w:abstractNum w:abstractNumId="13" w15:restartNumberingAfterBreak="0">
    <w:nsid w:val="76322898"/>
    <w:multiLevelType w:val="multilevel"/>
    <w:tmpl w:val="186C6512"/>
    <w:numStyleLink w:val="Strecklistan"/>
  </w:abstractNum>
  <w:num w:numId="1">
    <w:abstractNumId w:val="10"/>
  </w:num>
  <w:num w:numId="2">
    <w:abstractNumId w:val="1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3"/>
  </w:num>
  <w:num w:numId="8">
    <w:abstractNumId w:val="11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  <w:num w:numId="13">
    <w:abstractNumId w:val="9"/>
  </w:num>
  <w:num w:numId="1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D6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76667"/>
    <w:rsid w:val="00076F91"/>
    <w:rsid w:val="000862E0"/>
    <w:rsid w:val="000873C3"/>
    <w:rsid w:val="00093408"/>
    <w:rsid w:val="000934D5"/>
    <w:rsid w:val="00093BBF"/>
    <w:rsid w:val="0009435C"/>
    <w:rsid w:val="000A13CA"/>
    <w:rsid w:val="000A456A"/>
    <w:rsid w:val="000A5E43"/>
    <w:rsid w:val="000A79E1"/>
    <w:rsid w:val="000B408B"/>
    <w:rsid w:val="000B56A9"/>
    <w:rsid w:val="000C61D1"/>
    <w:rsid w:val="000D31A9"/>
    <w:rsid w:val="000D370F"/>
    <w:rsid w:val="000D544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13A4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D5A88"/>
    <w:rsid w:val="001E1A13"/>
    <w:rsid w:val="001E20CC"/>
    <w:rsid w:val="001E30D5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428A"/>
    <w:rsid w:val="002B6849"/>
    <w:rsid w:val="002C476F"/>
    <w:rsid w:val="002C5B48"/>
    <w:rsid w:val="002D2647"/>
    <w:rsid w:val="002D4298"/>
    <w:rsid w:val="002D4829"/>
    <w:rsid w:val="002D5BD6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3404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30BD"/>
    <w:rsid w:val="003E5A50"/>
    <w:rsid w:val="003E6020"/>
    <w:rsid w:val="003F1F1F"/>
    <w:rsid w:val="003F299F"/>
    <w:rsid w:val="003F6B92"/>
    <w:rsid w:val="00404DB4"/>
    <w:rsid w:val="0041223B"/>
    <w:rsid w:val="004137EE"/>
    <w:rsid w:val="00413A4E"/>
    <w:rsid w:val="00415163"/>
    <w:rsid w:val="004157BE"/>
    <w:rsid w:val="0042068E"/>
    <w:rsid w:val="00422030"/>
    <w:rsid w:val="00422A7F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4A7E"/>
    <w:rsid w:val="005302E0"/>
    <w:rsid w:val="00544738"/>
    <w:rsid w:val="005456E4"/>
    <w:rsid w:val="00547B89"/>
    <w:rsid w:val="005568AF"/>
    <w:rsid w:val="00556AF5"/>
    <w:rsid w:val="005606BC"/>
    <w:rsid w:val="0056200B"/>
    <w:rsid w:val="00563E73"/>
    <w:rsid w:val="005650D5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2E37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6F3132"/>
    <w:rsid w:val="00700D85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7CFF"/>
    <w:rsid w:val="007815BC"/>
    <w:rsid w:val="00782B3F"/>
    <w:rsid w:val="00782E3C"/>
    <w:rsid w:val="0078359D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5B1F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2AF"/>
    <w:rsid w:val="0080595A"/>
    <w:rsid w:val="008150A6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4CEA"/>
    <w:rsid w:val="008A7506"/>
    <w:rsid w:val="008B1603"/>
    <w:rsid w:val="008B20ED"/>
    <w:rsid w:val="008C4538"/>
    <w:rsid w:val="008C562B"/>
    <w:rsid w:val="008C5DFD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1FD0"/>
    <w:rsid w:val="009036E7"/>
    <w:rsid w:val="0091053B"/>
    <w:rsid w:val="00912945"/>
    <w:rsid w:val="00915D4C"/>
    <w:rsid w:val="009279B2"/>
    <w:rsid w:val="00935814"/>
    <w:rsid w:val="0094502D"/>
    <w:rsid w:val="00947013"/>
    <w:rsid w:val="00972211"/>
    <w:rsid w:val="00973084"/>
    <w:rsid w:val="00984EA2"/>
    <w:rsid w:val="00986CC3"/>
    <w:rsid w:val="0099068E"/>
    <w:rsid w:val="009920AA"/>
    <w:rsid w:val="00992943"/>
    <w:rsid w:val="009931B3"/>
    <w:rsid w:val="00996279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06324"/>
    <w:rsid w:val="00A2019A"/>
    <w:rsid w:val="00A23493"/>
    <w:rsid w:val="00A2416A"/>
    <w:rsid w:val="00A3270B"/>
    <w:rsid w:val="00A379E4"/>
    <w:rsid w:val="00A43B02"/>
    <w:rsid w:val="00A44946"/>
    <w:rsid w:val="00A46B85"/>
    <w:rsid w:val="00A47F1A"/>
    <w:rsid w:val="00A50585"/>
    <w:rsid w:val="00A506F1"/>
    <w:rsid w:val="00A5156E"/>
    <w:rsid w:val="00A53E57"/>
    <w:rsid w:val="00A548EA"/>
    <w:rsid w:val="00A56824"/>
    <w:rsid w:val="00A572DA"/>
    <w:rsid w:val="00A60D45"/>
    <w:rsid w:val="00A65925"/>
    <w:rsid w:val="00A65996"/>
    <w:rsid w:val="00A67276"/>
    <w:rsid w:val="00A67588"/>
    <w:rsid w:val="00A67840"/>
    <w:rsid w:val="00A71A9E"/>
    <w:rsid w:val="00A7382D"/>
    <w:rsid w:val="00A743AC"/>
    <w:rsid w:val="00A75AB7"/>
    <w:rsid w:val="00A81607"/>
    <w:rsid w:val="00A8483F"/>
    <w:rsid w:val="00A86957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37762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80B5E"/>
    <w:rsid w:val="00C9061B"/>
    <w:rsid w:val="00C91063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3E9F"/>
    <w:rsid w:val="00CB43F1"/>
    <w:rsid w:val="00CB6A8A"/>
    <w:rsid w:val="00CB6AE8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A54"/>
    <w:rsid w:val="00DA5C0D"/>
    <w:rsid w:val="00DA7FD6"/>
    <w:rsid w:val="00DB4E26"/>
    <w:rsid w:val="00DB714B"/>
    <w:rsid w:val="00DC10F6"/>
    <w:rsid w:val="00DC3223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F18"/>
    <w:rsid w:val="00E70856"/>
    <w:rsid w:val="00E74A30"/>
    <w:rsid w:val="00E77778"/>
    <w:rsid w:val="00E77B7E"/>
    <w:rsid w:val="00E82DF1"/>
    <w:rsid w:val="00E8717D"/>
    <w:rsid w:val="00E90CAA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6006"/>
    <w:rsid w:val="00EC71A6"/>
    <w:rsid w:val="00EC73EB"/>
    <w:rsid w:val="00ED02E6"/>
    <w:rsid w:val="00ED592E"/>
    <w:rsid w:val="00ED6ABD"/>
    <w:rsid w:val="00ED72E1"/>
    <w:rsid w:val="00EE3C0F"/>
    <w:rsid w:val="00EE6810"/>
    <w:rsid w:val="00EF1601"/>
    <w:rsid w:val="00EF21FE"/>
    <w:rsid w:val="00EF2A7F"/>
    <w:rsid w:val="00EF37C2"/>
    <w:rsid w:val="00EF4803"/>
    <w:rsid w:val="00EF5127"/>
    <w:rsid w:val="00F00FD9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27E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C7600"/>
    <w:rsid w:val="00FD0B7B"/>
    <w:rsid w:val="00FD4C08"/>
    <w:rsid w:val="00FD582E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F9D4B35"/>
  <w15:docId w15:val="{099FAD6D-BE0D-473E-A4ED-20F9C221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26DDF"/>
    <w:rPr>
      <w:lang w:val="en-GB"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  <w:rPr>
      <w:lang w:val="en-GB"/>
    </w:rPr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  <w:rPr>
      <w:lang w:val="en-GB"/>
    </w:rPr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  <w:lang w:val="en-GB"/>
    </w:rPr>
  </w:style>
  <w:style w:type="paragraph" w:styleId="Rubrik">
    <w:name w:val="Title"/>
    <w:basedOn w:val="Normal"/>
    <w:next w:val="Brdtext"/>
    <w:link w:val="RubrikChar"/>
    <w:uiPriority w:val="1"/>
    <w:qFormat/>
    <w:rsid w:val="001D5A88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1D5A88"/>
    <w:rPr>
      <w:rFonts w:asciiTheme="majorHAnsi" w:eastAsiaTheme="majorEastAsia" w:hAnsiTheme="majorHAnsi" w:cstheme="majorBidi"/>
      <w:kern w:val="28"/>
      <w:sz w:val="26"/>
      <w:szCs w:val="56"/>
      <w:lang w:val="en-GB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  <w:lang w:val="en-GB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  <w:lang w:val="en-GB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  <w:lang w:val="en-GB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  <w:lang w:val="en-GB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  <w:lang w:val="en-GB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  <w:lang w:val="en-GB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  <w:lang w:val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8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8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6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6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3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7"/>
      </w:numPr>
    </w:pPr>
  </w:style>
  <w:style w:type="numbering" w:customStyle="1" w:styleId="RKPunktlista">
    <w:name w:val="RK Punktlista"/>
    <w:uiPriority w:val="99"/>
    <w:rsid w:val="00891929"/>
    <w:pPr>
      <w:numPr>
        <w:numId w:val="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5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8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7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6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  <w:lang w:val="en-GB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  <w:rPr>
      <w:lang w:val="en-GB"/>
    </w:rPr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  <w:rPr>
      <w:lang w:val="en-GB"/>
    </w:rPr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  <w:lang w:val="en-GB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  <w:rPr>
      <w:lang w:val="en-GB"/>
    </w:rPr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  <w:rPr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  <w:rPr>
      <w:lang w:val="en-GB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  <w:rPr>
      <w:lang w:val="en-GB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  <w:lang w:val="en-GB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  <w:lang w:val="en-GB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  <w:rPr>
      <w:lang w:val="en-GB"/>
    </w:rPr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  <w:lang w:val="en-GB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  <w:rPr>
      <w:lang w:val="en-GB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  <w:lang w:val="en-GB"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  <w:lang w:val="en-GB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  <w:rPr>
      <w:lang w:val="en-GB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  <w:rPr>
      <w:lang w:val="en-GB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  <w:lang w:val="en-GB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  <w:lang w:val="en-GB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1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  <w:lang w:val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1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1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  <w:rPr>
      <w:lang w:val="en-GB"/>
    </w:rPr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  <w:lang w:val="en-GB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UM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5A165CF8DA4F03B2F42574126F75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B09A49-F650-40D0-B9D3-26A78E8B4077}"/>
      </w:docPartPr>
      <w:docPartBody>
        <w:p w:rsidR="00914A28" w:rsidRDefault="004255DD" w:rsidP="004255DD">
          <w:pPr>
            <w:pStyle w:val="485A165CF8DA4F03B2F42574126F753C"/>
          </w:pPr>
          <w:r>
            <w:t xml:space="preserve"> </w:t>
          </w:r>
        </w:p>
      </w:docPartBody>
    </w:docPart>
    <w:docPart>
      <w:docPartPr>
        <w:name w:val="23B14590DB14491697E9A5C358209B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348C37-1F4B-4036-9921-FA1D0A8AFD3A}"/>
      </w:docPartPr>
      <w:docPartBody>
        <w:p w:rsidR="00914A28" w:rsidRDefault="004255DD" w:rsidP="004255DD">
          <w:pPr>
            <w:pStyle w:val="23B14590DB14491697E9A5C358209BE9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B384C4BCD1854D7680E841A5F692D1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01F353-7CBD-4463-BEC9-3B2DAA21AE4B}"/>
      </w:docPartPr>
      <w:docPartBody>
        <w:p w:rsidR="00914A28" w:rsidRDefault="004255DD" w:rsidP="004255DD">
          <w:pPr>
            <w:pStyle w:val="B384C4BCD1854D7680E841A5F692D1D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6A56F4B7544BDF85DEB7CDAA8648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E7A323-3B00-40C5-9011-23E8A6597326}"/>
      </w:docPartPr>
      <w:docPartBody>
        <w:p w:rsidR="00914A28" w:rsidRDefault="004255DD" w:rsidP="004255DD">
          <w:pPr>
            <w:pStyle w:val="466A56F4B7544BDF85DEB7CDAA8648D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D589DC2E0640A0BA182DECDABB36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C82900-13FC-4F71-9FA8-E102D7FEC403}"/>
      </w:docPartPr>
      <w:docPartBody>
        <w:p w:rsidR="00914A28" w:rsidRDefault="004255DD" w:rsidP="004255DD">
          <w:pPr>
            <w:pStyle w:val="20D589DC2E0640A0BA182DECDABB36E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13EC3C0B6045AFA571DCD569CE92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EF5B73-4D82-4477-A379-93D879819623}"/>
      </w:docPartPr>
      <w:docPartBody>
        <w:p w:rsidR="00914A28" w:rsidRDefault="004255DD" w:rsidP="004255DD">
          <w:pPr>
            <w:pStyle w:val="CC13EC3C0B6045AFA571DCD569CE924D1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DD"/>
    <w:rsid w:val="004255DD"/>
    <w:rsid w:val="0091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85A165CF8DA4F03B2F42574126F753C">
    <w:name w:val="485A165CF8DA4F03B2F42574126F753C"/>
    <w:rsid w:val="004255DD"/>
  </w:style>
  <w:style w:type="character" w:styleId="Platshllartext">
    <w:name w:val="Placeholder Text"/>
    <w:basedOn w:val="Standardstycketeckensnitt"/>
    <w:uiPriority w:val="99"/>
    <w:semiHidden/>
    <w:rsid w:val="004255DD"/>
    <w:rPr>
      <w:noProof w:val="0"/>
      <w:color w:val="808080"/>
    </w:rPr>
  </w:style>
  <w:style w:type="paragraph" w:customStyle="1" w:styleId="23B14590DB14491697E9A5C358209BE9">
    <w:name w:val="23B14590DB14491697E9A5C358209BE9"/>
    <w:rsid w:val="004255DD"/>
  </w:style>
  <w:style w:type="paragraph" w:customStyle="1" w:styleId="B384C4BCD1854D7680E841A5F692D1DB1">
    <w:name w:val="B384C4BCD1854D7680E841A5F692D1DB1"/>
    <w:rsid w:val="004255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466A56F4B7544BDF85DEB7CDAA8648DB1">
    <w:name w:val="466A56F4B7544BDF85DEB7CDAA8648DB1"/>
    <w:rsid w:val="004255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20D589DC2E0640A0BA182DECDABB36E51">
    <w:name w:val="20D589DC2E0640A0BA182DECDABB36E51"/>
    <w:rsid w:val="004255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CC13EC3C0B6045AFA571DCD569CE924D1">
    <w:name w:val="CC13EC3C0B6045AFA571DCD569CE924D1"/>
    <w:rsid w:val="004255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12</RkTemplate>
    <DocType>Note</DocType>
    <DocTypeShowName/>
    <Status> </Status>
    <Sender>
      <SenderName/>
      <SenderTitle/>
      <SenderMail> </SenderMail>
      <SenderPhone> </SenderPhone>
    </Sender>
    <TopId>2</TopId>
    <TopSender/>
    <OrganisationInfo>
      <Organisatoriskenhet1>Geneva</Organisatoriskenhet1>
      <Organisatoriskenhet2> </Organisatoriskenhet2>
      <Organisatoriskenhet3> </Organisatoriskenhet3>
      <Organisatoriskenhet1Id>468</Organisatoriskenhet1Id>
      <Organisatoriskenhet2Id> </Organisatoriskenhet2Id>
      <Organisatoriskenhet3Id> </Organisatoriskenhet3Id>
    </OrganisationInfo>
    <HeaderDate>2021-04-29</HeaderDate>
    <Office/>
    <Dnr>UM2021/xxxx/GENE</Dnr>
    <ParagrafNr/>
    <DocumentTitle/>
    <VisitingAddress/>
    <Extra1>extrainfo för denna mallm</Extra1>
    <Extra2>mer extrainfo</Extra2>
    <Extra3/>
    <Number/>
    <Recipient/>
    <SenderText/>
    <DocNumber/>
    <Doclanguage>2057</Doclanguage>
    <Appendix/>
    <LogotypeName>Sveriges ständiga representation vid FN_EN_BW.emf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18D06C-3169-445A-BAC7-81F96C1D6EE8}"/>
</file>

<file path=customXml/itemProps2.xml><?xml version="1.0" encoding="utf-8"?>
<ds:datastoreItem xmlns:ds="http://schemas.openxmlformats.org/officeDocument/2006/customXml" ds:itemID="{28C292CA-2FCF-40A2-BE38-740043AD1A8A}"/>
</file>

<file path=customXml/itemProps3.xml><?xml version="1.0" encoding="utf-8"?>
<ds:datastoreItem xmlns:ds="http://schemas.openxmlformats.org/officeDocument/2006/customXml" ds:itemID="{58E6D01D-2B99-4047-827E-ED0A1C5351BD}"/>
</file>

<file path=customXml/itemProps4.xml><?xml version="1.0" encoding="utf-8"?>
<ds:datastoreItem xmlns:ds="http://schemas.openxmlformats.org/officeDocument/2006/customXml" ds:itemID="{42F10666-FAF7-4408-9848-5DCDB506311B}"/>
</file>

<file path=customXml/itemProps5.xml><?xml version="1.0" encoding="utf-8"?>
<ds:datastoreItem xmlns:ds="http://schemas.openxmlformats.org/officeDocument/2006/customXml" ds:itemID="{4B644027-B104-4089-952C-66765D89475D}"/>
</file>

<file path=docProps/app.xml><?xml version="1.0" encoding="utf-8"?>
<Properties xmlns="http://schemas.openxmlformats.org/officeDocument/2006/extended-properties" xmlns:vt="http://schemas.openxmlformats.org/officeDocument/2006/docPropsVTypes">
  <Template>UM Basmall.dotx</Template>
  <TotalTime>0</TotalTime>
  <Pages>1</Pages>
  <Words>127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Sundström</dc:creator>
  <cp:keywords/>
  <dc:description/>
  <cp:lastModifiedBy>Malin Sundström</cp:lastModifiedBy>
  <cp:revision>5</cp:revision>
  <dcterms:created xsi:type="dcterms:W3CDTF">2022-11-07T11:42:00Z</dcterms:created>
  <dcterms:modified xsi:type="dcterms:W3CDTF">2022-11-07T15:42:00Z</dcterms:modified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0x01010037C5AC3008AAB14799B0F32C039A8199</vt:lpwstr>
  </property>
</Properties>
</file>