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5AE95" w14:textId="56830850" w:rsidR="00DA7FD6" w:rsidRPr="00EF510D" w:rsidRDefault="006F3132" w:rsidP="00DA7FD6">
      <w:pPr>
        <w:keepNext/>
        <w:keepLines/>
        <w:spacing w:after="600"/>
        <w:contextualSpacing/>
        <w:jc w:val="center"/>
        <w:outlineLvl w:val="0"/>
        <w:rPr>
          <w:rFonts w:asciiTheme="majorHAnsi" w:eastAsiaTheme="majorEastAsia" w:hAnsiTheme="majorHAnsi" w:cstheme="majorBidi"/>
          <w:kern w:val="28"/>
          <w:sz w:val="26"/>
          <w:szCs w:val="56"/>
        </w:rPr>
      </w:pPr>
      <w:r>
        <w:rPr>
          <w:rFonts w:asciiTheme="majorHAnsi" w:eastAsiaTheme="majorEastAsia" w:hAnsiTheme="majorHAnsi" w:cstheme="majorBidi"/>
          <w:kern w:val="28"/>
          <w:sz w:val="26"/>
          <w:szCs w:val="56"/>
        </w:rPr>
        <w:t>4</w:t>
      </w:r>
      <w:r w:rsidR="00A86957">
        <w:rPr>
          <w:rFonts w:asciiTheme="majorHAnsi" w:eastAsiaTheme="majorEastAsia" w:hAnsiTheme="majorHAnsi" w:cstheme="majorBidi"/>
          <w:kern w:val="28"/>
          <w:sz w:val="26"/>
          <w:szCs w:val="56"/>
        </w:rPr>
        <w:t>1</w:t>
      </w:r>
      <w:r w:rsidR="00A86957">
        <w:rPr>
          <w:rFonts w:asciiTheme="majorHAnsi" w:eastAsiaTheme="majorEastAsia" w:hAnsiTheme="majorHAnsi" w:cstheme="majorBidi"/>
          <w:kern w:val="28"/>
          <w:sz w:val="26"/>
          <w:szCs w:val="56"/>
          <w:vertAlign w:val="superscript"/>
        </w:rPr>
        <w:t>st</w:t>
      </w:r>
      <w:r>
        <w:rPr>
          <w:rFonts w:asciiTheme="majorHAnsi" w:eastAsiaTheme="majorEastAsia" w:hAnsiTheme="majorHAnsi" w:cstheme="majorBidi"/>
          <w:kern w:val="28"/>
          <w:sz w:val="26"/>
          <w:szCs w:val="56"/>
        </w:rPr>
        <w:t xml:space="preserve"> s</w:t>
      </w:r>
      <w:r w:rsidR="00DA7FD6" w:rsidRPr="00EF510D">
        <w:rPr>
          <w:rFonts w:asciiTheme="majorHAnsi" w:eastAsiaTheme="majorEastAsia" w:hAnsiTheme="majorHAnsi" w:cstheme="majorBidi"/>
          <w:kern w:val="28"/>
          <w:sz w:val="26"/>
          <w:szCs w:val="56"/>
        </w:rPr>
        <w:t>ession of the UPR Working Group</w:t>
      </w:r>
    </w:p>
    <w:p w14:paraId="00774B9F" w14:textId="17C0882F" w:rsidR="00DA7FD6" w:rsidRPr="00EF510D"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EF510D">
        <w:rPr>
          <w:rFonts w:asciiTheme="majorHAnsi" w:eastAsiaTheme="majorEastAsia" w:hAnsiTheme="majorHAnsi" w:cstheme="majorBidi"/>
          <w:sz w:val="24"/>
          <w:szCs w:val="32"/>
          <w:lang w:val="en-US"/>
        </w:rPr>
        <w:t xml:space="preserve">Review of </w:t>
      </w:r>
      <w:r w:rsidR="00A86957">
        <w:rPr>
          <w:rFonts w:asciiTheme="majorHAnsi" w:eastAsiaTheme="majorEastAsia" w:hAnsiTheme="majorHAnsi" w:cstheme="majorBidi"/>
          <w:sz w:val="24"/>
          <w:szCs w:val="32"/>
          <w:lang w:val="en-US"/>
        </w:rPr>
        <w:t>Tunisia</w:t>
      </w:r>
    </w:p>
    <w:p w14:paraId="7B9CBCCB" w14:textId="77777777" w:rsidR="00DA7FD6" w:rsidRPr="00EF510D"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EF510D">
        <w:rPr>
          <w:rFonts w:asciiTheme="majorHAnsi" w:eastAsiaTheme="majorEastAsia" w:hAnsiTheme="majorHAnsi" w:cstheme="majorBidi"/>
          <w:sz w:val="24"/>
          <w:szCs w:val="32"/>
          <w:lang w:val="en-US"/>
        </w:rPr>
        <w:t>Recommendations by Sweden</w:t>
      </w:r>
    </w:p>
    <w:p w14:paraId="375EB452" w14:textId="77777777" w:rsidR="00E53C3A" w:rsidRPr="00901FD0" w:rsidRDefault="00E53C3A" w:rsidP="00E53C3A">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2"/>
          <w:szCs w:val="28"/>
          <w:lang w:val="en-US"/>
        </w:rPr>
      </w:pPr>
      <w:r>
        <w:rPr>
          <w:rFonts w:asciiTheme="majorHAnsi" w:eastAsiaTheme="majorEastAsia" w:hAnsiTheme="majorHAnsi" w:cstheme="majorBidi"/>
          <w:sz w:val="22"/>
          <w:szCs w:val="28"/>
          <w:lang w:val="en-US"/>
        </w:rPr>
        <w:t xml:space="preserve">8 November </w:t>
      </w:r>
      <w:r w:rsidRPr="00901FD0">
        <w:rPr>
          <w:rFonts w:asciiTheme="majorHAnsi" w:eastAsiaTheme="majorEastAsia" w:hAnsiTheme="majorHAnsi" w:cstheme="majorBidi"/>
          <w:sz w:val="22"/>
          <w:szCs w:val="28"/>
          <w:lang w:val="en-US"/>
        </w:rPr>
        <w:t>202</w:t>
      </w:r>
      <w:r>
        <w:rPr>
          <w:rFonts w:asciiTheme="majorHAnsi" w:eastAsiaTheme="majorEastAsia" w:hAnsiTheme="majorHAnsi" w:cstheme="majorBidi"/>
          <w:sz w:val="22"/>
          <w:szCs w:val="28"/>
          <w:lang w:val="en-US"/>
        </w:rPr>
        <w:t>2</w:t>
      </w:r>
    </w:p>
    <w:p w14:paraId="4703B421" w14:textId="7FBA15FB" w:rsidR="00DA7FD6"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20372D">
        <w:rPr>
          <w:rFonts w:asciiTheme="majorHAnsi" w:eastAsiaTheme="majorEastAsia" w:hAnsiTheme="majorHAnsi" w:cstheme="majorBidi"/>
          <w:sz w:val="24"/>
          <w:szCs w:val="32"/>
          <w:lang w:val="en-US"/>
        </w:rPr>
        <w:t xml:space="preserve">Delivered by: </w:t>
      </w:r>
      <w:proofErr w:type="spellStart"/>
      <w:r w:rsidR="00E53C3A">
        <w:rPr>
          <w:rFonts w:asciiTheme="majorHAnsi" w:eastAsiaTheme="majorEastAsia" w:hAnsiTheme="majorHAnsi" w:cstheme="majorBidi"/>
          <w:sz w:val="24"/>
          <w:szCs w:val="32"/>
          <w:lang w:val="en-US"/>
        </w:rPr>
        <w:t>Ms</w:t>
      </w:r>
      <w:proofErr w:type="spellEnd"/>
      <w:r w:rsidR="00E53C3A">
        <w:rPr>
          <w:rFonts w:asciiTheme="majorHAnsi" w:eastAsiaTheme="majorEastAsia" w:hAnsiTheme="majorHAnsi" w:cstheme="majorBidi"/>
          <w:sz w:val="24"/>
          <w:szCs w:val="32"/>
          <w:lang w:val="en-US"/>
        </w:rPr>
        <w:t xml:space="preserve"> Anna Falkdalen, First secretary</w:t>
      </w:r>
    </w:p>
    <w:p w14:paraId="6B21B172" w14:textId="77777777" w:rsidR="00CB3E9F" w:rsidRDefault="00CB3E9F" w:rsidP="00CB3E9F">
      <w:pPr>
        <w:pStyle w:val="Brdtext"/>
      </w:pPr>
      <w:bookmarkStart w:id="0" w:name="_Hlk58998266"/>
    </w:p>
    <w:p w14:paraId="768DCD85" w14:textId="77777777" w:rsidR="00CB3E9F" w:rsidRDefault="00CB3E9F" w:rsidP="00CB3E9F">
      <w:pPr>
        <w:pStyle w:val="Brdtext"/>
      </w:pPr>
    </w:p>
    <w:p w14:paraId="1D4C254F" w14:textId="06A156DB" w:rsidR="00CB3E9F" w:rsidRDefault="00DA7FD6" w:rsidP="00CB3E9F">
      <w:pPr>
        <w:pStyle w:val="Brdtext"/>
        <w:rPr>
          <w:b/>
          <w:bCs/>
        </w:rPr>
      </w:pPr>
      <w:r w:rsidRPr="00DA7FD6">
        <w:t>President,</w:t>
      </w:r>
      <w:r w:rsidR="002D5BD6" w:rsidRPr="002D5BD6">
        <w:rPr>
          <w:b/>
          <w:bCs/>
        </w:rPr>
        <w:t xml:space="preserve"> </w:t>
      </w:r>
    </w:p>
    <w:bookmarkEnd w:id="0"/>
    <w:p w14:paraId="30185440" w14:textId="77777777" w:rsidR="001913A4" w:rsidRPr="001913A4" w:rsidRDefault="001913A4" w:rsidP="001913A4">
      <w:pPr>
        <w:pStyle w:val="Brdtext"/>
        <w:ind w:left="360"/>
      </w:pPr>
      <w:r w:rsidRPr="001913A4">
        <w:t>Following the 2011 revolution and the 2014 Constitution, Tunisia made substantive progress in terms of increased respect for human rights. Sweden stresses the need to uphold human rights also in the context of the recently revised Constitution. We have concerns, inter alia, regarding the use of military tribunals, LGBTIQ persons enjoyment of human rights and violence against women.</w:t>
      </w:r>
    </w:p>
    <w:p w14:paraId="3064FB4F" w14:textId="77777777" w:rsidR="001913A4" w:rsidRPr="001913A4" w:rsidRDefault="001913A4" w:rsidP="001913A4">
      <w:pPr>
        <w:pStyle w:val="Brdtext"/>
        <w:ind w:left="360"/>
      </w:pPr>
      <w:r w:rsidRPr="001913A4">
        <w:t>Sweden would like to make the following recommendations:</w:t>
      </w:r>
    </w:p>
    <w:p w14:paraId="2D09DA4B" w14:textId="77777777" w:rsidR="001913A4" w:rsidRPr="001913A4" w:rsidRDefault="001913A4" w:rsidP="001913A4">
      <w:pPr>
        <w:pStyle w:val="Brdtext"/>
        <w:numPr>
          <w:ilvl w:val="0"/>
          <w:numId w:val="13"/>
        </w:numPr>
      </w:pPr>
      <w:r w:rsidRPr="001913A4">
        <w:t>Stop the practice of arraigning civilians before military tribunals.</w:t>
      </w:r>
    </w:p>
    <w:p w14:paraId="4F52FDE1" w14:textId="77777777" w:rsidR="001913A4" w:rsidRPr="001913A4" w:rsidRDefault="001913A4" w:rsidP="001913A4">
      <w:pPr>
        <w:pStyle w:val="Brdtext"/>
        <w:numPr>
          <w:ilvl w:val="0"/>
          <w:numId w:val="13"/>
        </w:numPr>
      </w:pPr>
      <w:r w:rsidRPr="001913A4">
        <w:t>Amend or repeal article 230 of the Criminal Code to end criminalization of same-sex sexual relations.</w:t>
      </w:r>
    </w:p>
    <w:p w14:paraId="349C5067" w14:textId="77777777" w:rsidR="001913A4" w:rsidRPr="001913A4" w:rsidRDefault="001913A4" w:rsidP="001913A4">
      <w:pPr>
        <w:pStyle w:val="Brdtext"/>
        <w:numPr>
          <w:ilvl w:val="0"/>
          <w:numId w:val="13"/>
        </w:numPr>
      </w:pPr>
      <w:r w:rsidRPr="001913A4">
        <w:t>Take necessary measures to implement Law 2017-58 regarding the elimination of violence against women.</w:t>
      </w:r>
    </w:p>
    <w:p w14:paraId="2362A3E9" w14:textId="17265627" w:rsidR="001913A4" w:rsidRPr="00CB3E9F" w:rsidRDefault="00CB3E9F" w:rsidP="0056200B">
      <w:pPr>
        <w:pStyle w:val="Brdtext"/>
        <w:ind w:left="360"/>
      </w:pPr>
      <w:r>
        <w:t>Thank you</w:t>
      </w:r>
    </w:p>
    <w:sectPr w:rsidR="001913A4" w:rsidRPr="00CB3E9F" w:rsidSect="00CB3E9F">
      <w:headerReference w:type="even" r:id="rId9"/>
      <w:headerReference w:type="default" r:id="rId10"/>
      <w:footerReference w:type="even" r:id="rId11"/>
      <w:footerReference w:type="default" r:id="rId12"/>
      <w:headerReference w:type="first" r:id="rId13"/>
      <w:footerReference w:type="first" r:id="rId14"/>
      <w:pgSz w:w="11906" w:h="16838" w:code="9"/>
      <w:pgMar w:top="1134"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DFE60" w14:textId="77777777" w:rsidR="002D5BD6" w:rsidRDefault="002D5BD6" w:rsidP="00A87A54">
      <w:pPr>
        <w:spacing w:after="0" w:line="240" w:lineRule="auto"/>
      </w:pPr>
      <w:r>
        <w:separator/>
      </w:r>
    </w:p>
  </w:endnote>
  <w:endnote w:type="continuationSeparator" w:id="0">
    <w:p w14:paraId="301B2105" w14:textId="77777777" w:rsidR="002D5BD6" w:rsidRDefault="002D5BD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04729" w14:textId="77777777" w:rsidR="00A74022" w:rsidRDefault="00A7402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626BEF5" w14:textId="77777777" w:rsidTr="006A26EC">
      <w:trPr>
        <w:trHeight w:val="227"/>
        <w:jc w:val="right"/>
      </w:trPr>
      <w:tc>
        <w:tcPr>
          <w:tcW w:w="708" w:type="dxa"/>
          <w:vAlign w:val="bottom"/>
        </w:tcPr>
        <w:p w14:paraId="264B69CE"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44EBB89" w14:textId="77777777" w:rsidTr="006A26EC">
      <w:trPr>
        <w:trHeight w:val="850"/>
        <w:jc w:val="right"/>
      </w:trPr>
      <w:tc>
        <w:tcPr>
          <w:tcW w:w="708" w:type="dxa"/>
          <w:vAlign w:val="bottom"/>
        </w:tcPr>
        <w:p w14:paraId="07787C8C" w14:textId="77777777" w:rsidR="005606BC" w:rsidRPr="00347E11" w:rsidRDefault="005606BC" w:rsidP="005606BC">
          <w:pPr>
            <w:pStyle w:val="Sidfot"/>
            <w:spacing w:line="276" w:lineRule="auto"/>
            <w:jc w:val="right"/>
          </w:pPr>
        </w:p>
      </w:tc>
    </w:tr>
  </w:tbl>
  <w:p w14:paraId="4B7D44D8"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2D5BD6" w:rsidRPr="00347E11" w14:paraId="217C2CFA" w14:textId="77777777" w:rsidTr="001F4302">
      <w:trPr>
        <w:trHeight w:val="510"/>
      </w:trPr>
      <w:tc>
        <w:tcPr>
          <w:tcW w:w="8525" w:type="dxa"/>
          <w:gridSpan w:val="2"/>
          <w:vAlign w:val="bottom"/>
        </w:tcPr>
        <w:p w14:paraId="230C1486" w14:textId="51326FE8" w:rsidR="002D5BD6" w:rsidRPr="00A74022" w:rsidRDefault="00A74022" w:rsidP="00A74022">
          <w:pPr>
            <w:pStyle w:val="Sidfot"/>
            <w:jc w:val="right"/>
            <w:rPr>
              <w:rFonts w:asciiTheme="minorHAnsi" w:hAnsiTheme="minorHAnsi"/>
              <w:sz w:val="20"/>
              <w:szCs w:val="20"/>
            </w:rPr>
          </w:pPr>
          <w:r>
            <w:rPr>
              <w:rFonts w:asciiTheme="minorHAnsi" w:hAnsiTheme="minorHAnsi"/>
              <w:sz w:val="20"/>
              <w:szCs w:val="20"/>
            </w:rPr>
            <w:t>1min</w:t>
          </w:r>
        </w:p>
      </w:tc>
    </w:tr>
    <w:tr w:rsidR="002D5BD6" w:rsidRPr="00EE3C0F" w14:paraId="37F5CAE6" w14:textId="77777777" w:rsidTr="002D5BD6">
      <w:trPr>
        <w:trHeight w:val="61"/>
      </w:trPr>
      <w:tc>
        <w:tcPr>
          <w:tcW w:w="4074" w:type="dxa"/>
        </w:tcPr>
        <w:p w14:paraId="70A1F131" w14:textId="20DB4F3F" w:rsidR="002D5BD6" w:rsidRPr="00F53AEA" w:rsidRDefault="002D5BD6" w:rsidP="00C26068">
          <w:pPr>
            <w:pStyle w:val="Sidfot"/>
          </w:pPr>
        </w:p>
      </w:tc>
      <w:tc>
        <w:tcPr>
          <w:tcW w:w="4451" w:type="dxa"/>
        </w:tcPr>
        <w:p w14:paraId="011C5BAE" w14:textId="4E8D6151" w:rsidR="002D5BD6" w:rsidRPr="00F53AEA" w:rsidRDefault="002D5BD6" w:rsidP="00F53AEA">
          <w:pPr>
            <w:pStyle w:val="Sidfot"/>
          </w:pPr>
        </w:p>
      </w:tc>
    </w:tr>
  </w:tbl>
  <w:p w14:paraId="6B75A53B" w14:textId="77777777" w:rsidR="00093408" w:rsidRPr="00EE3C0F" w:rsidRDefault="00093408">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168D4" w14:textId="77777777" w:rsidR="002D5BD6" w:rsidRDefault="002D5BD6" w:rsidP="00A87A54">
      <w:pPr>
        <w:spacing w:after="0" w:line="240" w:lineRule="auto"/>
      </w:pPr>
      <w:r>
        <w:separator/>
      </w:r>
    </w:p>
  </w:footnote>
  <w:footnote w:type="continuationSeparator" w:id="0">
    <w:p w14:paraId="7ACF2FBE" w14:textId="77777777" w:rsidR="002D5BD6" w:rsidRDefault="002D5BD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C173F" w14:textId="77777777" w:rsidR="00A74022" w:rsidRDefault="00A7402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B22C3" w14:textId="77777777" w:rsidR="00A74022" w:rsidRDefault="00A7402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D5BD6" w14:paraId="46E31D44" w14:textId="77777777" w:rsidTr="00C93EBA">
      <w:trPr>
        <w:trHeight w:val="227"/>
      </w:trPr>
      <w:tc>
        <w:tcPr>
          <w:tcW w:w="5534" w:type="dxa"/>
        </w:tcPr>
        <w:p w14:paraId="2EF11287" w14:textId="77777777" w:rsidR="002D5BD6" w:rsidRPr="007D73AB" w:rsidRDefault="002D5BD6">
          <w:pPr>
            <w:pStyle w:val="Sidhuvud"/>
          </w:pPr>
        </w:p>
      </w:tc>
      <w:sdt>
        <w:sdtPr>
          <w:alias w:val="Status"/>
          <w:tag w:val="ccRKShow_Status"/>
          <w:id w:val="1789383027"/>
          <w:lock w:val="contentLocked"/>
          <w:placeholder>
            <w:docPart w:val="485A165CF8DA4F03B2F42574126F753C"/>
          </w:placeholder>
          <w:text/>
        </w:sdtPr>
        <w:sdtEndPr/>
        <w:sdtContent>
          <w:tc>
            <w:tcPr>
              <w:tcW w:w="3170" w:type="dxa"/>
              <w:vAlign w:val="bottom"/>
            </w:tcPr>
            <w:p w14:paraId="71607ECF" w14:textId="77777777" w:rsidR="002D5BD6" w:rsidRPr="007D73AB" w:rsidRDefault="002D5BD6" w:rsidP="00340DE0">
              <w:pPr>
                <w:pStyle w:val="Sidhuvud"/>
              </w:pPr>
              <w:r>
                <w:t xml:space="preserve"> </w:t>
              </w:r>
            </w:p>
          </w:tc>
        </w:sdtContent>
      </w:sdt>
      <w:tc>
        <w:tcPr>
          <w:tcW w:w="1134" w:type="dxa"/>
        </w:tcPr>
        <w:p w14:paraId="1DEDCD21" w14:textId="77777777" w:rsidR="002D5BD6" w:rsidRDefault="002D5BD6" w:rsidP="005A703A">
          <w:pPr>
            <w:pStyle w:val="Sidhuvud"/>
          </w:pPr>
        </w:p>
      </w:tc>
    </w:tr>
    <w:tr w:rsidR="002D5BD6" w14:paraId="328E8A7A" w14:textId="77777777" w:rsidTr="00C93EBA">
      <w:trPr>
        <w:trHeight w:val="1928"/>
      </w:trPr>
      <w:tc>
        <w:tcPr>
          <w:tcW w:w="5534" w:type="dxa"/>
        </w:tcPr>
        <w:p w14:paraId="11E68EFA" w14:textId="77777777" w:rsidR="002D5BD6" w:rsidRPr="00340DE0" w:rsidRDefault="002D5BD6" w:rsidP="00340DE0">
          <w:pPr>
            <w:pStyle w:val="Sidhuvud"/>
          </w:pPr>
          <w:r>
            <w:rPr>
              <w:noProof/>
            </w:rPr>
            <w:drawing>
              <wp:inline distT="0" distB="0" distL="0" distR="0" wp14:anchorId="74A37743" wp14:editId="3E232938">
                <wp:extent cx="2715768" cy="505968"/>
                <wp:effectExtent l="0" t="0" r="0" b="8890"/>
                <wp:docPr id="8" name="Bildobjekt 8"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2715768" cy="505968"/>
                        </a:xfrm>
                        <a:prstGeom prst="rect">
                          <a:avLst/>
                        </a:prstGeom>
                      </pic:spPr>
                    </pic:pic>
                  </a:graphicData>
                </a:graphic>
              </wp:inline>
            </w:drawing>
          </w:r>
        </w:p>
      </w:tc>
      <w:tc>
        <w:tcPr>
          <w:tcW w:w="3170" w:type="dxa"/>
        </w:tcPr>
        <w:sdt>
          <w:sdtPr>
            <w:rPr>
              <w:b/>
            </w:rPr>
            <w:alias w:val="DocTypeShowName"/>
            <w:tag w:val="ccRK"/>
            <w:id w:val="-1564713842"/>
            <w:placeholder>
              <w:docPart w:val="23B14590DB14491697E9A5C358209BE9"/>
            </w:placeholder>
            <w:showingPlcHdr/>
            <w:dataBinding w:prefixMappings="xmlns:ns0='http://lp/documentinfo/RK' " w:xpath="/ns0:DocumentInfo[1]/ns0:BaseInfo[1]/ns0:DocTypeShowName[1]" w:storeItemID="{28C292CA-2FCF-40A2-BE38-740043AD1A8A}"/>
            <w:text/>
          </w:sdtPr>
          <w:sdtEndPr/>
          <w:sdtContent>
            <w:p w14:paraId="5507B50E" w14:textId="03565634" w:rsidR="002D5BD6" w:rsidRPr="00710A6C" w:rsidRDefault="00DA7FD6" w:rsidP="00EE3C0F">
              <w:pPr>
                <w:pStyle w:val="Sidhuvud"/>
                <w:rPr>
                  <w:b/>
                </w:rPr>
              </w:pPr>
              <w:r w:rsidRPr="00710A6C">
                <w:rPr>
                  <w:rStyle w:val="Platshllartext"/>
                  <w:b/>
                </w:rPr>
                <w:t xml:space="preserve"> </w:t>
              </w:r>
            </w:p>
          </w:sdtContent>
        </w:sdt>
        <w:p w14:paraId="23B9C8AF" w14:textId="77777777" w:rsidR="002D5BD6" w:rsidRDefault="002D5BD6" w:rsidP="00EE3C0F">
          <w:pPr>
            <w:pStyle w:val="Sidhuvud"/>
          </w:pPr>
        </w:p>
        <w:p w14:paraId="295498F3" w14:textId="77777777" w:rsidR="002D5BD6" w:rsidRDefault="002D5BD6" w:rsidP="00EE3C0F">
          <w:pPr>
            <w:pStyle w:val="Sidhuvud"/>
          </w:pPr>
        </w:p>
        <w:p w14:paraId="2D7C5EAC" w14:textId="77777777" w:rsidR="002D5BD6" w:rsidRDefault="002D5BD6" w:rsidP="00EE3C0F">
          <w:pPr>
            <w:pStyle w:val="Sidhuvud"/>
          </w:pPr>
        </w:p>
        <w:p w14:paraId="1748AF66" w14:textId="77777777" w:rsidR="002D5BD6" w:rsidRDefault="002D5BD6" w:rsidP="00EE3C0F">
          <w:pPr>
            <w:pStyle w:val="Sidhuvud"/>
          </w:pPr>
        </w:p>
        <w:sdt>
          <w:sdtPr>
            <w:alias w:val="DocNumber"/>
            <w:tag w:val="DocNumber"/>
            <w:id w:val="-1563547122"/>
            <w:placeholder>
              <w:docPart w:val="B384C4BCD1854D7680E841A5F692D1DB"/>
            </w:placeholder>
            <w:showingPlcHdr/>
            <w:dataBinding w:prefixMappings="xmlns:ns0='http://lp/documentinfo/RK' " w:xpath="/ns0:DocumentInfo[1]/ns0:BaseInfo[1]/ns0:DocNumber[1]" w:storeItemID="{28C292CA-2FCF-40A2-BE38-740043AD1A8A}"/>
            <w:text/>
          </w:sdtPr>
          <w:sdtEndPr/>
          <w:sdtContent>
            <w:p w14:paraId="5A7D9766" w14:textId="77777777" w:rsidR="002D5BD6" w:rsidRDefault="002D5BD6" w:rsidP="00EE3C0F">
              <w:pPr>
                <w:pStyle w:val="Sidhuvud"/>
              </w:pPr>
              <w:r>
                <w:rPr>
                  <w:rStyle w:val="Platshllartext"/>
                </w:rPr>
                <w:t xml:space="preserve"> </w:t>
              </w:r>
            </w:p>
          </w:sdtContent>
        </w:sdt>
        <w:p w14:paraId="1F25F880" w14:textId="77777777" w:rsidR="002D5BD6" w:rsidRDefault="002D5BD6" w:rsidP="00EE3C0F">
          <w:pPr>
            <w:pStyle w:val="Sidhuvud"/>
          </w:pPr>
        </w:p>
      </w:tc>
      <w:tc>
        <w:tcPr>
          <w:tcW w:w="1134" w:type="dxa"/>
        </w:tcPr>
        <w:p w14:paraId="0EBB152E" w14:textId="77777777" w:rsidR="002D5BD6" w:rsidRDefault="002D5BD6" w:rsidP="0094502D">
          <w:pPr>
            <w:pStyle w:val="Sidhuvud"/>
          </w:pPr>
        </w:p>
        <w:sdt>
          <w:sdtPr>
            <w:alias w:val="Bilagor"/>
            <w:tag w:val="ccRKShow_Bilagor"/>
            <w:id w:val="1351614755"/>
            <w:placeholder>
              <w:docPart w:val="466A56F4B7544BDF85DEB7CDAA8648DB"/>
            </w:placeholder>
            <w:showingPlcHdr/>
            <w:dataBinding w:prefixMappings="xmlns:ns0='http://lp/documentinfo/RK' " w:xpath="/ns0:DocumentInfo[1]/ns0:BaseInfo[1]/ns0:Appendix[1]" w:storeItemID="{28C292CA-2FCF-40A2-BE38-740043AD1A8A}"/>
            <w:text/>
          </w:sdtPr>
          <w:sdtEndPr/>
          <w:sdtContent>
            <w:p w14:paraId="3A282E8C" w14:textId="77777777" w:rsidR="002D5BD6" w:rsidRPr="0094502D" w:rsidRDefault="002D5BD6" w:rsidP="00EC71A6">
              <w:pPr>
                <w:pStyle w:val="Sidhuvud"/>
              </w:pPr>
              <w:r>
                <w:rPr>
                  <w:rStyle w:val="Platshllartext"/>
                </w:rPr>
                <w:t xml:space="preserve"> </w:t>
              </w:r>
            </w:p>
          </w:sdtContent>
        </w:sdt>
      </w:tc>
    </w:tr>
    <w:tr w:rsidR="002D5BD6" w14:paraId="247F09CE" w14:textId="77777777" w:rsidTr="00DA7FD6">
      <w:trPr>
        <w:trHeight w:val="1529"/>
      </w:trPr>
      <w:sdt>
        <w:sdtPr>
          <w:rPr>
            <w:b/>
          </w:rPr>
          <w:alias w:val="SenderText"/>
          <w:tag w:val="ccRK"/>
          <w:id w:val="-1113133475"/>
          <w:placeholder>
            <w:docPart w:val="20D589DC2E0640A0BA182DECDABB36E5"/>
          </w:placeholder>
        </w:sdtPr>
        <w:sdtEndPr/>
        <w:sdtContent>
          <w:tc>
            <w:tcPr>
              <w:tcW w:w="5534" w:type="dxa"/>
              <w:tcMar>
                <w:right w:w="1134" w:type="dxa"/>
              </w:tcMar>
            </w:tcPr>
            <w:p w14:paraId="21632717" w14:textId="77777777" w:rsidR="002D5BD6" w:rsidRPr="002D5BD6" w:rsidRDefault="002D5BD6" w:rsidP="00340DE0">
              <w:pPr>
                <w:pStyle w:val="Sidhuvud"/>
                <w:rPr>
                  <w:b/>
                </w:rPr>
              </w:pPr>
              <w:r w:rsidRPr="002D5BD6">
                <w:rPr>
                  <w:b/>
                </w:rPr>
                <w:t>Geneva</w:t>
              </w:r>
            </w:p>
          </w:tc>
        </w:sdtContent>
      </w:sdt>
      <w:sdt>
        <w:sdtPr>
          <w:alias w:val="Recipient"/>
          <w:tag w:val="ccRKShow_Recipient"/>
          <w:id w:val="-934290281"/>
          <w:placeholder>
            <w:docPart w:val="CC13EC3C0B6045AFA571DCD569CE924D"/>
          </w:placeholder>
          <w:showingPlcHdr/>
          <w:dataBinding w:prefixMappings="xmlns:ns0='http://lp/documentinfo/RK' " w:xpath="/ns0:DocumentInfo[1]/ns0:BaseInfo[1]/ns0:Recipient[1]" w:storeItemID="{28C292CA-2FCF-40A2-BE38-740043AD1A8A}"/>
          <w:text w:multiLine="1"/>
        </w:sdtPr>
        <w:sdtEndPr/>
        <w:sdtContent>
          <w:tc>
            <w:tcPr>
              <w:tcW w:w="3170" w:type="dxa"/>
            </w:tcPr>
            <w:p w14:paraId="73DF5CBE" w14:textId="77777777" w:rsidR="002D5BD6" w:rsidRDefault="002D5BD6" w:rsidP="00547B89">
              <w:pPr>
                <w:pStyle w:val="Sidhuvud"/>
              </w:pPr>
              <w:r>
                <w:rPr>
                  <w:rStyle w:val="Platshllartext"/>
                </w:rPr>
                <w:t xml:space="preserve"> </w:t>
              </w:r>
            </w:p>
          </w:tc>
        </w:sdtContent>
      </w:sdt>
      <w:tc>
        <w:tcPr>
          <w:tcW w:w="1134" w:type="dxa"/>
        </w:tcPr>
        <w:p w14:paraId="5AF5D87D" w14:textId="77777777" w:rsidR="002D5BD6" w:rsidRDefault="002D5BD6" w:rsidP="003E6020">
          <w:pPr>
            <w:pStyle w:val="Sidhuvud"/>
          </w:pPr>
        </w:p>
      </w:tc>
    </w:tr>
  </w:tbl>
  <w:p w14:paraId="38A7E7D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4"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9B0453"/>
    <w:multiLevelType w:val="multilevel"/>
    <w:tmpl w:val="1A20A4CA"/>
    <w:numStyleLink w:val="RKPunktlista"/>
  </w:abstractNum>
  <w:abstractNum w:abstractNumId="7"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D732688"/>
    <w:multiLevelType w:val="hybridMultilevel"/>
    <w:tmpl w:val="10C841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270774A"/>
    <w:multiLevelType w:val="multilevel"/>
    <w:tmpl w:val="1B563932"/>
    <w:numStyleLink w:val="RKNumreradlista"/>
  </w:abstractNum>
  <w:abstractNum w:abstractNumId="11" w15:restartNumberingAfterBreak="0">
    <w:nsid w:val="61AC437A"/>
    <w:multiLevelType w:val="multilevel"/>
    <w:tmpl w:val="E2FEA49E"/>
    <w:numStyleLink w:val="RKNumreraderubriker"/>
  </w:abstractNum>
  <w:abstractNum w:abstractNumId="12" w15:restartNumberingAfterBreak="0">
    <w:nsid w:val="76322898"/>
    <w:multiLevelType w:val="multilevel"/>
    <w:tmpl w:val="186C6512"/>
    <w:numStyleLink w:val="Strecklistan"/>
  </w:abstractNum>
  <w:num w:numId="1">
    <w:abstractNumId w:val="9"/>
  </w:num>
  <w:num w:numId="2">
    <w:abstractNumId w:val="11"/>
  </w:num>
  <w:num w:numId="3">
    <w:abstractNumId w:val="7"/>
  </w:num>
  <w:num w:numId="4">
    <w:abstractNumId w:val="5"/>
  </w:num>
  <w:num w:numId="5">
    <w:abstractNumId w:val="4"/>
  </w:num>
  <w:num w:numId="6">
    <w:abstractNumId w:val="6"/>
  </w:num>
  <w:num w:numId="7">
    <w:abstractNumId w:val="12"/>
  </w:num>
  <w:num w:numId="8">
    <w:abstractNumId w:val="10"/>
  </w:num>
  <w:num w:numId="9">
    <w:abstractNumId w:val="1"/>
  </w:num>
  <w:num w:numId="10">
    <w:abstractNumId w:val="0"/>
  </w:num>
  <w:num w:numId="11">
    <w:abstractNumId w:val="3"/>
  </w:num>
  <w:num w:numId="12">
    <w:abstractNumId w:val="2"/>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BD6"/>
    <w:rsid w:val="00000290"/>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76667"/>
    <w:rsid w:val="00076F91"/>
    <w:rsid w:val="000862E0"/>
    <w:rsid w:val="000873C3"/>
    <w:rsid w:val="00093408"/>
    <w:rsid w:val="000934D5"/>
    <w:rsid w:val="00093BBF"/>
    <w:rsid w:val="0009435C"/>
    <w:rsid w:val="000A13CA"/>
    <w:rsid w:val="000A456A"/>
    <w:rsid w:val="000A5E43"/>
    <w:rsid w:val="000A79E1"/>
    <w:rsid w:val="000B408B"/>
    <w:rsid w:val="000B56A9"/>
    <w:rsid w:val="000C61D1"/>
    <w:rsid w:val="000D31A9"/>
    <w:rsid w:val="000D370F"/>
    <w:rsid w:val="000D544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13A4"/>
    <w:rsid w:val="00192350"/>
    <w:rsid w:val="00192E34"/>
    <w:rsid w:val="00197A8A"/>
    <w:rsid w:val="001A2A61"/>
    <w:rsid w:val="001B4824"/>
    <w:rsid w:val="001C4980"/>
    <w:rsid w:val="001C5DC9"/>
    <w:rsid w:val="001C71A9"/>
    <w:rsid w:val="001D12FC"/>
    <w:rsid w:val="001D5A88"/>
    <w:rsid w:val="001E1A13"/>
    <w:rsid w:val="001E20CC"/>
    <w:rsid w:val="001E30D5"/>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428A"/>
    <w:rsid w:val="002B6849"/>
    <w:rsid w:val="002C476F"/>
    <w:rsid w:val="002C5B48"/>
    <w:rsid w:val="002D2647"/>
    <w:rsid w:val="002D4298"/>
    <w:rsid w:val="002D4829"/>
    <w:rsid w:val="002D5BD6"/>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30BD"/>
    <w:rsid w:val="003E5A50"/>
    <w:rsid w:val="003E6020"/>
    <w:rsid w:val="003F1F1F"/>
    <w:rsid w:val="003F299F"/>
    <w:rsid w:val="003F6B92"/>
    <w:rsid w:val="00404DB4"/>
    <w:rsid w:val="0041223B"/>
    <w:rsid w:val="004137EE"/>
    <w:rsid w:val="00413A4E"/>
    <w:rsid w:val="00415163"/>
    <w:rsid w:val="004157BE"/>
    <w:rsid w:val="0042068E"/>
    <w:rsid w:val="00422030"/>
    <w:rsid w:val="00422A7F"/>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F0"/>
    <w:rsid w:val="004745D7"/>
    <w:rsid w:val="00474676"/>
    <w:rsid w:val="0047511B"/>
    <w:rsid w:val="00480A8A"/>
    <w:rsid w:val="00480EC3"/>
    <w:rsid w:val="0048317E"/>
    <w:rsid w:val="00485601"/>
    <w:rsid w:val="004865B8"/>
    <w:rsid w:val="00486C0D"/>
    <w:rsid w:val="00491796"/>
    <w:rsid w:val="0049768A"/>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568AF"/>
    <w:rsid w:val="00556AF5"/>
    <w:rsid w:val="005606BC"/>
    <w:rsid w:val="0056200B"/>
    <w:rsid w:val="00563E73"/>
    <w:rsid w:val="005650D5"/>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D2E37"/>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6F3132"/>
    <w:rsid w:val="00700D85"/>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7CFF"/>
    <w:rsid w:val="007815BC"/>
    <w:rsid w:val="00782B3F"/>
    <w:rsid w:val="00782E3C"/>
    <w:rsid w:val="00785181"/>
    <w:rsid w:val="007900CC"/>
    <w:rsid w:val="0079641B"/>
    <w:rsid w:val="00797A90"/>
    <w:rsid w:val="007A1856"/>
    <w:rsid w:val="007A1887"/>
    <w:rsid w:val="007A629C"/>
    <w:rsid w:val="007A6348"/>
    <w:rsid w:val="007B023C"/>
    <w:rsid w:val="007C44FF"/>
    <w:rsid w:val="007C7BDB"/>
    <w:rsid w:val="007D5B1F"/>
    <w:rsid w:val="007D73AB"/>
    <w:rsid w:val="007D790E"/>
    <w:rsid w:val="007E2712"/>
    <w:rsid w:val="007E4A9C"/>
    <w:rsid w:val="007E5516"/>
    <w:rsid w:val="007E7EE2"/>
    <w:rsid w:val="007F06CA"/>
    <w:rsid w:val="0080228F"/>
    <w:rsid w:val="00804C1B"/>
    <w:rsid w:val="008052AF"/>
    <w:rsid w:val="0080595A"/>
    <w:rsid w:val="008150A6"/>
    <w:rsid w:val="008178E6"/>
    <w:rsid w:val="0082249C"/>
    <w:rsid w:val="00830B7B"/>
    <w:rsid w:val="00832661"/>
    <w:rsid w:val="008349AA"/>
    <w:rsid w:val="008375D5"/>
    <w:rsid w:val="00841486"/>
    <w:rsid w:val="00842BC9"/>
    <w:rsid w:val="008431AF"/>
    <w:rsid w:val="0084476E"/>
    <w:rsid w:val="008504F6"/>
    <w:rsid w:val="008573B9"/>
    <w:rsid w:val="0085782D"/>
    <w:rsid w:val="00863BB7"/>
    <w:rsid w:val="00873DA1"/>
    <w:rsid w:val="00875DDD"/>
    <w:rsid w:val="00881BC6"/>
    <w:rsid w:val="008860CC"/>
    <w:rsid w:val="00890876"/>
    <w:rsid w:val="00891929"/>
    <w:rsid w:val="00893029"/>
    <w:rsid w:val="0089514A"/>
    <w:rsid w:val="00895C2A"/>
    <w:rsid w:val="008A0A0D"/>
    <w:rsid w:val="008A4CEA"/>
    <w:rsid w:val="008A7506"/>
    <w:rsid w:val="008B1603"/>
    <w:rsid w:val="008B20ED"/>
    <w:rsid w:val="008C4538"/>
    <w:rsid w:val="008C562B"/>
    <w:rsid w:val="008C5DFD"/>
    <w:rsid w:val="008C6717"/>
    <w:rsid w:val="008D2D6B"/>
    <w:rsid w:val="008D3090"/>
    <w:rsid w:val="008D4306"/>
    <w:rsid w:val="008D4508"/>
    <w:rsid w:val="008D4DC4"/>
    <w:rsid w:val="008D7CAF"/>
    <w:rsid w:val="008E02EE"/>
    <w:rsid w:val="008E65A8"/>
    <w:rsid w:val="008E77D6"/>
    <w:rsid w:val="00901FD0"/>
    <w:rsid w:val="009036E7"/>
    <w:rsid w:val="0091053B"/>
    <w:rsid w:val="00912945"/>
    <w:rsid w:val="00915D4C"/>
    <w:rsid w:val="009279B2"/>
    <w:rsid w:val="00935814"/>
    <w:rsid w:val="0094502D"/>
    <w:rsid w:val="00947013"/>
    <w:rsid w:val="00972211"/>
    <w:rsid w:val="00973084"/>
    <w:rsid w:val="00984EA2"/>
    <w:rsid w:val="00986CC3"/>
    <w:rsid w:val="0099068E"/>
    <w:rsid w:val="009920AA"/>
    <w:rsid w:val="00992943"/>
    <w:rsid w:val="009931B3"/>
    <w:rsid w:val="00996279"/>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06324"/>
    <w:rsid w:val="00A2019A"/>
    <w:rsid w:val="00A23493"/>
    <w:rsid w:val="00A2416A"/>
    <w:rsid w:val="00A3270B"/>
    <w:rsid w:val="00A379E4"/>
    <w:rsid w:val="00A43B02"/>
    <w:rsid w:val="00A44946"/>
    <w:rsid w:val="00A46B85"/>
    <w:rsid w:val="00A47F1A"/>
    <w:rsid w:val="00A50585"/>
    <w:rsid w:val="00A506F1"/>
    <w:rsid w:val="00A5156E"/>
    <w:rsid w:val="00A53E57"/>
    <w:rsid w:val="00A548EA"/>
    <w:rsid w:val="00A56824"/>
    <w:rsid w:val="00A572DA"/>
    <w:rsid w:val="00A60D45"/>
    <w:rsid w:val="00A65925"/>
    <w:rsid w:val="00A65996"/>
    <w:rsid w:val="00A67276"/>
    <w:rsid w:val="00A67588"/>
    <w:rsid w:val="00A67840"/>
    <w:rsid w:val="00A71A9E"/>
    <w:rsid w:val="00A7382D"/>
    <w:rsid w:val="00A74022"/>
    <w:rsid w:val="00A743AC"/>
    <w:rsid w:val="00A75AB7"/>
    <w:rsid w:val="00A81607"/>
    <w:rsid w:val="00A8483F"/>
    <w:rsid w:val="00A86957"/>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37762"/>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80B5E"/>
    <w:rsid w:val="00C9061B"/>
    <w:rsid w:val="00C91063"/>
    <w:rsid w:val="00C93EBA"/>
    <w:rsid w:val="00CA0BD8"/>
    <w:rsid w:val="00CA72BB"/>
    <w:rsid w:val="00CA7FF5"/>
    <w:rsid w:val="00CB07E5"/>
    <w:rsid w:val="00CB1E7C"/>
    <w:rsid w:val="00CB2EA1"/>
    <w:rsid w:val="00CB2F84"/>
    <w:rsid w:val="00CB3E75"/>
    <w:rsid w:val="00CB3E9F"/>
    <w:rsid w:val="00CB43F1"/>
    <w:rsid w:val="00CB6A8A"/>
    <w:rsid w:val="00CB6AE8"/>
    <w:rsid w:val="00CB6EDE"/>
    <w:rsid w:val="00CC41BA"/>
    <w:rsid w:val="00CD09EF"/>
    <w:rsid w:val="00CD17C1"/>
    <w:rsid w:val="00CD1C6C"/>
    <w:rsid w:val="00CD37F1"/>
    <w:rsid w:val="00CD6169"/>
    <w:rsid w:val="00CD6D76"/>
    <w:rsid w:val="00CE20BC"/>
    <w:rsid w:val="00CF16D8"/>
    <w:rsid w:val="00CF1FD8"/>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4141B"/>
    <w:rsid w:val="00D4145D"/>
    <w:rsid w:val="00D458F0"/>
    <w:rsid w:val="00D50B3B"/>
    <w:rsid w:val="00D5467F"/>
    <w:rsid w:val="00D55837"/>
    <w:rsid w:val="00D56A9F"/>
    <w:rsid w:val="00D60F51"/>
    <w:rsid w:val="00D65E43"/>
    <w:rsid w:val="00D6730A"/>
    <w:rsid w:val="00D674A6"/>
    <w:rsid w:val="00D7168E"/>
    <w:rsid w:val="00D74B7C"/>
    <w:rsid w:val="00D76068"/>
    <w:rsid w:val="00D76B01"/>
    <w:rsid w:val="00D804A2"/>
    <w:rsid w:val="00D84704"/>
    <w:rsid w:val="00D921FD"/>
    <w:rsid w:val="00D93714"/>
    <w:rsid w:val="00D95424"/>
    <w:rsid w:val="00DA4084"/>
    <w:rsid w:val="00DA5A54"/>
    <w:rsid w:val="00DA5C0D"/>
    <w:rsid w:val="00DA7FD6"/>
    <w:rsid w:val="00DB4E26"/>
    <w:rsid w:val="00DB714B"/>
    <w:rsid w:val="00DC10F6"/>
    <w:rsid w:val="00DC3223"/>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3C3A"/>
    <w:rsid w:val="00E54246"/>
    <w:rsid w:val="00E55D8E"/>
    <w:rsid w:val="00E66F18"/>
    <w:rsid w:val="00E70856"/>
    <w:rsid w:val="00E74A30"/>
    <w:rsid w:val="00E77778"/>
    <w:rsid w:val="00E77B7E"/>
    <w:rsid w:val="00E82DF1"/>
    <w:rsid w:val="00E8717D"/>
    <w:rsid w:val="00E90CAA"/>
    <w:rsid w:val="00E93339"/>
    <w:rsid w:val="00E96532"/>
    <w:rsid w:val="00E973A0"/>
    <w:rsid w:val="00EA1688"/>
    <w:rsid w:val="00EA4C83"/>
    <w:rsid w:val="00EC0A92"/>
    <w:rsid w:val="00EC1DA0"/>
    <w:rsid w:val="00EC329B"/>
    <w:rsid w:val="00EC5EB9"/>
    <w:rsid w:val="00EC6006"/>
    <w:rsid w:val="00EC71A6"/>
    <w:rsid w:val="00EC73EB"/>
    <w:rsid w:val="00ED02E6"/>
    <w:rsid w:val="00ED592E"/>
    <w:rsid w:val="00ED6ABD"/>
    <w:rsid w:val="00ED72E1"/>
    <w:rsid w:val="00EE3C0F"/>
    <w:rsid w:val="00EE6810"/>
    <w:rsid w:val="00EF1601"/>
    <w:rsid w:val="00EF21FE"/>
    <w:rsid w:val="00EF2A7F"/>
    <w:rsid w:val="00EF37C2"/>
    <w:rsid w:val="00EF4803"/>
    <w:rsid w:val="00EF5127"/>
    <w:rsid w:val="00F00FD9"/>
    <w:rsid w:val="00F03EAC"/>
    <w:rsid w:val="00F04B7C"/>
    <w:rsid w:val="00F14024"/>
    <w:rsid w:val="00F15DB1"/>
    <w:rsid w:val="00F24297"/>
    <w:rsid w:val="00F25761"/>
    <w:rsid w:val="00F259D7"/>
    <w:rsid w:val="00F32D05"/>
    <w:rsid w:val="00F35263"/>
    <w:rsid w:val="00F403BF"/>
    <w:rsid w:val="00F4342F"/>
    <w:rsid w:val="00F45227"/>
    <w:rsid w:val="00F5045C"/>
    <w:rsid w:val="00F520C7"/>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C7600"/>
    <w:rsid w:val="00FD0B7B"/>
    <w:rsid w:val="00FD4C08"/>
    <w:rsid w:val="00FD582E"/>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F9D4B35"/>
  <w15:docId w15:val="{099FAD6D-BE0D-473E-A4ED-20F9C221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26DDF"/>
    <w:rPr>
      <w:lang w:val="en-GB"/>
    </w:rPr>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rPr>
      <w:lang w:val="en-GB"/>
    </w:rPr>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rPr>
      <w:lang w:val="en-GB"/>
    </w:rPr>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lang w:val="en-GB"/>
    </w:rPr>
  </w:style>
  <w:style w:type="paragraph" w:styleId="Rubrik">
    <w:name w:val="Title"/>
    <w:basedOn w:val="Normal"/>
    <w:next w:val="Brdtext"/>
    <w:link w:val="RubrikChar"/>
    <w:uiPriority w:val="1"/>
    <w:qFormat/>
    <w:rsid w:val="001D5A88"/>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1D5A88"/>
    <w:rPr>
      <w:rFonts w:asciiTheme="majorHAnsi" w:eastAsiaTheme="majorEastAsia" w:hAnsiTheme="majorHAnsi" w:cstheme="majorBidi"/>
      <w:kern w:val="28"/>
      <w:sz w:val="26"/>
      <w:szCs w:val="56"/>
      <w:lang w:val="en-GB"/>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lang w:val="en-GB"/>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lang w:val="en-GB"/>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lang w:val="en-GB"/>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lang w:val="en-GB"/>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lang w:val="en-GB"/>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E022DA"/>
    <w:rPr>
      <w:rFonts w:asciiTheme="majorHAnsi" w:hAnsiTheme="majorHAnsi"/>
      <w:sz w:val="16"/>
      <w:lang w:val="en-GB"/>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lang w:val="en-GB"/>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lang w:val="en-GB"/>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8"/>
      </w:numPr>
      <w:spacing w:after="100"/>
    </w:pPr>
  </w:style>
  <w:style w:type="paragraph" w:styleId="Numreradlista2">
    <w:name w:val="List Number 2"/>
    <w:basedOn w:val="Normal"/>
    <w:uiPriority w:val="6"/>
    <w:rsid w:val="00DB714B"/>
    <w:pPr>
      <w:numPr>
        <w:ilvl w:val="1"/>
        <w:numId w:val="8"/>
      </w:numPr>
      <w:spacing w:after="100"/>
      <w:contextualSpacing/>
    </w:pPr>
  </w:style>
  <w:style w:type="paragraph" w:styleId="Punktlista">
    <w:name w:val="List Bullet"/>
    <w:basedOn w:val="Normal"/>
    <w:uiPriority w:val="6"/>
    <w:rsid w:val="00B2169D"/>
    <w:pPr>
      <w:numPr>
        <w:numId w:val="6"/>
      </w:numPr>
      <w:spacing w:after="100"/>
      <w:contextualSpacing/>
    </w:pPr>
  </w:style>
  <w:style w:type="paragraph" w:styleId="Punktlista2">
    <w:name w:val="List Bullet 2"/>
    <w:basedOn w:val="Normal"/>
    <w:uiPriority w:val="6"/>
    <w:rsid w:val="00B2169D"/>
    <w:pPr>
      <w:numPr>
        <w:ilvl w:val="1"/>
        <w:numId w:val="6"/>
      </w:numPr>
      <w:spacing w:after="100"/>
      <w:ind w:left="850" w:hanging="425"/>
      <w:contextualSpacing/>
    </w:pPr>
  </w:style>
  <w:style w:type="numbering" w:customStyle="1" w:styleId="RKNumreradlista">
    <w:name w:val="RK Numrerad lista"/>
    <w:uiPriority w:val="99"/>
    <w:rsid w:val="00DB714B"/>
    <w:pPr>
      <w:numPr>
        <w:numId w:val="3"/>
      </w:numPr>
    </w:pPr>
  </w:style>
  <w:style w:type="paragraph" w:customStyle="1" w:styleId="Strecklista">
    <w:name w:val="Strecklista"/>
    <w:basedOn w:val="Punktlista"/>
    <w:uiPriority w:val="6"/>
    <w:qFormat/>
    <w:rsid w:val="007A629C"/>
    <w:pPr>
      <w:numPr>
        <w:numId w:val="7"/>
      </w:numPr>
    </w:pPr>
  </w:style>
  <w:style w:type="numbering" w:customStyle="1" w:styleId="RKPunktlista">
    <w:name w:val="RK Punktlista"/>
    <w:uiPriority w:val="99"/>
    <w:rsid w:val="00891929"/>
    <w:pPr>
      <w:numPr>
        <w:numId w:val="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5"/>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8"/>
      </w:numPr>
      <w:spacing w:after="100"/>
      <w:contextualSpacing/>
    </w:pPr>
  </w:style>
  <w:style w:type="paragraph" w:customStyle="1" w:styleId="Strecklista3">
    <w:name w:val="Strecklista 3"/>
    <w:basedOn w:val="Brdtext"/>
    <w:uiPriority w:val="6"/>
    <w:semiHidden/>
    <w:qFormat/>
    <w:rsid w:val="007A629C"/>
    <w:pPr>
      <w:numPr>
        <w:ilvl w:val="2"/>
        <w:numId w:val="7"/>
      </w:numPr>
      <w:spacing w:after="100"/>
    </w:pPr>
  </w:style>
  <w:style w:type="paragraph" w:styleId="Punktlista3">
    <w:name w:val="List Bullet 3"/>
    <w:basedOn w:val="Normal"/>
    <w:uiPriority w:val="6"/>
    <w:rsid w:val="00B2169D"/>
    <w:pPr>
      <w:numPr>
        <w:ilvl w:val="2"/>
        <w:numId w:val="6"/>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lang w:val="en-GB"/>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rPr>
      <w:lang w:val="en-GB"/>
    </w:rPr>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rPr>
      <w:lang w:val="en-GB"/>
    </w:rPr>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lang w:val="en-GB"/>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rPr>
      <w:lang w:val="en-GB"/>
    </w:rPr>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lang w:val="en-GB"/>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rPr>
      <w:lang w:val="en-GB"/>
    </w:rPr>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rPr>
      <w:lang w:val="en-GB"/>
    </w:rPr>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rPr>
      <w:lang w:val="en-GB"/>
    </w:rPr>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lang w:val="en-GB"/>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lang w:val="en-GB"/>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rPr>
      <w:lang w:val="en-GB"/>
    </w:rPr>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lang w:val="en-GB"/>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rPr>
      <w:lang w:val="en-GB"/>
    </w:rPr>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lang w:val="en-GB"/>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lang w:val="en-GB"/>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rPr>
      <w:lang w:val="en-GB"/>
    </w:r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rPr>
      <w:lang w:val="en-GB"/>
    </w:rPr>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lang w:val="en-GB"/>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lang w:val="en-GB"/>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krotextChar">
    <w:name w:val="Makrotext Char"/>
    <w:basedOn w:val="Standardstycketeckensnitt"/>
    <w:link w:val="Makrotext"/>
    <w:uiPriority w:val="99"/>
    <w:semiHidden/>
    <w:rsid w:val="00573DFD"/>
    <w:rPr>
      <w:rFonts w:ascii="Consolas" w:hAnsi="Consolas"/>
      <w:sz w:val="20"/>
      <w:szCs w:val="20"/>
      <w:lang w:val="en-GB"/>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lang w:val="en-GB"/>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9"/>
      </w:numPr>
      <w:contextualSpacing/>
    </w:pPr>
  </w:style>
  <w:style w:type="paragraph" w:styleId="Numreradlista5">
    <w:name w:val="List Number 5"/>
    <w:basedOn w:val="Normal"/>
    <w:uiPriority w:val="99"/>
    <w:semiHidden/>
    <w:unhideWhenUsed/>
    <w:rsid w:val="00573DFD"/>
    <w:pPr>
      <w:numPr>
        <w:numId w:val="10"/>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lang w:val="en-GB"/>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11"/>
      </w:numPr>
      <w:contextualSpacing/>
    </w:pPr>
  </w:style>
  <w:style w:type="paragraph" w:styleId="Punktlista5">
    <w:name w:val="List Bullet 5"/>
    <w:basedOn w:val="Normal"/>
    <w:uiPriority w:val="99"/>
    <w:semiHidden/>
    <w:unhideWhenUsed/>
    <w:rsid w:val="00573DFD"/>
    <w:pPr>
      <w:numPr>
        <w:numId w:val="12"/>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lang w:val="en-GB"/>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lang w:val="en-GB"/>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lang w:val="en-GB"/>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lang w:val="en-GB"/>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rPr>
      <w:lang w:val="en-GB"/>
    </w:rPr>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lang w:val="en-GB"/>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lang w:val="en-GB"/>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lang w:val="en-GB"/>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35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UM%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5A165CF8DA4F03B2F42574126F753C"/>
        <w:category>
          <w:name w:val="Allmänt"/>
          <w:gallery w:val="placeholder"/>
        </w:category>
        <w:types>
          <w:type w:val="bbPlcHdr"/>
        </w:types>
        <w:behaviors>
          <w:behavior w:val="content"/>
        </w:behaviors>
        <w:guid w:val="{B5B09A49-F650-40D0-B9D3-26A78E8B4077}"/>
      </w:docPartPr>
      <w:docPartBody>
        <w:p w:rsidR="00914A28" w:rsidRDefault="004255DD" w:rsidP="004255DD">
          <w:pPr>
            <w:pStyle w:val="485A165CF8DA4F03B2F42574126F753C"/>
          </w:pPr>
          <w:r>
            <w:t xml:space="preserve"> </w:t>
          </w:r>
        </w:p>
      </w:docPartBody>
    </w:docPart>
    <w:docPart>
      <w:docPartPr>
        <w:name w:val="23B14590DB14491697E9A5C358209BE9"/>
        <w:category>
          <w:name w:val="Allmänt"/>
          <w:gallery w:val="placeholder"/>
        </w:category>
        <w:types>
          <w:type w:val="bbPlcHdr"/>
        </w:types>
        <w:behaviors>
          <w:behavior w:val="content"/>
        </w:behaviors>
        <w:guid w:val="{5C348C37-1F4B-4036-9921-FA1D0A8AFD3A}"/>
      </w:docPartPr>
      <w:docPartBody>
        <w:p w:rsidR="00914A28" w:rsidRDefault="004255DD" w:rsidP="004255DD">
          <w:pPr>
            <w:pStyle w:val="23B14590DB14491697E9A5C358209BE9"/>
          </w:pPr>
          <w:r w:rsidRPr="00710A6C">
            <w:rPr>
              <w:rStyle w:val="Platshllartext"/>
              <w:b/>
            </w:rPr>
            <w:t xml:space="preserve"> </w:t>
          </w:r>
        </w:p>
      </w:docPartBody>
    </w:docPart>
    <w:docPart>
      <w:docPartPr>
        <w:name w:val="B384C4BCD1854D7680E841A5F692D1DB"/>
        <w:category>
          <w:name w:val="Allmänt"/>
          <w:gallery w:val="placeholder"/>
        </w:category>
        <w:types>
          <w:type w:val="bbPlcHdr"/>
        </w:types>
        <w:behaviors>
          <w:behavior w:val="content"/>
        </w:behaviors>
        <w:guid w:val="{0901F353-7CBD-4463-BEC9-3B2DAA21AE4B}"/>
      </w:docPartPr>
      <w:docPartBody>
        <w:p w:rsidR="00914A28" w:rsidRDefault="004255DD" w:rsidP="004255DD">
          <w:pPr>
            <w:pStyle w:val="B384C4BCD1854D7680E841A5F692D1DB1"/>
          </w:pPr>
          <w:r>
            <w:rPr>
              <w:rStyle w:val="Platshllartext"/>
            </w:rPr>
            <w:t xml:space="preserve"> </w:t>
          </w:r>
        </w:p>
      </w:docPartBody>
    </w:docPart>
    <w:docPart>
      <w:docPartPr>
        <w:name w:val="466A56F4B7544BDF85DEB7CDAA8648DB"/>
        <w:category>
          <w:name w:val="Allmänt"/>
          <w:gallery w:val="placeholder"/>
        </w:category>
        <w:types>
          <w:type w:val="bbPlcHdr"/>
        </w:types>
        <w:behaviors>
          <w:behavior w:val="content"/>
        </w:behaviors>
        <w:guid w:val="{5DE7A323-3B00-40C5-9011-23E8A6597326}"/>
      </w:docPartPr>
      <w:docPartBody>
        <w:p w:rsidR="00914A28" w:rsidRDefault="004255DD" w:rsidP="004255DD">
          <w:pPr>
            <w:pStyle w:val="466A56F4B7544BDF85DEB7CDAA8648DB1"/>
          </w:pPr>
          <w:r>
            <w:rPr>
              <w:rStyle w:val="Platshllartext"/>
            </w:rPr>
            <w:t xml:space="preserve"> </w:t>
          </w:r>
        </w:p>
      </w:docPartBody>
    </w:docPart>
    <w:docPart>
      <w:docPartPr>
        <w:name w:val="20D589DC2E0640A0BA182DECDABB36E5"/>
        <w:category>
          <w:name w:val="Allmänt"/>
          <w:gallery w:val="placeholder"/>
        </w:category>
        <w:types>
          <w:type w:val="bbPlcHdr"/>
        </w:types>
        <w:behaviors>
          <w:behavior w:val="content"/>
        </w:behaviors>
        <w:guid w:val="{2FC82900-13FC-4F71-9FA8-E102D7FEC403}"/>
      </w:docPartPr>
      <w:docPartBody>
        <w:p w:rsidR="00914A28" w:rsidRDefault="004255DD" w:rsidP="004255DD">
          <w:pPr>
            <w:pStyle w:val="20D589DC2E0640A0BA182DECDABB36E51"/>
          </w:pPr>
          <w:r>
            <w:rPr>
              <w:rStyle w:val="Platshllartext"/>
            </w:rPr>
            <w:t xml:space="preserve"> </w:t>
          </w:r>
        </w:p>
      </w:docPartBody>
    </w:docPart>
    <w:docPart>
      <w:docPartPr>
        <w:name w:val="CC13EC3C0B6045AFA571DCD569CE924D"/>
        <w:category>
          <w:name w:val="Allmänt"/>
          <w:gallery w:val="placeholder"/>
        </w:category>
        <w:types>
          <w:type w:val="bbPlcHdr"/>
        </w:types>
        <w:behaviors>
          <w:behavior w:val="content"/>
        </w:behaviors>
        <w:guid w:val="{ADEF5B73-4D82-4477-A379-93D879819623}"/>
      </w:docPartPr>
      <w:docPartBody>
        <w:p w:rsidR="00914A28" w:rsidRDefault="004255DD" w:rsidP="004255DD">
          <w:pPr>
            <w:pStyle w:val="CC13EC3C0B6045AFA571DCD569CE924D1"/>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DD"/>
    <w:rsid w:val="004255DD"/>
    <w:rsid w:val="00914A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85A165CF8DA4F03B2F42574126F753C">
    <w:name w:val="485A165CF8DA4F03B2F42574126F753C"/>
    <w:rsid w:val="004255DD"/>
  </w:style>
  <w:style w:type="character" w:styleId="Platshllartext">
    <w:name w:val="Placeholder Text"/>
    <w:basedOn w:val="Standardstycketeckensnitt"/>
    <w:uiPriority w:val="99"/>
    <w:semiHidden/>
    <w:rsid w:val="004255DD"/>
    <w:rPr>
      <w:noProof w:val="0"/>
      <w:color w:val="808080"/>
    </w:rPr>
  </w:style>
  <w:style w:type="paragraph" w:customStyle="1" w:styleId="23B14590DB14491697E9A5C358209BE9">
    <w:name w:val="23B14590DB14491697E9A5C358209BE9"/>
    <w:rsid w:val="004255DD"/>
  </w:style>
  <w:style w:type="paragraph" w:customStyle="1" w:styleId="B384C4BCD1854D7680E841A5F692D1DB1">
    <w:name w:val="B384C4BCD1854D7680E841A5F692D1DB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466A56F4B7544BDF85DEB7CDAA8648DB1">
    <w:name w:val="466A56F4B7544BDF85DEB7CDAA8648DB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20D589DC2E0640A0BA182DECDABB36E51">
    <w:name w:val="20D589DC2E0640A0BA182DECDABB36E5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CC13EC3C0B6045AFA571DCD569CE924D1">
    <w:name w:val="CC13EC3C0B6045AFA571DCD569CE924D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12</RkTemplate>
    <DocType>Note</DocType>
    <DocTypeShowName/>
    <Status> </Status>
    <Sender>
      <SenderName/>
      <SenderTitle/>
      <SenderMail> </SenderMail>
      <SenderPhone> </SenderPhone>
    </Sender>
    <TopId>2</TopId>
    <TopSender/>
    <OrganisationInfo>
      <Organisatoriskenhet1>Geneva</Organisatoriskenhet1>
      <Organisatoriskenhet2> </Organisatoriskenhet2>
      <Organisatoriskenhet3> </Organisatoriskenhet3>
      <Organisatoriskenhet1Id>468</Organisatoriskenhet1Id>
      <Organisatoriskenhet2Id> </Organisatoriskenhet2Id>
      <Organisatoriskenhet3Id> </Organisatoriskenhet3Id>
    </OrganisationInfo>
    <HeaderDate>2021-04-29</HeaderDate>
    <Office/>
    <Dnr>UM2021/xxxx/GENE</Dnr>
    <ParagrafNr/>
    <DocumentTitle/>
    <VisitingAddress/>
    <Extra1>extrainfo för denna mallm</Extra1>
    <Extra2>mer extrainfo</Extra2>
    <Extra3/>
    <Number/>
    <Recipient/>
    <SenderText/>
    <DocNumber/>
    <Doclanguage>2057</Doclanguage>
    <Appendix/>
    <LogotypeName>Sveriges ständiga representation vid FN_EN_BW.emf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816B09-3F73-40BA-BD14-40313AFAA0CB}"/>
</file>

<file path=customXml/itemProps2.xml><?xml version="1.0" encoding="utf-8"?>
<ds:datastoreItem xmlns:ds="http://schemas.openxmlformats.org/officeDocument/2006/customXml" ds:itemID="{28C292CA-2FCF-40A2-BE38-740043AD1A8A}"/>
</file>

<file path=customXml/itemProps3.xml><?xml version="1.0" encoding="utf-8"?>
<ds:datastoreItem xmlns:ds="http://schemas.openxmlformats.org/officeDocument/2006/customXml" ds:itemID="{58E6D01D-2B99-4047-827E-ED0A1C5351BD}"/>
</file>

<file path=customXml/itemProps4.xml><?xml version="1.0" encoding="utf-8"?>
<ds:datastoreItem xmlns:ds="http://schemas.openxmlformats.org/officeDocument/2006/customXml" ds:itemID="{D3F418BB-2E5C-4032-BCD5-C823F5DEC3E6}"/>
</file>

<file path=customXml/itemProps5.xml><?xml version="1.0" encoding="utf-8"?>
<ds:datastoreItem xmlns:ds="http://schemas.openxmlformats.org/officeDocument/2006/customXml" ds:itemID="{F28B6FAF-3ADA-4B93-A4E9-93A63DE47DFF}"/>
</file>

<file path=docProps/app.xml><?xml version="1.0" encoding="utf-8"?>
<Properties xmlns="http://schemas.openxmlformats.org/officeDocument/2006/extended-properties" xmlns:vt="http://schemas.openxmlformats.org/officeDocument/2006/docPropsVTypes">
  <Template>UM Basmall.dotx</Template>
  <TotalTime>0</TotalTime>
  <Pages>1</Pages>
  <Words>140</Words>
  <Characters>746</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Sundström</dc:creator>
  <cp:keywords/>
  <dc:description/>
  <cp:lastModifiedBy>Malin Sundström</cp:lastModifiedBy>
  <cp:revision>3</cp:revision>
  <dcterms:created xsi:type="dcterms:W3CDTF">2022-11-07T15:37:00Z</dcterms:created>
  <dcterms:modified xsi:type="dcterms:W3CDTF">2022-11-07T15:38:00Z</dcterms:modified>
  <cp:version>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0x01010037C5AC3008AAB14799B0F32C039A8199</vt:lpwstr>
  </property>
</Properties>
</file>