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5AE95" w14:textId="2F48B934" w:rsidR="00DA7FD6" w:rsidRPr="00EF510D" w:rsidRDefault="006F3132" w:rsidP="00DA7FD6">
      <w:pPr>
        <w:keepNext/>
        <w:keepLines/>
        <w:spacing w:after="600"/>
        <w:contextualSpacing/>
        <w:jc w:val="center"/>
        <w:outlineLvl w:val="0"/>
        <w:rPr>
          <w:rFonts w:asciiTheme="majorHAnsi" w:eastAsiaTheme="majorEastAsia" w:hAnsiTheme="majorHAnsi" w:cstheme="majorBidi"/>
          <w:kern w:val="28"/>
          <w:sz w:val="26"/>
          <w:szCs w:val="56"/>
        </w:rPr>
      </w:pPr>
      <w:r>
        <w:rPr>
          <w:rFonts w:asciiTheme="majorHAnsi" w:eastAsiaTheme="majorEastAsia" w:hAnsiTheme="majorHAnsi" w:cstheme="majorBidi"/>
          <w:kern w:val="28"/>
          <w:sz w:val="26"/>
          <w:szCs w:val="56"/>
        </w:rPr>
        <w:t>40</w:t>
      </w:r>
      <w:r w:rsidR="00DA7FD6" w:rsidRPr="006F3132">
        <w:rPr>
          <w:rFonts w:asciiTheme="majorHAnsi" w:eastAsiaTheme="majorEastAsia" w:hAnsiTheme="majorHAnsi" w:cstheme="majorBidi"/>
          <w:kern w:val="28"/>
          <w:sz w:val="26"/>
          <w:szCs w:val="56"/>
          <w:vertAlign w:val="superscript"/>
        </w:rPr>
        <w:t>th</w:t>
      </w:r>
      <w:r>
        <w:rPr>
          <w:rFonts w:asciiTheme="majorHAnsi" w:eastAsiaTheme="majorEastAsia" w:hAnsiTheme="majorHAnsi" w:cstheme="majorBidi"/>
          <w:kern w:val="28"/>
          <w:sz w:val="26"/>
          <w:szCs w:val="56"/>
        </w:rPr>
        <w:t xml:space="preserve"> s</w:t>
      </w:r>
      <w:r w:rsidR="00DA7FD6" w:rsidRPr="00EF510D">
        <w:rPr>
          <w:rFonts w:asciiTheme="majorHAnsi" w:eastAsiaTheme="majorEastAsia" w:hAnsiTheme="majorHAnsi" w:cstheme="majorBidi"/>
          <w:kern w:val="28"/>
          <w:sz w:val="26"/>
          <w:szCs w:val="56"/>
        </w:rPr>
        <w:t>ession of the UPR Working Group</w:t>
      </w:r>
    </w:p>
    <w:p w14:paraId="00774B9F" w14:textId="0698626B" w:rsidR="00DA7FD6" w:rsidRPr="00EF510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 xml:space="preserve">Review of </w:t>
      </w:r>
      <w:r w:rsidR="00A06324">
        <w:rPr>
          <w:rFonts w:asciiTheme="majorHAnsi" w:eastAsiaTheme="majorEastAsia" w:hAnsiTheme="majorHAnsi" w:cstheme="majorBidi"/>
          <w:sz w:val="24"/>
          <w:szCs w:val="32"/>
          <w:lang w:val="en-US"/>
        </w:rPr>
        <w:t>Lithuania</w:t>
      </w:r>
    </w:p>
    <w:p w14:paraId="7B9CBCCB" w14:textId="77777777" w:rsidR="00DA7FD6" w:rsidRPr="00EF510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Recommendations by Sweden</w:t>
      </w:r>
    </w:p>
    <w:p w14:paraId="4703B421" w14:textId="7ABCDE76" w:rsidR="00DA7FD6"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20372D">
        <w:rPr>
          <w:rFonts w:asciiTheme="majorHAnsi" w:eastAsiaTheme="majorEastAsia" w:hAnsiTheme="majorHAnsi" w:cstheme="majorBidi"/>
          <w:sz w:val="24"/>
          <w:szCs w:val="32"/>
          <w:lang w:val="en-US"/>
        </w:rPr>
        <w:t xml:space="preserve">Delivered by: </w:t>
      </w:r>
      <w:proofErr w:type="spellStart"/>
      <w:r w:rsidR="002D723A">
        <w:rPr>
          <w:rFonts w:asciiTheme="majorHAnsi" w:eastAsiaTheme="majorEastAsia" w:hAnsiTheme="majorHAnsi" w:cstheme="majorBidi"/>
          <w:sz w:val="24"/>
          <w:szCs w:val="32"/>
          <w:lang w:val="en-US"/>
        </w:rPr>
        <w:t>Mr</w:t>
      </w:r>
      <w:proofErr w:type="spellEnd"/>
      <w:r w:rsidR="002D723A">
        <w:rPr>
          <w:rFonts w:asciiTheme="majorHAnsi" w:eastAsiaTheme="majorEastAsia" w:hAnsiTheme="majorHAnsi" w:cstheme="majorBidi"/>
          <w:sz w:val="24"/>
          <w:szCs w:val="32"/>
          <w:lang w:val="en-US"/>
        </w:rPr>
        <w:t xml:space="preserve"> Fredrik Nivaeus, Minister Counselor</w:t>
      </w:r>
    </w:p>
    <w:p w14:paraId="580A54FE" w14:textId="50ED28A1" w:rsidR="00901FD0" w:rsidRPr="00901FD0" w:rsidRDefault="006F3132" w:rsidP="00CB3E9F">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2"/>
          <w:szCs w:val="28"/>
          <w:lang w:val="en-US"/>
        </w:rPr>
      </w:pPr>
      <w:r>
        <w:rPr>
          <w:rFonts w:asciiTheme="majorHAnsi" w:eastAsiaTheme="majorEastAsia" w:hAnsiTheme="majorHAnsi" w:cstheme="majorBidi"/>
          <w:sz w:val="22"/>
          <w:szCs w:val="28"/>
          <w:lang w:val="en-US"/>
        </w:rPr>
        <w:t>2</w:t>
      </w:r>
      <w:r w:rsidR="0056200B">
        <w:rPr>
          <w:rFonts w:asciiTheme="majorHAnsi" w:eastAsiaTheme="majorEastAsia" w:hAnsiTheme="majorHAnsi" w:cstheme="majorBidi"/>
          <w:sz w:val="22"/>
          <w:szCs w:val="28"/>
          <w:lang w:val="en-US"/>
        </w:rPr>
        <w:t>6</w:t>
      </w:r>
      <w:r w:rsidR="00CB3E9F">
        <w:rPr>
          <w:rFonts w:asciiTheme="majorHAnsi" w:eastAsiaTheme="majorEastAsia" w:hAnsiTheme="majorHAnsi" w:cstheme="majorBidi"/>
          <w:sz w:val="22"/>
          <w:szCs w:val="28"/>
          <w:lang w:val="en-US"/>
        </w:rPr>
        <w:t xml:space="preserve"> </w:t>
      </w:r>
      <w:r>
        <w:rPr>
          <w:rFonts w:asciiTheme="majorHAnsi" w:eastAsiaTheme="majorEastAsia" w:hAnsiTheme="majorHAnsi" w:cstheme="majorBidi"/>
          <w:sz w:val="22"/>
          <w:szCs w:val="28"/>
          <w:lang w:val="en-US"/>
        </w:rPr>
        <w:t>January</w:t>
      </w:r>
      <w:r w:rsidR="00CB3E9F">
        <w:rPr>
          <w:rFonts w:asciiTheme="majorHAnsi" w:eastAsiaTheme="majorEastAsia" w:hAnsiTheme="majorHAnsi" w:cstheme="majorBidi"/>
          <w:sz w:val="22"/>
          <w:szCs w:val="28"/>
          <w:lang w:val="en-US"/>
        </w:rPr>
        <w:t xml:space="preserve"> </w:t>
      </w:r>
      <w:r w:rsidR="00901FD0" w:rsidRPr="00901FD0">
        <w:rPr>
          <w:rFonts w:asciiTheme="majorHAnsi" w:eastAsiaTheme="majorEastAsia" w:hAnsiTheme="majorHAnsi" w:cstheme="majorBidi"/>
          <w:sz w:val="22"/>
          <w:szCs w:val="28"/>
          <w:lang w:val="en-US"/>
        </w:rPr>
        <w:t>202</w:t>
      </w:r>
      <w:r>
        <w:rPr>
          <w:rFonts w:asciiTheme="majorHAnsi" w:eastAsiaTheme="majorEastAsia" w:hAnsiTheme="majorHAnsi" w:cstheme="majorBidi"/>
          <w:sz w:val="22"/>
          <w:szCs w:val="28"/>
          <w:lang w:val="en-US"/>
        </w:rPr>
        <w:t>2</w:t>
      </w:r>
    </w:p>
    <w:p w14:paraId="3CD43B72" w14:textId="77777777" w:rsidR="00DA7FD6" w:rsidRPr="0020372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p>
    <w:p w14:paraId="6B21B172" w14:textId="77777777" w:rsidR="00CB3E9F" w:rsidRDefault="00CB3E9F" w:rsidP="00CB3E9F">
      <w:pPr>
        <w:pStyle w:val="Brdtext"/>
      </w:pPr>
      <w:bookmarkStart w:id="0" w:name="_Hlk58998266"/>
    </w:p>
    <w:p w14:paraId="768DCD85" w14:textId="77777777" w:rsidR="00CB3E9F" w:rsidRDefault="00CB3E9F" w:rsidP="00CB3E9F">
      <w:pPr>
        <w:pStyle w:val="Brdtext"/>
      </w:pPr>
    </w:p>
    <w:p w14:paraId="1D4C254F" w14:textId="06A156DB" w:rsidR="00CB3E9F" w:rsidRDefault="00DA7FD6" w:rsidP="00CB3E9F">
      <w:pPr>
        <w:pStyle w:val="Brdtext"/>
        <w:rPr>
          <w:b/>
          <w:bCs/>
        </w:rPr>
      </w:pPr>
      <w:r w:rsidRPr="00DA7FD6">
        <w:t>President,</w:t>
      </w:r>
      <w:r w:rsidR="002D5BD6" w:rsidRPr="002D5BD6">
        <w:rPr>
          <w:b/>
          <w:bCs/>
        </w:rPr>
        <w:t xml:space="preserve"> </w:t>
      </w:r>
    </w:p>
    <w:bookmarkEnd w:id="0"/>
    <w:p w14:paraId="53B23564" w14:textId="77777777" w:rsidR="005D2E37" w:rsidRPr="005D2E37" w:rsidRDefault="005D2E37" w:rsidP="005D2E37">
      <w:pPr>
        <w:pStyle w:val="Brdtext"/>
        <w:ind w:left="360"/>
      </w:pPr>
      <w:r w:rsidRPr="005D2E37">
        <w:t xml:space="preserve">Sweden welcomes the progress made by Lithuania to address previous UPR-recommendations and the government’s efforts to strengthen human rights. </w:t>
      </w:r>
      <w:proofErr w:type="gramStart"/>
      <w:r w:rsidRPr="005D2E37">
        <w:t>In particular, Sweden</w:t>
      </w:r>
      <w:proofErr w:type="gramEnd"/>
      <w:r w:rsidRPr="005D2E37">
        <w:t xml:space="preserve"> welcomes the adoption of legislation to protect children from domestic corporal punishment. However, concerns remain regarding the ratification of the Istanbul Convention and the situation of LGBTIQ persons in the country and Sweden would like to make the following recommendations:</w:t>
      </w:r>
    </w:p>
    <w:p w14:paraId="76B714FE" w14:textId="77777777" w:rsidR="005D2E37" w:rsidRPr="005D2E37" w:rsidRDefault="005D2E37" w:rsidP="005D2E37">
      <w:pPr>
        <w:pStyle w:val="Brdtext"/>
        <w:ind w:left="360"/>
      </w:pPr>
    </w:p>
    <w:p w14:paraId="68AD420B" w14:textId="77777777" w:rsidR="005D2E37" w:rsidRPr="005D2E37" w:rsidRDefault="005D2E37" w:rsidP="005D2E37">
      <w:pPr>
        <w:pStyle w:val="Brdtext"/>
        <w:ind w:left="360"/>
      </w:pPr>
      <w:r w:rsidRPr="005D2E37">
        <w:t xml:space="preserve">1. Expedite the ratification of the Istanbul Convention. </w:t>
      </w:r>
    </w:p>
    <w:p w14:paraId="59CB7DE1" w14:textId="77777777" w:rsidR="005D2E37" w:rsidRPr="005D2E37" w:rsidRDefault="005D2E37" w:rsidP="005D2E37">
      <w:pPr>
        <w:pStyle w:val="Brdtext"/>
        <w:ind w:left="360"/>
      </w:pPr>
    </w:p>
    <w:p w14:paraId="6EA9116E" w14:textId="77777777" w:rsidR="005D2E37" w:rsidRPr="005D2E37" w:rsidRDefault="005D2E37" w:rsidP="005D2E37">
      <w:pPr>
        <w:pStyle w:val="Brdtext"/>
        <w:ind w:left="360"/>
      </w:pPr>
      <w:r w:rsidRPr="005D2E37">
        <w:t xml:space="preserve">2. Take necessary measures to end discrimination and violence </w:t>
      </w:r>
      <w:proofErr w:type="gramStart"/>
      <w:r w:rsidRPr="005D2E37">
        <w:t>on the basis of</w:t>
      </w:r>
      <w:proofErr w:type="gramEnd"/>
      <w:r w:rsidRPr="005D2E37">
        <w:t xml:space="preserve"> gender identity, and in doing so, include gender identity as a criterion for discrimination in domestic legislation.</w:t>
      </w:r>
    </w:p>
    <w:p w14:paraId="670E89FE" w14:textId="77777777" w:rsidR="005D2E37" w:rsidRPr="005D2E37" w:rsidRDefault="005D2E37" w:rsidP="005D2E37">
      <w:pPr>
        <w:pStyle w:val="Brdtext"/>
        <w:ind w:left="360"/>
      </w:pPr>
    </w:p>
    <w:p w14:paraId="33D0B7CE" w14:textId="77777777" w:rsidR="005D2E37" w:rsidRPr="005D2E37" w:rsidRDefault="005D2E37" w:rsidP="005D2E37">
      <w:pPr>
        <w:pStyle w:val="Brdtext"/>
        <w:ind w:left="360"/>
      </w:pPr>
      <w:r w:rsidRPr="005D2E37">
        <w:t>3. Establish follow-up mechanisms and facilitate the work done by civil society in reducing cases of domestic violence. </w:t>
      </w:r>
    </w:p>
    <w:p w14:paraId="69282E34" w14:textId="77777777" w:rsidR="005D2E37" w:rsidRPr="005D2E37" w:rsidRDefault="005D2E37" w:rsidP="005D2E37">
      <w:pPr>
        <w:pStyle w:val="Brdtext"/>
        <w:ind w:left="360"/>
      </w:pPr>
    </w:p>
    <w:p w14:paraId="774272BA" w14:textId="571F2F20" w:rsidR="00B31BFB" w:rsidRPr="00CB3E9F" w:rsidRDefault="00CB3E9F" w:rsidP="0056200B">
      <w:pPr>
        <w:pStyle w:val="Brdtext"/>
        <w:ind w:left="360"/>
      </w:pPr>
      <w:r>
        <w:t>Thank you</w:t>
      </w:r>
    </w:p>
    <w:sectPr w:rsidR="00B31BFB" w:rsidRPr="00CB3E9F" w:rsidSect="00CB3E9F">
      <w:footerReference w:type="default" r:id="rId9"/>
      <w:headerReference w:type="first" r:id="rId10"/>
      <w:footerReference w:type="first" r:id="rId11"/>
      <w:pgSz w:w="11906" w:h="16838" w:code="9"/>
      <w:pgMar w:top="1134"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DFE60" w14:textId="77777777" w:rsidR="002D5BD6" w:rsidRDefault="002D5BD6" w:rsidP="00A87A54">
      <w:pPr>
        <w:spacing w:after="0" w:line="240" w:lineRule="auto"/>
      </w:pPr>
      <w:r>
        <w:separator/>
      </w:r>
    </w:p>
  </w:endnote>
  <w:endnote w:type="continuationSeparator" w:id="0">
    <w:p w14:paraId="301B2105" w14:textId="77777777" w:rsidR="002D5BD6" w:rsidRDefault="002D5BD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626BEF5" w14:textId="77777777" w:rsidTr="006A26EC">
      <w:trPr>
        <w:trHeight w:val="227"/>
        <w:jc w:val="right"/>
      </w:trPr>
      <w:tc>
        <w:tcPr>
          <w:tcW w:w="708" w:type="dxa"/>
          <w:vAlign w:val="bottom"/>
        </w:tcPr>
        <w:p w14:paraId="264B69C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44EBB89" w14:textId="77777777" w:rsidTr="006A26EC">
      <w:trPr>
        <w:trHeight w:val="850"/>
        <w:jc w:val="right"/>
      </w:trPr>
      <w:tc>
        <w:tcPr>
          <w:tcW w:w="708" w:type="dxa"/>
          <w:vAlign w:val="bottom"/>
        </w:tcPr>
        <w:p w14:paraId="07787C8C" w14:textId="77777777" w:rsidR="005606BC" w:rsidRPr="00347E11" w:rsidRDefault="005606BC" w:rsidP="005606BC">
          <w:pPr>
            <w:pStyle w:val="Sidfot"/>
            <w:spacing w:line="276" w:lineRule="auto"/>
            <w:jc w:val="right"/>
          </w:pPr>
        </w:p>
      </w:tc>
    </w:tr>
  </w:tbl>
  <w:p w14:paraId="4B7D44D8"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2D5BD6" w:rsidRPr="00347E11" w14:paraId="217C2CFA" w14:textId="77777777" w:rsidTr="001F4302">
      <w:trPr>
        <w:trHeight w:val="510"/>
      </w:trPr>
      <w:tc>
        <w:tcPr>
          <w:tcW w:w="8525" w:type="dxa"/>
          <w:gridSpan w:val="2"/>
          <w:vAlign w:val="bottom"/>
        </w:tcPr>
        <w:p w14:paraId="230C1486" w14:textId="77777777" w:rsidR="002D5BD6" w:rsidRPr="00347E11" w:rsidRDefault="002D5BD6" w:rsidP="00347E11">
          <w:pPr>
            <w:pStyle w:val="Sidfot"/>
            <w:rPr>
              <w:sz w:val="8"/>
            </w:rPr>
          </w:pPr>
        </w:p>
      </w:tc>
    </w:tr>
    <w:tr w:rsidR="002D5BD6" w:rsidRPr="00EE3C0F" w14:paraId="37F5CAE6" w14:textId="77777777" w:rsidTr="002D5BD6">
      <w:trPr>
        <w:trHeight w:val="61"/>
      </w:trPr>
      <w:tc>
        <w:tcPr>
          <w:tcW w:w="4074" w:type="dxa"/>
        </w:tcPr>
        <w:p w14:paraId="70A1F131" w14:textId="20DB4F3F" w:rsidR="002D5BD6" w:rsidRPr="00F53AEA" w:rsidRDefault="002D5BD6" w:rsidP="00C26068">
          <w:pPr>
            <w:pStyle w:val="Sidfot"/>
          </w:pPr>
        </w:p>
      </w:tc>
      <w:tc>
        <w:tcPr>
          <w:tcW w:w="4451" w:type="dxa"/>
        </w:tcPr>
        <w:p w14:paraId="011C5BAE" w14:textId="4E8D6151" w:rsidR="002D5BD6" w:rsidRPr="00F53AEA" w:rsidRDefault="002D5BD6" w:rsidP="00F53AEA">
          <w:pPr>
            <w:pStyle w:val="Sidfot"/>
          </w:pPr>
        </w:p>
      </w:tc>
    </w:tr>
  </w:tbl>
  <w:p w14:paraId="6B75A53B" w14:textId="77777777" w:rsidR="00093408" w:rsidRPr="00EE3C0F"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168D4" w14:textId="77777777" w:rsidR="002D5BD6" w:rsidRDefault="002D5BD6" w:rsidP="00A87A54">
      <w:pPr>
        <w:spacing w:after="0" w:line="240" w:lineRule="auto"/>
      </w:pPr>
      <w:r>
        <w:separator/>
      </w:r>
    </w:p>
  </w:footnote>
  <w:footnote w:type="continuationSeparator" w:id="0">
    <w:p w14:paraId="7ACF2FBE" w14:textId="77777777" w:rsidR="002D5BD6" w:rsidRDefault="002D5BD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D5BD6" w14:paraId="46E31D44" w14:textId="77777777" w:rsidTr="00C93EBA">
      <w:trPr>
        <w:trHeight w:val="227"/>
      </w:trPr>
      <w:tc>
        <w:tcPr>
          <w:tcW w:w="5534" w:type="dxa"/>
        </w:tcPr>
        <w:p w14:paraId="2EF11287" w14:textId="77777777" w:rsidR="002D5BD6" w:rsidRPr="007D73AB" w:rsidRDefault="002D5BD6">
          <w:pPr>
            <w:pStyle w:val="Sidhuvud"/>
          </w:pPr>
        </w:p>
      </w:tc>
      <w:sdt>
        <w:sdtPr>
          <w:alias w:val="Status"/>
          <w:tag w:val="ccRKShow_Status"/>
          <w:id w:val="1789383027"/>
          <w:lock w:val="contentLocked"/>
          <w:placeholder>
            <w:docPart w:val="485A165CF8DA4F03B2F42574126F753C"/>
          </w:placeholder>
          <w:text/>
        </w:sdtPr>
        <w:sdtEndPr/>
        <w:sdtContent>
          <w:tc>
            <w:tcPr>
              <w:tcW w:w="3170" w:type="dxa"/>
              <w:vAlign w:val="bottom"/>
            </w:tcPr>
            <w:p w14:paraId="71607ECF" w14:textId="77777777" w:rsidR="002D5BD6" w:rsidRPr="007D73AB" w:rsidRDefault="002D5BD6" w:rsidP="00340DE0">
              <w:pPr>
                <w:pStyle w:val="Sidhuvud"/>
              </w:pPr>
              <w:r>
                <w:t xml:space="preserve"> </w:t>
              </w:r>
            </w:p>
          </w:tc>
        </w:sdtContent>
      </w:sdt>
      <w:tc>
        <w:tcPr>
          <w:tcW w:w="1134" w:type="dxa"/>
        </w:tcPr>
        <w:p w14:paraId="1DEDCD21" w14:textId="77777777" w:rsidR="002D5BD6" w:rsidRDefault="002D5BD6" w:rsidP="005A703A">
          <w:pPr>
            <w:pStyle w:val="Sidhuvud"/>
          </w:pPr>
        </w:p>
      </w:tc>
    </w:tr>
    <w:tr w:rsidR="002D5BD6" w14:paraId="328E8A7A" w14:textId="77777777" w:rsidTr="00C93EBA">
      <w:trPr>
        <w:trHeight w:val="1928"/>
      </w:trPr>
      <w:tc>
        <w:tcPr>
          <w:tcW w:w="5534" w:type="dxa"/>
        </w:tcPr>
        <w:p w14:paraId="11E68EFA" w14:textId="77777777" w:rsidR="002D5BD6" w:rsidRPr="00340DE0" w:rsidRDefault="002D5BD6" w:rsidP="00340DE0">
          <w:pPr>
            <w:pStyle w:val="Sidhuvud"/>
          </w:pPr>
          <w:r>
            <w:rPr>
              <w:noProof/>
            </w:rPr>
            <w:drawing>
              <wp:inline distT="0" distB="0" distL="0" distR="0" wp14:anchorId="74A37743" wp14:editId="3E232938">
                <wp:extent cx="2715768" cy="505968"/>
                <wp:effectExtent l="0" t="0" r="0" b="8890"/>
                <wp:docPr id="8" name="Bildobjekt 8"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2715768" cy="505968"/>
                        </a:xfrm>
                        <a:prstGeom prst="rect">
                          <a:avLst/>
                        </a:prstGeom>
                      </pic:spPr>
                    </pic:pic>
                  </a:graphicData>
                </a:graphic>
              </wp:inline>
            </w:drawing>
          </w:r>
        </w:p>
      </w:tc>
      <w:tc>
        <w:tcPr>
          <w:tcW w:w="3170" w:type="dxa"/>
        </w:tcPr>
        <w:sdt>
          <w:sdtPr>
            <w:rPr>
              <w:b/>
            </w:rPr>
            <w:alias w:val="DocTypeShowName"/>
            <w:tag w:val="ccRK"/>
            <w:id w:val="-1564713842"/>
            <w:placeholder>
              <w:docPart w:val="23B14590DB14491697E9A5C358209BE9"/>
            </w:placeholder>
            <w:showingPlcHdr/>
            <w:dataBinding w:prefixMappings="xmlns:ns0='http://lp/documentinfo/RK' " w:xpath="/ns0:DocumentInfo[1]/ns0:BaseInfo[1]/ns0:DocTypeShowName[1]" w:storeItemID="{28C292CA-2FCF-40A2-BE38-740043AD1A8A}"/>
            <w:text/>
          </w:sdtPr>
          <w:sdtEndPr/>
          <w:sdtContent>
            <w:p w14:paraId="5507B50E" w14:textId="03565634" w:rsidR="002D5BD6" w:rsidRPr="00710A6C" w:rsidRDefault="00DA7FD6" w:rsidP="00EE3C0F">
              <w:pPr>
                <w:pStyle w:val="Sidhuvud"/>
                <w:rPr>
                  <w:b/>
                </w:rPr>
              </w:pPr>
              <w:r w:rsidRPr="00710A6C">
                <w:rPr>
                  <w:rStyle w:val="Platshllartext"/>
                  <w:b/>
                </w:rPr>
                <w:t xml:space="preserve"> </w:t>
              </w:r>
            </w:p>
          </w:sdtContent>
        </w:sdt>
        <w:p w14:paraId="23B9C8AF" w14:textId="77777777" w:rsidR="002D5BD6" w:rsidRDefault="002D5BD6" w:rsidP="00EE3C0F">
          <w:pPr>
            <w:pStyle w:val="Sidhuvud"/>
          </w:pPr>
        </w:p>
        <w:p w14:paraId="295498F3" w14:textId="77777777" w:rsidR="002D5BD6" w:rsidRDefault="002D5BD6" w:rsidP="00EE3C0F">
          <w:pPr>
            <w:pStyle w:val="Sidhuvud"/>
          </w:pPr>
        </w:p>
        <w:p w14:paraId="2D7C5EAC" w14:textId="77777777" w:rsidR="002D5BD6" w:rsidRDefault="002D5BD6" w:rsidP="00EE3C0F">
          <w:pPr>
            <w:pStyle w:val="Sidhuvud"/>
          </w:pPr>
        </w:p>
        <w:p w14:paraId="1748AF66" w14:textId="77777777" w:rsidR="002D5BD6" w:rsidRDefault="002D5BD6" w:rsidP="00EE3C0F">
          <w:pPr>
            <w:pStyle w:val="Sidhuvud"/>
          </w:pPr>
        </w:p>
        <w:sdt>
          <w:sdtPr>
            <w:alias w:val="DocNumber"/>
            <w:tag w:val="DocNumber"/>
            <w:id w:val="-1563547122"/>
            <w:placeholder>
              <w:docPart w:val="B384C4BCD1854D7680E841A5F692D1DB"/>
            </w:placeholder>
            <w:showingPlcHdr/>
            <w:dataBinding w:prefixMappings="xmlns:ns0='http://lp/documentinfo/RK' " w:xpath="/ns0:DocumentInfo[1]/ns0:BaseInfo[1]/ns0:DocNumber[1]" w:storeItemID="{28C292CA-2FCF-40A2-BE38-740043AD1A8A}"/>
            <w:text/>
          </w:sdtPr>
          <w:sdtEndPr/>
          <w:sdtContent>
            <w:p w14:paraId="5A7D9766" w14:textId="77777777" w:rsidR="002D5BD6" w:rsidRDefault="002D5BD6" w:rsidP="00EE3C0F">
              <w:pPr>
                <w:pStyle w:val="Sidhuvud"/>
              </w:pPr>
              <w:r>
                <w:rPr>
                  <w:rStyle w:val="Platshllartext"/>
                </w:rPr>
                <w:t xml:space="preserve"> </w:t>
              </w:r>
            </w:p>
          </w:sdtContent>
        </w:sdt>
        <w:p w14:paraId="1F25F880" w14:textId="77777777" w:rsidR="002D5BD6" w:rsidRDefault="002D5BD6" w:rsidP="00EE3C0F">
          <w:pPr>
            <w:pStyle w:val="Sidhuvud"/>
          </w:pPr>
        </w:p>
      </w:tc>
      <w:tc>
        <w:tcPr>
          <w:tcW w:w="1134" w:type="dxa"/>
        </w:tcPr>
        <w:p w14:paraId="0EBB152E" w14:textId="77777777" w:rsidR="002D5BD6" w:rsidRDefault="002D5BD6" w:rsidP="0094502D">
          <w:pPr>
            <w:pStyle w:val="Sidhuvud"/>
          </w:pPr>
        </w:p>
        <w:sdt>
          <w:sdtPr>
            <w:alias w:val="Bilagor"/>
            <w:tag w:val="ccRKShow_Bilagor"/>
            <w:id w:val="1351614755"/>
            <w:placeholder>
              <w:docPart w:val="466A56F4B7544BDF85DEB7CDAA8648DB"/>
            </w:placeholder>
            <w:showingPlcHdr/>
            <w:dataBinding w:prefixMappings="xmlns:ns0='http://lp/documentinfo/RK' " w:xpath="/ns0:DocumentInfo[1]/ns0:BaseInfo[1]/ns0:Appendix[1]" w:storeItemID="{28C292CA-2FCF-40A2-BE38-740043AD1A8A}"/>
            <w:text/>
          </w:sdtPr>
          <w:sdtEndPr/>
          <w:sdtContent>
            <w:p w14:paraId="3A282E8C" w14:textId="77777777" w:rsidR="002D5BD6" w:rsidRPr="0094502D" w:rsidRDefault="002D5BD6" w:rsidP="00EC71A6">
              <w:pPr>
                <w:pStyle w:val="Sidhuvud"/>
              </w:pPr>
              <w:r>
                <w:rPr>
                  <w:rStyle w:val="Platshllartext"/>
                </w:rPr>
                <w:t xml:space="preserve"> </w:t>
              </w:r>
            </w:p>
          </w:sdtContent>
        </w:sdt>
      </w:tc>
    </w:tr>
    <w:tr w:rsidR="002D5BD6" w14:paraId="247F09CE" w14:textId="77777777" w:rsidTr="00DA7FD6">
      <w:trPr>
        <w:trHeight w:val="1529"/>
      </w:trPr>
      <w:sdt>
        <w:sdtPr>
          <w:rPr>
            <w:b/>
          </w:rPr>
          <w:alias w:val="SenderText"/>
          <w:tag w:val="ccRK"/>
          <w:id w:val="-1113133475"/>
          <w:placeholder>
            <w:docPart w:val="20D589DC2E0640A0BA182DECDABB36E5"/>
          </w:placeholder>
        </w:sdtPr>
        <w:sdtEndPr/>
        <w:sdtContent>
          <w:tc>
            <w:tcPr>
              <w:tcW w:w="5534" w:type="dxa"/>
              <w:tcMar>
                <w:right w:w="1134" w:type="dxa"/>
              </w:tcMar>
            </w:tcPr>
            <w:p w14:paraId="21632717" w14:textId="77777777" w:rsidR="002D5BD6" w:rsidRPr="002D5BD6" w:rsidRDefault="002D5BD6" w:rsidP="00340DE0">
              <w:pPr>
                <w:pStyle w:val="Sidhuvud"/>
                <w:rPr>
                  <w:b/>
                </w:rPr>
              </w:pPr>
              <w:r w:rsidRPr="002D5BD6">
                <w:rPr>
                  <w:b/>
                </w:rPr>
                <w:t>Geneva</w:t>
              </w:r>
            </w:p>
          </w:tc>
        </w:sdtContent>
      </w:sdt>
      <w:sdt>
        <w:sdtPr>
          <w:alias w:val="Recipient"/>
          <w:tag w:val="ccRKShow_Recipient"/>
          <w:id w:val="-934290281"/>
          <w:placeholder>
            <w:docPart w:val="CC13EC3C0B6045AFA571DCD569CE924D"/>
          </w:placeholder>
          <w:showingPlcHdr/>
          <w:dataBinding w:prefixMappings="xmlns:ns0='http://lp/documentinfo/RK' " w:xpath="/ns0:DocumentInfo[1]/ns0:BaseInfo[1]/ns0:Recipient[1]" w:storeItemID="{28C292CA-2FCF-40A2-BE38-740043AD1A8A}"/>
          <w:text w:multiLine="1"/>
        </w:sdtPr>
        <w:sdtEndPr/>
        <w:sdtContent>
          <w:tc>
            <w:tcPr>
              <w:tcW w:w="3170" w:type="dxa"/>
            </w:tcPr>
            <w:p w14:paraId="73DF5CBE" w14:textId="77777777" w:rsidR="002D5BD6" w:rsidRDefault="002D5BD6" w:rsidP="00547B89">
              <w:pPr>
                <w:pStyle w:val="Sidhuvud"/>
              </w:pPr>
              <w:r>
                <w:rPr>
                  <w:rStyle w:val="Platshllartext"/>
                </w:rPr>
                <w:t xml:space="preserve"> </w:t>
              </w:r>
            </w:p>
          </w:tc>
        </w:sdtContent>
      </w:sdt>
      <w:tc>
        <w:tcPr>
          <w:tcW w:w="1134" w:type="dxa"/>
        </w:tcPr>
        <w:p w14:paraId="5AF5D87D" w14:textId="77777777" w:rsidR="002D5BD6" w:rsidRDefault="002D5BD6" w:rsidP="003E6020">
          <w:pPr>
            <w:pStyle w:val="Sidhuvud"/>
          </w:pPr>
        </w:p>
      </w:tc>
    </w:tr>
  </w:tbl>
  <w:p w14:paraId="38A7E7D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04869B2"/>
    <w:multiLevelType w:val="hybridMultilevel"/>
    <w:tmpl w:val="A4FCDFE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927"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A503F4C"/>
    <w:multiLevelType w:val="multilevel"/>
    <w:tmpl w:val="1A20A4CA"/>
    <w:numStyleLink w:val="RKPunktlista"/>
  </w:abstractNum>
  <w:abstractNum w:abstractNumId="13" w15:restartNumberingAfterBreak="0">
    <w:nsid w:val="0ED533F4"/>
    <w:multiLevelType w:val="multilevel"/>
    <w:tmpl w:val="1B563932"/>
    <w:numStyleLink w:val="RKNumreradlista"/>
  </w:abstractNum>
  <w:abstractNum w:abstractNumId="14"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B8E69CF"/>
    <w:multiLevelType w:val="hybridMultilevel"/>
    <w:tmpl w:val="D076C7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3D3D0E02"/>
    <w:multiLevelType w:val="multilevel"/>
    <w:tmpl w:val="1B563932"/>
    <w:numStyleLink w:val="RKNumreradlista"/>
  </w:abstractNum>
  <w:abstractNum w:abstractNumId="26"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06823A6"/>
    <w:multiLevelType w:val="hybridMultilevel"/>
    <w:tmpl w:val="255A704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270774A"/>
    <w:multiLevelType w:val="multilevel"/>
    <w:tmpl w:val="1B563932"/>
    <w:numStyleLink w:val="RKNumreradlista"/>
  </w:abstractNum>
  <w:abstractNum w:abstractNumId="30" w15:restartNumberingAfterBreak="0">
    <w:nsid w:val="4C84297C"/>
    <w:multiLevelType w:val="multilevel"/>
    <w:tmpl w:val="1B563932"/>
    <w:numStyleLink w:val="RKNumreradlista"/>
  </w:abstractNum>
  <w:abstractNum w:abstractNumId="31" w15:restartNumberingAfterBreak="0">
    <w:nsid w:val="4D904BDB"/>
    <w:multiLevelType w:val="multilevel"/>
    <w:tmpl w:val="1B563932"/>
    <w:numStyleLink w:val="RKNumreradlista"/>
  </w:abstractNum>
  <w:abstractNum w:abstractNumId="32" w15:restartNumberingAfterBreak="0">
    <w:nsid w:val="4DAD38FF"/>
    <w:multiLevelType w:val="multilevel"/>
    <w:tmpl w:val="1B563932"/>
    <w:numStyleLink w:val="RKNumreradlista"/>
  </w:abstractNum>
  <w:abstractNum w:abstractNumId="33" w15:restartNumberingAfterBreak="0">
    <w:nsid w:val="53A05A92"/>
    <w:multiLevelType w:val="multilevel"/>
    <w:tmpl w:val="1B563932"/>
    <w:numStyleLink w:val="RKNumreradlista"/>
  </w:abstractNum>
  <w:abstractNum w:abstractNumId="34" w15:restartNumberingAfterBreak="0">
    <w:nsid w:val="5853403A"/>
    <w:multiLevelType w:val="hybridMultilevel"/>
    <w:tmpl w:val="D0D2BF7E"/>
    <w:lvl w:ilvl="0" w:tplc="C968132A">
      <w:start w:val="1"/>
      <w:numFmt w:val="decimal"/>
      <w:lvlText w:val="%1."/>
      <w:lvlJc w:val="left"/>
      <w:pPr>
        <w:ind w:left="720" w:hanging="360"/>
      </w:pPr>
      <w:rPr>
        <w:b w:val="0"/>
        <w:bCs/>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35" w15:restartNumberingAfterBreak="0">
    <w:nsid w:val="5C6843F9"/>
    <w:multiLevelType w:val="multilevel"/>
    <w:tmpl w:val="1A20A4CA"/>
    <w:numStyleLink w:val="RKPunktlista"/>
  </w:abstractNum>
  <w:abstractNum w:abstractNumId="36" w15:restartNumberingAfterBreak="0">
    <w:nsid w:val="61AC437A"/>
    <w:multiLevelType w:val="multilevel"/>
    <w:tmpl w:val="E2FEA49E"/>
    <w:numStyleLink w:val="RKNumreraderubriker"/>
  </w:abstractNum>
  <w:abstractNum w:abstractNumId="37" w15:restartNumberingAfterBreak="0">
    <w:nsid w:val="64780D1B"/>
    <w:multiLevelType w:val="multilevel"/>
    <w:tmpl w:val="1B563932"/>
    <w:numStyleLink w:val="RKNumreradlista"/>
  </w:abstractNum>
  <w:abstractNum w:abstractNumId="38" w15:restartNumberingAfterBreak="0">
    <w:nsid w:val="664239C2"/>
    <w:multiLevelType w:val="multilevel"/>
    <w:tmpl w:val="1A20A4CA"/>
    <w:numStyleLink w:val="RKPunktlista"/>
  </w:abstractNum>
  <w:abstractNum w:abstractNumId="39" w15:restartNumberingAfterBreak="0">
    <w:nsid w:val="6AA87A6A"/>
    <w:multiLevelType w:val="multilevel"/>
    <w:tmpl w:val="186C6512"/>
    <w:numStyleLink w:val="Strecklistan"/>
  </w:abstractNum>
  <w:abstractNum w:abstractNumId="40" w15:restartNumberingAfterBreak="0">
    <w:nsid w:val="6D8C68B4"/>
    <w:multiLevelType w:val="multilevel"/>
    <w:tmpl w:val="1B563932"/>
    <w:numStyleLink w:val="RKNumreradlista"/>
  </w:abstractNum>
  <w:abstractNum w:abstractNumId="41"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4466A28"/>
    <w:multiLevelType w:val="multilevel"/>
    <w:tmpl w:val="1A20A4CA"/>
    <w:numStyleLink w:val="RKPunktlista"/>
  </w:abstractNum>
  <w:abstractNum w:abstractNumId="43" w15:restartNumberingAfterBreak="0">
    <w:nsid w:val="76322898"/>
    <w:multiLevelType w:val="multilevel"/>
    <w:tmpl w:val="186C6512"/>
    <w:numStyleLink w:val="Strecklistan"/>
  </w:abstractNum>
  <w:num w:numId="1">
    <w:abstractNumId w:val="28"/>
  </w:num>
  <w:num w:numId="2">
    <w:abstractNumId w:val="36"/>
  </w:num>
  <w:num w:numId="3">
    <w:abstractNumId w:val="8"/>
  </w:num>
  <w:num w:numId="4">
    <w:abstractNumId w:val="3"/>
  </w:num>
  <w:num w:numId="5">
    <w:abstractNumId w:val="9"/>
  </w:num>
  <w:num w:numId="6">
    <w:abstractNumId w:val="7"/>
  </w:num>
  <w:num w:numId="7">
    <w:abstractNumId w:val="23"/>
  </w:num>
  <w:num w:numId="8">
    <w:abstractNumId w:val="21"/>
  </w:num>
  <w:num w:numId="9">
    <w:abstractNumId w:val="13"/>
  </w:num>
  <w:num w:numId="10">
    <w:abstractNumId w:val="18"/>
  </w:num>
  <w:num w:numId="11">
    <w:abstractNumId w:val="22"/>
  </w:num>
  <w:num w:numId="12">
    <w:abstractNumId w:val="41"/>
  </w:num>
  <w:num w:numId="13">
    <w:abstractNumId w:val="33"/>
  </w:num>
  <w:num w:numId="14">
    <w:abstractNumId w:val="14"/>
  </w:num>
  <w:num w:numId="15">
    <w:abstractNumId w:val="12"/>
  </w:num>
  <w:num w:numId="16">
    <w:abstractNumId w:val="38"/>
  </w:num>
  <w:num w:numId="17">
    <w:abstractNumId w:val="35"/>
  </w:num>
  <w:num w:numId="18">
    <w:abstractNumId w:val="11"/>
  </w:num>
  <w:num w:numId="19">
    <w:abstractNumId w:val="2"/>
  </w:num>
  <w:num w:numId="20">
    <w:abstractNumId w:val="6"/>
  </w:num>
  <w:num w:numId="21">
    <w:abstractNumId w:val="20"/>
  </w:num>
  <w:num w:numId="22">
    <w:abstractNumId w:val="15"/>
  </w:num>
  <w:num w:numId="23">
    <w:abstractNumId w:val="30"/>
  </w:num>
  <w:num w:numId="24">
    <w:abstractNumId w:val="31"/>
  </w:num>
  <w:num w:numId="25">
    <w:abstractNumId w:val="42"/>
  </w:num>
  <w:num w:numId="26">
    <w:abstractNumId w:val="25"/>
  </w:num>
  <w:num w:numId="27">
    <w:abstractNumId w:val="39"/>
  </w:num>
  <w:num w:numId="28">
    <w:abstractNumId w:val="19"/>
  </w:num>
  <w:num w:numId="29">
    <w:abstractNumId w:val="17"/>
  </w:num>
  <w:num w:numId="30">
    <w:abstractNumId w:val="40"/>
  </w:num>
  <w:num w:numId="31">
    <w:abstractNumId w:val="16"/>
  </w:num>
  <w:num w:numId="32">
    <w:abstractNumId w:val="32"/>
  </w:num>
  <w:num w:numId="33">
    <w:abstractNumId w:val="37"/>
  </w:num>
  <w:num w:numId="34">
    <w:abstractNumId w:val="43"/>
  </w:num>
  <w:num w:numId="35">
    <w:abstractNumId w:val="29"/>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24"/>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D6"/>
    <w:rsid w:val="00000290"/>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76667"/>
    <w:rsid w:val="00076F91"/>
    <w:rsid w:val="000862E0"/>
    <w:rsid w:val="000873C3"/>
    <w:rsid w:val="00093408"/>
    <w:rsid w:val="00093BBF"/>
    <w:rsid w:val="0009435C"/>
    <w:rsid w:val="000A13CA"/>
    <w:rsid w:val="000A456A"/>
    <w:rsid w:val="000A5E43"/>
    <w:rsid w:val="000A79E1"/>
    <w:rsid w:val="000B408B"/>
    <w:rsid w:val="000B56A9"/>
    <w:rsid w:val="000C61D1"/>
    <w:rsid w:val="000D31A9"/>
    <w:rsid w:val="000D370F"/>
    <w:rsid w:val="000D544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D5A88"/>
    <w:rsid w:val="001E1A13"/>
    <w:rsid w:val="001E20CC"/>
    <w:rsid w:val="001E30D5"/>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428A"/>
    <w:rsid w:val="002B6849"/>
    <w:rsid w:val="002C476F"/>
    <w:rsid w:val="002C5B48"/>
    <w:rsid w:val="002D2647"/>
    <w:rsid w:val="002D4298"/>
    <w:rsid w:val="002D4829"/>
    <w:rsid w:val="002D5BD6"/>
    <w:rsid w:val="002D723A"/>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30BD"/>
    <w:rsid w:val="003E5A50"/>
    <w:rsid w:val="003E6020"/>
    <w:rsid w:val="003F1F1F"/>
    <w:rsid w:val="003F299F"/>
    <w:rsid w:val="003F6B92"/>
    <w:rsid w:val="00404DB4"/>
    <w:rsid w:val="0041223B"/>
    <w:rsid w:val="004137EE"/>
    <w:rsid w:val="00413A4E"/>
    <w:rsid w:val="00415163"/>
    <w:rsid w:val="004157BE"/>
    <w:rsid w:val="0042068E"/>
    <w:rsid w:val="00422030"/>
    <w:rsid w:val="00422A7F"/>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F0"/>
    <w:rsid w:val="004745D7"/>
    <w:rsid w:val="00474676"/>
    <w:rsid w:val="0047511B"/>
    <w:rsid w:val="00480A8A"/>
    <w:rsid w:val="00480EC3"/>
    <w:rsid w:val="0048317E"/>
    <w:rsid w:val="00485601"/>
    <w:rsid w:val="004865B8"/>
    <w:rsid w:val="00486C0D"/>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8AF"/>
    <w:rsid w:val="00556AF5"/>
    <w:rsid w:val="005606BC"/>
    <w:rsid w:val="0056200B"/>
    <w:rsid w:val="00563E73"/>
    <w:rsid w:val="005650D5"/>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D2E37"/>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6F3132"/>
    <w:rsid w:val="00700D85"/>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5B1F"/>
    <w:rsid w:val="007D73AB"/>
    <w:rsid w:val="007D790E"/>
    <w:rsid w:val="007E2712"/>
    <w:rsid w:val="007E4A9C"/>
    <w:rsid w:val="007E5516"/>
    <w:rsid w:val="007E7EE2"/>
    <w:rsid w:val="007F06CA"/>
    <w:rsid w:val="0080228F"/>
    <w:rsid w:val="00804C1B"/>
    <w:rsid w:val="008052AF"/>
    <w:rsid w:val="0080595A"/>
    <w:rsid w:val="008150A6"/>
    <w:rsid w:val="008178E6"/>
    <w:rsid w:val="0082249C"/>
    <w:rsid w:val="00830B7B"/>
    <w:rsid w:val="00832661"/>
    <w:rsid w:val="008349AA"/>
    <w:rsid w:val="008375D5"/>
    <w:rsid w:val="00841486"/>
    <w:rsid w:val="00842BC9"/>
    <w:rsid w:val="008431AF"/>
    <w:rsid w:val="0084476E"/>
    <w:rsid w:val="008504F6"/>
    <w:rsid w:val="008573B9"/>
    <w:rsid w:val="0085782D"/>
    <w:rsid w:val="00863BB7"/>
    <w:rsid w:val="00873DA1"/>
    <w:rsid w:val="00875DDD"/>
    <w:rsid w:val="00881BC6"/>
    <w:rsid w:val="008860CC"/>
    <w:rsid w:val="00890876"/>
    <w:rsid w:val="00891929"/>
    <w:rsid w:val="00893029"/>
    <w:rsid w:val="0089514A"/>
    <w:rsid w:val="00895C2A"/>
    <w:rsid w:val="008A0A0D"/>
    <w:rsid w:val="008A4CEA"/>
    <w:rsid w:val="008A7506"/>
    <w:rsid w:val="008B1603"/>
    <w:rsid w:val="008B20ED"/>
    <w:rsid w:val="008C4538"/>
    <w:rsid w:val="008C562B"/>
    <w:rsid w:val="008C5DFD"/>
    <w:rsid w:val="008C6717"/>
    <w:rsid w:val="008D2D6B"/>
    <w:rsid w:val="008D3090"/>
    <w:rsid w:val="008D4306"/>
    <w:rsid w:val="008D4508"/>
    <w:rsid w:val="008D4DC4"/>
    <w:rsid w:val="008D7CAF"/>
    <w:rsid w:val="008E02EE"/>
    <w:rsid w:val="008E65A8"/>
    <w:rsid w:val="008E77D6"/>
    <w:rsid w:val="00901FD0"/>
    <w:rsid w:val="009036E7"/>
    <w:rsid w:val="0091053B"/>
    <w:rsid w:val="00912945"/>
    <w:rsid w:val="00915D4C"/>
    <w:rsid w:val="009279B2"/>
    <w:rsid w:val="00935814"/>
    <w:rsid w:val="0094502D"/>
    <w:rsid w:val="00947013"/>
    <w:rsid w:val="00972211"/>
    <w:rsid w:val="00973084"/>
    <w:rsid w:val="00984EA2"/>
    <w:rsid w:val="00986CC3"/>
    <w:rsid w:val="0099068E"/>
    <w:rsid w:val="009920AA"/>
    <w:rsid w:val="00992943"/>
    <w:rsid w:val="009931B3"/>
    <w:rsid w:val="00996279"/>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06324"/>
    <w:rsid w:val="00A2019A"/>
    <w:rsid w:val="00A23493"/>
    <w:rsid w:val="00A2416A"/>
    <w:rsid w:val="00A3270B"/>
    <w:rsid w:val="00A379E4"/>
    <w:rsid w:val="00A43B02"/>
    <w:rsid w:val="00A44946"/>
    <w:rsid w:val="00A46B85"/>
    <w:rsid w:val="00A47F1A"/>
    <w:rsid w:val="00A50585"/>
    <w:rsid w:val="00A506F1"/>
    <w:rsid w:val="00A5156E"/>
    <w:rsid w:val="00A53E57"/>
    <w:rsid w:val="00A548EA"/>
    <w:rsid w:val="00A56824"/>
    <w:rsid w:val="00A572DA"/>
    <w:rsid w:val="00A60D45"/>
    <w:rsid w:val="00A65925"/>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80B5E"/>
    <w:rsid w:val="00C9061B"/>
    <w:rsid w:val="00C93EBA"/>
    <w:rsid w:val="00CA0BD8"/>
    <w:rsid w:val="00CA72BB"/>
    <w:rsid w:val="00CA7FF5"/>
    <w:rsid w:val="00CB07E5"/>
    <w:rsid w:val="00CB1E7C"/>
    <w:rsid w:val="00CB2EA1"/>
    <w:rsid w:val="00CB2F84"/>
    <w:rsid w:val="00CB3E75"/>
    <w:rsid w:val="00CB3E9F"/>
    <w:rsid w:val="00CB43F1"/>
    <w:rsid w:val="00CB6A8A"/>
    <w:rsid w:val="00CB6AE8"/>
    <w:rsid w:val="00CB6EDE"/>
    <w:rsid w:val="00CC41BA"/>
    <w:rsid w:val="00CD09EF"/>
    <w:rsid w:val="00CD17C1"/>
    <w:rsid w:val="00CD1C6C"/>
    <w:rsid w:val="00CD37F1"/>
    <w:rsid w:val="00CD6169"/>
    <w:rsid w:val="00CD6D76"/>
    <w:rsid w:val="00CE20BC"/>
    <w:rsid w:val="00CF16D8"/>
    <w:rsid w:val="00CF1FD8"/>
    <w:rsid w:val="00CF45F2"/>
    <w:rsid w:val="00CF4FDC"/>
    <w:rsid w:val="00D00E9E"/>
    <w:rsid w:val="00D021D2"/>
    <w:rsid w:val="00D061BB"/>
    <w:rsid w:val="00D07BE1"/>
    <w:rsid w:val="00D116C0"/>
    <w:rsid w:val="00D13433"/>
    <w:rsid w:val="00D13D8A"/>
    <w:rsid w:val="00D20DA7"/>
    <w:rsid w:val="00D24328"/>
    <w:rsid w:val="00D249A5"/>
    <w:rsid w:val="00D279D8"/>
    <w:rsid w:val="00D27C8E"/>
    <w:rsid w:val="00D3026A"/>
    <w:rsid w:val="00D4141B"/>
    <w:rsid w:val="00D4145D"/>
    <w:rsid w:val="00D458F0"/>
    <w:rsid w:val="00D50B3B"/>
    <w:rsid w:val="00D5467F"/>
    <w:rsid w:val="00D55837"/>
    <w:rsid w:val="00D56A9F"/>
    <w:rsid w:val="00D60F51"/>
    <w:rsid w:val="00D65E43"/>
    <w:rsid w:val="00D6730A"/>
    <w:rsid w:val="00D674A6"/>
    <w:rsid w:val="00D7168E"/>
    <w:rsid w:val="00D74B7C"/>
    <w:rsid w:val="00D76068"/>
    <w:rsid w:val="00D76B01"/>
    <w:rsid w:val="00D804A2"/>
    <w:rsid w:val="00D84704"/>
    <w:rsid w:val="00D921FD"/>
    <w:rsid w:val="00D93714"/>
    <w:rsid w:val="00D95424"/>
    <w:rsid w:val="00DA4084"/>
    <w:rsid w:val="00DA5A54"/>
    <w:rsid w:val="00DA5C0D"/>
    <w:rsid w:val="00DA7FD6"/>
    <w:rsid w:val="00DB4E26"/>
    <w:rsid w:val="00DB714B"/>
    <w:rsid w:val="00DC10F6"/>
    <w:rsid w:val="00DC3223"/>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66F18"/>
    <w:rsid w:val="00E70856"/>
    <w:rsid w:val="00E74A30"/>
    <w:rsid w:val="00E77778"/>
    <w:rsid w:val="00E77B7E"/>
    <w:rsid w:val="00E82DF1"/>
    <w:rsid w:val="00E90CAA"/>
    <w:rsid w:val="00E93339"/>
    <w:rsid w:val="00E96532"/>
    <w:rsid w:val="00E973A0"/>
    <w:rsid w:val="00EA1688"/>
    <w:rsid w:val="00EA4C83"/>
    <w:rsid w:val="00EC0A92"/>
    <w:rsid w:val="00EC1DA0"/>
    <w:rsid w:val="00EC329B"/>
    <w:rsid w:val="00EC5EB9"/>
    <w:rsid w:val="00EC6006"/>
    <w:rsid w:val="00EC71A6"/>
    <w:rsid w:val="00EC73EB"/>
    <w:rsid w:val="00ED02E6"/>
    <w:rsid w:val="00ED592E"/>
    <w:rsid w:val="00ED6ABD"/>
    <w:rsid w:val="00ED72E1"/>
    <w:rsid w:val="00EE3C0F"/>
    <w:rsid w:val="00EE6810"/>
    <w:rsid w:val="00EF1601"/>
    <w:rsid w:val="00EF21FE"/>
    <w:rsid w:val="00EF2A7F"/>
    <w:rsid w:val="00EF37C2"/>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20C7"/>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9D4B35"/>
  <w15:docId w15:val="{099FAD6D-BE0D-473E-A4ED-20F9C221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26DDF"/>
    <w:rPr>
      <w:lang w:val="en-GB"/>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rPr>
      <w:lang w:val="en-GB"/>
    </w:rPr>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rPr>
      <w:lang w:val="en-GB"/>
    </w:rPr>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lang w:val="en-GB"/>
    </w:rPr>
  </w:style>
  <w:style w:type="paragraph" w:styleId="Rubrik">
    <w:name w:val="Title"/>
    <w:basedOn w:val="Normal"/>
    <w:next w:val="Brdtext"/>
    <w:link w:val="RubrikChar"/>
    <w:uiPriority w:val="1"/>
    <w:qFormat/>
    <w:rsid w:val="001D5A88"/>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1D5A88"/>
    <w:rPr>
      <w:rFonts w:asciiTheme="majorHAnsi" w:eastAsiaTheme="majorEastAsia" w:hAnsiTheme="majorHAnsi" w:cstheme="majorBidi"/>
      <w:kern w:val="28"/>
      <w:sz w:val="26"/>
      <w:szCs w:val="56"/>
      <w:lang w:val="en-GB"/>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lang w:val="en-GB"/>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lang w:val="en-GB"/>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lang w:val="en-GB"/>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lang w:val="en-GB"/>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lang w:val="en-GB"/>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rPr>
      <w:lang w:val="en-GB"/>
    </w:rPr>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rPr>
      <w:lang w:val="en-GB"/>
    </w:rPr>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lang w:val="en-GB"/>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rPr>
      <w:lang w:val="en-GB"/>
    </w:rPr>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lang w:val="en-GB"/>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rPr>
      <w:lang w:val="en-GB"/>
    </w:rPr>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rPr>
      <w:lang w:val="en-GB"/>
    </w:rPr>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rPr>
      <w:lang w:val="en-GB"/>
    </w:rPr>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lang w:val="en-GB"/>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lang w:val="en-GB"/>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rPr>
      <w:lang w:val="en-GB"/>
    </w:rPr>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lang w:val="en-GB"/>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rPr>
      <w:lang w:val="en-GB"/>
    </w:rPr>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lang w:val="en-GB"/>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lang w:val="en-GB"/>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rPr>
      <w:lang w:val="en-GB"/>
    </w:r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rPr>
      <w:lang w:val="en-GB"/>
    </w:rPr>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lang w:val="en-GB"/>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lang w:val="en-GB"/>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573DFD"/>
    <w:rPr>
      <w:rFonts w:ascii="Consolas" w:hAnsi="Consolas"/>
      <w:sz w:val="20"/>
      <w:szCs w:val="20"/>
      <w:lang w:val="en-GB"/>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lang w:val="en-GB"/>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lang w:val="en-GB"/>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rPr>
      <w:lang w:val="en-GB"/>
    </w:rPr>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lang w:val="en-GB"/>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lang w:val="en-GB"/>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lang w:val="en-GB"/>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35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UM%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85A165CF8DA4F03B2F42574126F753C"/>
        <w:category>
          <w:name w:val="Allmänt"/>
          <w:gallery w:val="placeholder"/>
        </w:category>
        <w:types>
          <w:type w:val="bbPlcHdr"/>
        </w:types>
        <w:behaviors>
          <w:behavior w:val="content"/>
        </w:behaviors>
        <w:guid w:val="{B5B09A49-F650-40D0-B9D3-26A78E8B4077}"/>
      </w:docPartPr>
      <w:docPartBody>
        <w:p w:rsidR="00914A28" w:rsidRDefault="004255DD" w:rsidP="004255DD">
          <w:pPr>
            <w:pStyle w:val="485A165CF8DA4F03B2F42574126F753C"/>
          </w:pPr>
          <w:r>
            <w:t xml:space="preserve"> </w:t>
          </w:r>
        </w:p>
      </w:docPartBody>
    </w:docPart>
    <w:docPart>
      <w:docPartPr>
        <w:name w:val="23B14590DB14491697E9A5C358209BE9"/>
        <w:category>
          <w:name w:val="Allmänt"/>
          <w:gallery w:val="placeholder"/>
        </w:category>
        <w:types>
          <w:type w:val="bbPlcHdr"/>
        </w:types>
        <w:behaviors>
          <w:behavior w:val="content"/>
        </w:behaviors>
        <w:guid w:val="{5C348C37-1F4B-4036-9921-FA1D0A8AFD3A}"/>
      </w:docPartPr>
      <w:docPartBody>
        <w:p w:rsidR="00914A28" w:rsidRDefault="004255DD" w:rsidP="004255DD">
          <w:pPr>
            <w:pStyle w:val="23B14590DB14491697E9A5C358209BE9"/>
          </w:pPr>
          <w:r w:rsidRPr="00710A6C">
            <w:rPr>
              <w:rStyle w:val="Platshllartext"/>
              <w:b/>
            </w:rPr>
            <w:t xml:space="preserve"> </w:t>
          </w:r>
        </w:p>
      </w:docPartBody>
    </w:docPart>
    <w:docPart>
      <w:docPartPr>
        <w:name w:val="B384C4BCD1854D7680E841A5F692D1DB"/>
        <w:category>
          <w:name w:val="Allmänt"/>
          <w:gallery w:val="placeholder"/>
        </w:category>
        <w:types>
          <w:type w:val="bbPlcHdr"/>
        </w:types>
        <w:behaviors>
          <w:behavior w:val="content"/>
        </w:behaviors>
        <w:guid w:val="{0901F353-7CBD-4463-BEC9-3B2DAA21AE4B}"/>
      </w:docPartPr>
      <w:docPartBody>
        <w:p w:rsidR="00914A28" w:rsidRDefault="004255DD" w:rsidP="004255DD">
          <w:pPr>
            <w:pStyle w:val="B384C4BCD1854D7680E841A5F692D1DB1"/>
          </w:pPr>
          <w:r>
            <w:rPr>
              <w:rStyle w:val="Platshllartext"/>
            </w:rPr>
            <w:t xml:space="preserve"> </w:t>
          </w:r>
        </w:p>
      </w:docPartBody>
    </w:docPart>
    <w:docPart>
      <w:docPartPr>
        <w:name w:val="466A56F4B7544BDF85DEB7CDAA8648DB"/>
        <w:category>
          <w:name w:val="Allmänt"/>
          <w:gallery w:val="placeholder"/>
        </w:category>
        <w:types>
          <w:type w:val="bbPlcHdr"/>
        </w:types>
        <w:behaviors>
          <w:behavior w:val="content"/>
        </w:behaviors>
        <w:guid w:val="{5DE7A323-3B00-40C5-9011-23E8A6597326}"/>
      </w:docPartPr>
      <w:docPartBody>
        <w:p w:rsidR="00914A28" w:rsidRDefault="004255DD" w:rsidP="004255DD">
          <w:pPr>
            <w:pStyle w:val="466A56F4B7544BDF85DEB7CDAA8648DB1"/>
          </w:pPr>
          <w:r>
            <w:rPr>
              <w:rStyle w:val="Platshllartext"/>
            </w:rPr>
            <w:t xml:space="preserve"> </w:t>
          </w:r>
        </w:p>
      </w:docPartBody>
    </w:docPart>
    <w:docPart>
      <w:docPartPr>
        <w:name w:val="20D589DC2E0640A0BA182DECDABB36E5"/>
        <w:category>
          <w:name w:val="Allmänt"/>
          <w:gallery w:val="placeholder"/>
        </w:category>
        <w:types>
          <w:type w:val="bbPlcHdr"/>
        </w:types>
        <w:behaviors>
          <w:behavior w:val="content"/>
        </w:behaviors>
        <w:guid w:val="{2FC82900-13FC-4F71-9FA8-E102D7FEC403}"/>
      </w:docPartPr>
      <w:docPartBody>
        <w:p w:rsidR="00914A28" w:rsidRDefault="004255DD" w:rsidP="004255DD">
          <w:pPr>
            <w:pStyle w:val="20D589DC2E0640A0BA182DECDABB36E51"/>
          </w:pPr>
          <w:r>
            <w:rPr>
              <w:rStyle w:val="Platshllartext"/>
            </w:rPr>
            <w:t xml:space="preserve"> </w:t>
          </w:r>
        </w:p>
      </w:docPartBody>
    </w:docPart>
    <w:docPart>
      <w:docPartPr>
        <w:name w:val="CC13EC3C0B6045AFA571DCD569CE924D"/>
        <w:category>
          <w:name w:val="Allmänt"/>
          <w:gallery w:val="placeholder"/>
        </w:category>
        <w:types>
          <w:type w:val="bbPlcHdr"/>
        </w:types>
        <w:behaviors>
          <w:behavior w:val="content"/>
        </w:behaviors>
        <w:guid w:val="{ADEF5B73-4D82-4477-A379-93D879819623}"/>
      </w:docPartPr>
      <w:docPartBody>
        <w:p w:rsidR="00914A28" w:rsidRDefault="004255DD" w:rsidP="004255DD">
          <w:pPr>
            <w:pStyle w:val="CC13EC3C0B6045AFA571DCD569CE924D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DD"/>
    <w:rsid w:val="004255DD"/>
    <w:rsid w:val="00914A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85A165CF8DA4F03B2F42574126F753C">
    <w:name w:val="485A165CF8DA4F03B2F42574126F753C"/>
    <w:rsid w:val="004255DD"/>
  </w:style>
  <w:style w:type="character" w:styleId="Platshllartext">
    <w:name w:val="Placeholder Text"/>
    <w:basedOn w:val="Standardstycketeckensnitt"/>
    <w:uiPriority w:val="99"/>
    <w:semiHidden/>
    <w:rsid w:val="004255DD"/>
    <w:rPr>
      <w:noProof w:val="0"/>
      <w:color w:val="808080"/>
    </w:rPr>
  </w:style>
  <w:style w:type="paragraph" w:customStyle="1" w:styleId="23B14590DB14491697E9A5C358209BE9">
    <w:name w:val="23B14590DB14491697E9A5C358209BE9"/>
    <w:rsid w:val="004255DD"/>
  </w:style>
  <w:style w:type="paragraph" w:customStyle="1" w:styleId="0C79D37338B041758B9E2A4C89982083">
    <w:name w:val="0C79D37338B041758B9E2A4C89982083"/>
    <w:rsid w:val="004255DD"/>
  </w:style>
  <w:style w:type="paragraph" w:customStyle="1" w:styleId="D4FBBB703D554BAA8D8A8F35FC3FE7C1">
    <w:name w:val="D4FBBB703D554BAA8D8A8F35FC3FE7C1"/>
    <w:rsid w:val="004255DD"/>
  </w:style>
  <w:style w:type="paragraph" w:customStyle="1" w:styleId="29F1B83D376A40039E7C01761A517C1C">
    <w:name w:val="29F1B83D376A40039E7C01761A517C1C"/>
    <w:rsid w:val="004255DD"/>
  </w:style>
  <w:style w:type="paragraph" w:customStyle="1" w:styleId="25DE3E2502E4454E844C3D51C9CB9EF3">
    <w:name w:val="25DE3E2502E4454E844C3D51C9CB9EF3"/>
    <w:rsid w:val="004255DD"/>
  </w:style>
  <w:style w:type="paragraph" w:customStyle="1" w:styleId="B384C4BCD1854D7680E841A5F692D1DB">
    <w:name w:val="B384C4BCD1854D7680E841A5F692D1DB"/>
    <w:rsid w:val="004255DD"/>
  </w:style>
  <w:style w:type="paragraph" w:customStyle="1" w:styleId="13626415770C49DB81250EC9A24EBF8B">
    <w:name w:val="13626415770C49DB81250EC9A24EBF8B"/>
    <w:rsid w:val="004255DD"/>
  </w:style>
  <w:style w:type="paragraph" w:customStyle="1" w:styleId="1822EB8F575047649E8D49DE3B8530BF">
    <w:name w:val="1822EB8F575047649E8D49DE3B8530BF"/>
    <w:rsid w:val="004255DD"/>
  </w:style>
  <w:style w:type="paragraph" w:customStyle="1" w:styleId="466A56F4B7544BDF85DEB7CDAA8648DB">
    <w:name w:val="466A56F4B7544BDF85DEB7CDAA8648DB"/>
    <w:rsid w:val="004255DD"/>
  </w:style>
  <w:style w:type="paragraph" w:customStyle="1" w:styleId="20D589DC2E0640A0BA182DECDABB36E5">
    <w:name w:val="20D589DC2E0640A0BA182DECDABB36E5"/>
    <w:rsid w:val="004255DD"/>
  </w:style>
  <w:style w:type="paragraph" w:customStyle="1" w:styleId="CC13EC3C0B6045AFA571DCD569CE924D">
    <w:name w:val="CC13EC3C0B6045AFA571DCD569CE924D"/>
    <w:rsid w:val="004255DD"/>
  </w:style>
  <w:style w:type="paragraph" w:customStyle="1" w:styleId="B384C4BCD1854D7680E841A5F692D1DB1">
    <w:name w:val="B384C4BCD1854D7680E841A5F692D1DB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466A56F4B7544BDF85DEB7CDAA8648DB1">
    <w:name w:val="466A56F4B7544BDF85DEB7CDAA8648DB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20D589DC2E0640A0BA182DECDABB36E51">
    <w:name w:val="20D589DC2E0640A0BA182DECDABB36E5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CC13EC3C0B6045AFA571DCD569CE924D1">
    <w:name w:val="CC13EC3C0B6045AFA571DCD569CE924D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9D68215750C74E988DB3D10818C26ACF">
    <w:name w:val="9D68215750C74E988DB3D10818C26ACF"/>
    <w:rsid w:val="004255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12</RkTemplate>
    <DocType>Note</DocType>
    <DocTypeShowName/>
    <Status> </Status>
    <Sender>
      <SenderName/>
      <SenderTitle/>
      <SenderMail> </SenderMail>
      <SenderPhone> </SenderPhone>
    </Sender>
    <TopId>2</TopId>
    <TopSender/>
    <OrganisationInfo>
      <Organisatoriskenhet1>Geneva</Organisatoriskenhet1>
      <Organisatoriskenhet2> </Organisatoriskenhet2>
      <Organisatoriskenhet3> </Organisatoriskenhet3>
      <Organisatoriskenhet1Id>468</Organisatoriskenhet1Id>
      <Organisatoriskenhet2Id> </Organisatoriskenhet2Id>
      <Organisatoriskenhet3Id> </Organisatoriskenhet3Id>
    </OrganisationInfo>
    <HeaderDate>2021-04-29</HeaderDate>
    <Office/>
    <Dnr>UM2021/xxxx/GENE</Dnr>
    <ParagrafNr/>
    <DocumentTitle/>
    <VisitingAddress/>
    <Extra1>extrainfo för denna mallm</Extra1>
    <Extra2>mer extrainfo</Extra2>
    <Extra3/>
    <Number/>
    <Recipient/>
    <SenderText/>
    <DocNumber/>
    <Doclanguage>2057</Doclanguage>
    <Appendix/>
    <LogotypeName>Sveriges ständiga representation vid FN_EN_BW.emf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C232E3-CF7D-4340-9AAD-EFBE30C81CDB}"/>
</file>

<file path=customXml/itemProps2.xml><?xml version="1.0" encoding="utf-8"?>
<ds:datastoreItem xmlns:ds="http://schemas.openxmlformats.org/officeDocument/2006/customXml" ds:itemID="{58E6D01D-2B99-4047-827E-ED0A1C5351BD}"/>
</file>

<file path=customXml/itemProps3.xml><?xml version="1.0" encoding="utf-8"?>
<ds:datastoreItem xmlns:ds="http://schemas.openxmlformats.org/officeDocument/2006/customXml" ds:itemID="{915C08C5-75A0-406D-90BB-206D71D283E8}"/>
</file>

<file path=customXml/itemProps4.xml><?xml version="1.0" encoding="utf-8"?>
<ds:datastoreItem xmlns:ds="http://schemas.openxmlformats.org/officeDocument/2006/customXml" ds:itemID="{28C292CA-2FCF-40A2-BE38-740043AD1A8A}"/>
</file>

<file path=customXml/itemProps5.xml><?xml version="1.0" encoding="utf-8"?>
<ds:datastoreItem xmlns:ds="http://schemas.openxmlformats.org/officeDocument/2006/customXml" ds:itemID="{C139E54A-73F3-4C12-9BE0-2C147B409738}"/>
</file>

<file path=docProps/app.xml><?xml version="1.0" encoding="utf-8"?>
<Properties xmlns="http://schemas.openxmlformats.org/officeDocument/2006/extended-properties" xmlns:vt="http://schemas.openxmlformats.org/officeDocument/2006/docPropsVTypes">
  <Template>UM Basmall.dotx</Template>
  <TotalTime>0</TotalTime>
  <Pages>2</Pages>
  <Words>159</Words>
  <Characters>846</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Sundström</dc:creator>
  <cp:keywords/>
  <dc:description/>
  <cp:lastModifiedBy>Malin Sundström</cp:lastModifiedBy>
  <cp:revision>5</cp:revision>
  <dcterms:created xsi:type="dcterms:W3CDTF">2022-01-10T11:11:00Z</dcterms:created>
  <dcterms:modified xsi:type="dcterms:W3CDTF">2022-01-20T10:28:00Z</dcterms:modified>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0x01010037C5AC3008AAB14799B0F32C039A8199</vt:lpwstr>
  </property>
</Properties>
</file>