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AE95" w14:textId="2F48B934" w:rsidR="00DA7FD6" w:rsidRPr="00EF510D" w:rsidRDefault="006F3132" w:rsidP="00DA7FD6">
      <w:pPr>
        <w:keepNext/>
        <w:keepLines/>
        <w:spacing w:after="600"/>
        <w:contextualSpacing/>
        <w:jc w:val="center"/>
        <w:outlineLvl w:val="0"/>
        <w:rPr>
          <w:rFonts w:asciiTheme="majorHAnsi" w:eastAsiaTheme="majorEastAsia" w:hAnsiTheme="majorHAnsi" w:cstheme="majorBidi"/>
          <w:kern w:val="28"/>
          <w:sz w:val="26"/>
          <w:szCs w:val="56"/>
        </w:rPr>
      </w:pPr>
      <w:r>
        <w:rPr>
          <w:rFonts w:asciiTheme="majorHAnsi" w:eastAsiaTheme="majorEastAsia" w:hAnsiTheme="majorHAnsi" w:cstheme="majorBidi"/>
          <w:kern w:val="28"/>
          <w:sz w:val="26"/>
          <w:szCs w:val="56"/>
        </w:rPr>
        <w:t>40</w:t>
      </w:r>
      <w:r w:rsidR="00DA7FD6" w:rsidRPr="006F3132">
        <w:rPr>
          <w:rFonts w:asciiTheme="majorHAnsi" w:eastAsiaTheme="majorEastAsia" w:hAnsiTheme="majorHAnsi" w:cstheme="majorBidi"/>
          <w:kern w:val="28"/>
          <w:sz w:val="26"/>
          <w:szCs w:val="56"/>
          <w:vertAlign w:val="superscript"/>
        </w:rPr>
        <w:t>th</w:t>
      </w:r>
      <w:r>
        <w:rPr>
          <w:rFonts w:asciiTheme="majorHAnsi" w:eastAsiaTheme="majorEastAsia" w:hAnsiTheme="majorHAnsi" w:cstheme="majorBidi"/>
          <w:kern w:val="28"/>
          <w:sz w:val="26"/>
          <w:szCs w:val="56"/>
        </w:rPr>
        <w:t xml:space="preserve"> s</w:t>
      </w:r>
      <w:r w:rsidR="00DA7FD6" w:rsidRPr="00EF510D">
        <w:rPr>
          <w:rFonts w:asciiTheme="majorHAnsi" w:eastAsiaTheme="majorEastAsia" w:hAnsiTheme="majorHAnsi" w:cstheme="majorBidi"/>
          <w:kern w:val="28"/>
          <w:sz w:val="26"/>
          <w:szCs w:val="56"/>
        </w:rPr>
        <w:t>ession of the UPR Working Group</w:t>
      </w:r>
    </w:p>
    <w:p w14:paraId="00774B9F" w14:textId="2C6EC8AF"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 xml:space="preserve">Review of </w:t>
      </w:r>
      <w:r w:rsidR="00B37762">
        <w:rPr>
          <w:rFonts w:asciiTheme="majorHAnsi" w:eastAsiaTheme="majorEastAsia" w:hAnsiTheme="majorHAnsi" w:cstheme="majorBidi"/>
          <w:sz w:val="24"/>
          <w:szCs w:val="32"/>
          <w:lang w:val="en-US"/>
        </w:rPr>
        <w:t xml:space="preserve">the </w:t>
      </w:r>
      <w:r w:rsidR="00446654">
        <w:rPr>
          <w:rFonts w:asciiTheme="majorHAnsi" w:eastAsiaTheme="majorEastAsia" w:hAnsiTheme="majorHAnsi" w:cstheme="majorBidi"/>
          <w:sz w:val="24"/>
          <w:szCs w:val="32"/>
          <w:lang w:val="en-US"/>
        </w:rPr>
        <w:t>Sudan</w:t>
      </w:r>
    </w:p>
    <w:p w14:paraId="7B9CBCCB" w14:textId="77777777"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Recommendations by Sweden</w:t>
      </w:r>
    </w:p>
    <w:p w14:paraId="4703B421" w14:textId="21188EE0" w:rsidR="00DA7FD6"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20372D">
        <w:rPr>
          <w:rFonts w:asciiTheme="majorHAnsi" w:eastAsiaTheme="majorEastAsia" w:hAnsiTheme="majorHAnsi" w:cstheme="majorBidi"/>
          <w:sz w:val="24"/>
          <w:szCs w:val="32"/>
          <w:lang w:val="en-US"/>
        </w:rPr>
        <w:t xml:space="preserve">Delivered by: </w:t>
      </w:r>
      <w:r w:rsidR="006F3132">
        <w:rPr>
          <w:rFonts w:asciiTheme="majorHAnsi" w:eastAsiaTheme="majorEastAsia" w:hAnsiTheme="majorHAnsi" w:cstheme="majorBidi"/>
          <w:sz w:val="24"/>
          <w:szCs w:val="32"/>
          <w:lang w:val="en-US"/>
        </w:rPr>
        <w:t>H.E. Ms Anna Jardfelt, Permanent Representative, Permanent Mission of Sweden to the UN in Geneva</w:t>
      </w:r>
      <w:r w:rsidR="00B37762">
        <w:rPr>
          <w:rFonts w:asciiTheme="majorHAnsi" w:eastAsiaTheme="majorEastAsia" w:hAnsiTheme="majorHAnsi" w:cstheme="majorBidi"/>
          <w:sz w:val="24"/>
          <w:szCs w:val="32"/>
          <w:lang w:val="en-US"/>
        </w:rPr>
        <w:t xml:space="preserve"> </w:t>
      </w:r>
    </w:p>
    <w:p w14:paraId="580A54FE" w14:textId="6F51B934" w:rsidR="00901FD0" w:rsidRPr="00901FD0" w:rsidRDefault="00A00284" w:rsidP="00CB3E9F">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2"/>
          <w:szCs w:val="28"/>
          <w:lang w:val="en-US"/>
        </w:rPr>
      </w:pPr>
      <w:r>
        <w:rPr>
          <w:rFonts w:asciiTheme="majorHAnsi" w:eastAsiaTheme="majorEastAsia" w:hAnsiTheme="majorHAnsi" w:cstheme="majorBidi"/>
          <w:sz w:val="22"/>
          <w:szCs w:val="28"/>
          <w:lang w:val="en-US"/>
        </w:rPr>
        <w:t>9</w:t>
      </w:r>
      <w:r w:rsidR="00A21D3B">
        <w:rPr>
          <w:rFonts w:asciiTheme="majorHAnsi" w:eastAsiaTheme="majorEastAsia" w:hAnsiTheme="majorHAnsi" w:cstheme="majorBidi"/>
          <w:sz w:val="22"/>
          <w:szCs w:val="28"/>
          <w:lang w:val="en-US"/>
        </w:rPr>
        <w:t xml:space="preserve"> February</w:t>
      </w:r>
      <w:r w:rsidR="00CB3E9F">
        <w:rPr>
          <w:rFonts w:asciiTheme="majorHAnsi" w:eastAsiaTheme="majorEastAsia" w:hAnsiTheme="majorHAnsi" w:cstheme="majorBidi"/>
          <w:sz w:val="22"/>
          <w:szCs w:val="28"/>
          <w:lang w:val="en-US"/>
        </w:rPr>
        <w:t xml:space="preserve"> </w:t>
      </w:r>
      <w:r w:rsidR="00901FD0" w:rsidRPr="00901FD0">
        <w:rPr>
          <w:rFonts w:asciiTheme="majorHAnsi" w:eastAsiaTheme="majorEastAsia" w:hAnsiTheme="majorHAnsi" w:cstheme="majorBidi"/>
          <w:sz w:val="22"/>
          <w:szCs w:val="28"/>
          <w:lang w:val="en-US"/>
        </w:rPr>
        <w:t>202</w:t>
      </w:r>
      <w:r w:rsidR="006F3132">
        <w:rPr>
          <w:rFonts w:asciiTheme="majorHAnsi" w:eastAsiaTheme="majorEastAsia" w:hAnsiTheme="majorHAnsi" w:cstheme="majorBidi"/>
          <w:sz w:val="22"/>
          <w:szCs w:val="28"/>
          <w:lang w:val="en-US"/>
        </w:rPr>
        <w:t>2</w:t>
      </w:r>
    </w:p>
    <w:p w14:paraId="3CD43B72" w14:textId="77777777" w:rsidR="00DA7FD6" w:rsidRPr="0020372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p>
    <w:p w14:paraId="768DCD85" w14:textId="77777777" w:rsidR="00CB3E9F" w:rsidRDefault="00CB3E9F" w:rsidP="00CB3E9F">
      <w:pPr>
        <w:pStyle w:val="Brdtext"/>
      </w:pPr>
      <w:bookmarkStart w:id="0" w:name="_Hlk58998266"/>
    </w:p>
    <w:p w14:paraId="1D4C254F" w14:textId="06A156DB" w:rsidR="00CB3E9F" w:rsidRDefault="00DA7FD6" w:rsidP="00CB3E9F">
      <w:pPr>
        <w:pStyle w:val="Brdtext"/>
        <w:rPr>
          <w:b/>
          <w:bCs/>
        </w:rPr>
      </w:pPr>
      <w:r w:rsidRPr="00DA7FD6">
        <w:t>President,</w:t>
      </w:r>
      <w:r w:rsidR="002D5BD6" w:rsidRPr="002D5BD6">
        <w:rPr>
          <w:b/>
          <w:bCs/>
        </w:rPr>
        <w:t xml:space="preserve"> </w:t>
      </w:r>
    </w:p>
    <w:bookmarkEnd w:id="0"/>
    <w:p w14:paraId="3BFAB9EA" w14:textId="77777777" w:rsidR="00001C65" w:rsidRPr="00001C65" w:rsidRDefault="00001C65" w:rsidP="00001C65">
      <w:pPr>
        <w:pStyle w:val="Brdtext"/>
        <w:ind w:left="360"/>
        <w:rPr>
          <w:b/>
          <w:bCs/>
        </w:rPr>
      </w:pPr>
      <w:r w:rsidRPr="00001C65">
        <w:t xml:space="preserve">Sweden strongly condemns the military coup in Sudan. The coup has human rights implications which are difficult to overview. An immediate return to a civilian-led democratic transition after the latest developments with the resignation of Prime minister Hamdok is indispensable. </w:t>
      </w:r>
      <w:bookmarkStart w:id="1" w:name="_Hlk90392533"/>
      <w:r w:rsidRPr="00001C65">
        <w:t xml:space="preserve">Before the military coup, commendable human rights progress was achieved. However, serious concerns remain, including sexual and gender-based violence, female genital mutilation and child marriages. </w:t>
      </w:r>
      <w:bookmarkEnd w:id="1"/>
      <w:r w:rsidRPr="00001C65">
        <w:t xml:space="preserve">Thus, Sweden recommends Sudan to: </w:t>
      </w:r>
    </w:p>
    <w:p w14:paraId="1CBB1FED" w14:textId="77777777" w:rsidR="00001C65" w:rsidRPr="00001C65" w:rsidRDefault="00001C65" w:rsidP="00001C65">
      <w:pPr>
        <w:pStyle w:val="Brdtext"/>
        <w:numPr>
          <w:ilvl w:val="0"/>
          <w:numId w:val="14"/>
        </w:numPr>
      </w:pPr>
      <w:r w:rsidRPr="00001C65">
        <w:t>Implement the National Action Plan on Women, Peace and Security and the framework of cooperation with the United Nations on the prevention and response to sexual violence against women and girls during conflict.</w:t>
      </w:r>
    </w:p>
    <w:p w14:paraId="51C47960" w14:textId="77777777" w:rsidR="00001C65" w:rsidRPr="00001C65" w:rsidRDefault="00001C65" w:rsidP="00001C65">
      <w:pPr>
        <w:pStyle w:val="Brdtext"/>
        <w:ind w:left="360"/>
      </w:pPr>
    </w:p>
    <w:p w14:paraId="79712D24" w14:textId="77777777" w:rsidR="00001C65" w:rsidRPr="00001C65" w:rsidRDefault="00001C65" w:rsidP="00001C65">
      <w:pPr>
        <w:pStyle w:val="Brdtext"/>
        <w:numPr>
          <w:ilvl w:val="0"/>
          <w:numId w:val="14"/>
        </w:numPr>
      </w:pPr>
      <w:r w:rsidRPr="00001C65">
        <w:t>Ratify the CEDAW Convention without any reservations contrary to the objective and purpose of the Convention.</w:t>
      </w:r>
    </w:p>
    <w:p w14:paraId="252A754E" w14:textId="77777777" w:rsidR="00001C65" w:rsidRPr="00001C65" w:rsidRDefault="00001C65" w:rsidP="00001C65">
      <w:pPr>
        <w:pStyle w:val="Brdtext"/>
        <w:numPr>
          <w:ilvl w:val="0"/>
          <w:numId w:val="14"/>
        </w:numPr>
      </w:pPr>
      <w:r w:rsidRPr="00001C65">
        <w:lastRenderedPageBreak/>
        <w:t xml:space="preserve">Continue the cooperation with the International Criminal Court, ratify the Rome Statute and ensure effective prosecution of and accountability for serious crimes under international law. </w:t>
      </w:r>
    </w:p>
    <w:p w14:paraId="774272BA" w14:textId="571F2F20" w:rsidR="00B31BFB" w:rsidRPr="00CB3E9F" w:rsidRDefault="00CB3E9F" w:rsidP="0056200B">
      <w:pPr>
        <w:pStyle w:val="Brdtext"/>
        <w:ind w:left="360"/>
      </w:pPr>
      <w:r>
        <w:t>Thank you</w:t>
      </w:r>
    </w:p>
    <w:sectPr w:rsidR="00B31BFB" w:rsidRPr="00CB3E9F" w:rsidSect="00CB3E9F">
      <w:footerReference w:type="default" r:id="rId9"/>
      <w:headerReference w:type="first" r:id="rId10"/>
      <w:footerReference w:type="first" r:id="rId11"/>
      <w:pgSz w:w="11906" w:h="16838" w:code="9"/>
      <w:pgMar w:top="1134"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DFE60" w14:textId="77777777" w:rsidR="002D5BD6" w:rsidRDefault="002D5BD6" w:rsidP="00A87A54">
      <w:pPr>
        <w:spacing w:after="0" w:line="240" w:lineRule="auto"/>
      </w:pPr>
      <w:r>
        <w:separator/>
      </w:r>
    </w:p>
  </w:endnote>
  <w:endnote w:type="continuationSeparator" w:id="0">
    <w:p w14:paraId="301B2105" w14:textId="77777777" w:rsidR="002D5BD6" w:rsidRDefault="002D5BD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626BEF5" w14:textId="77777777" w:rsidTr="006A26EC">
      <w:trPr>
        <w:trHeight w:val="227"/>
        <w:jc w:val="right"/>
      </w:trPr>
      <w:tc>
        <w:tcPr>
          <w:tcW w:w="708" w:type="dxa"/>
          <w:vAlign w:val="bottom"/>
        </w:tcPr>
        <w:p w14:paraId="264B69C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44EBB89" w14:textId="77777777" w:rsidTr="006A26EC">
      <w:trPr>
        <w:trHeight w:val="850"/>
        <w:jc w:val="right"/>
      </w:trPr>
      <w:tc>
        <w:tcPr>
          <w:tcW w:w="708" w:type="dxa"/>
          <w:vAlign w:val="bottom"/>
        </w:tcPr>
        <w:p w14:paraId="07787C8C" w14:textId="77777777" w:rsidR="005606BC" w:rsidRPr="00347E11" w:rsidRDefault="005606BC" w:rsidP="005606BC">
          <w:pPr>
            <w:pStyle w:val="Sidfot"/>
            <w:spacing w:line="276" w:lineRule="auto"/>
            <w:jc w:val="right"/>
          </w:pPr>
        </w:p>
      </w:tc>
    </w:tr>
  </w:tbl>
  <w:p w14:paraId="4B7D44D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2D5BD6" w:rsidRPr="00347E11" w14:paraId="217C2CFA" w14:textId="77777777" w:rsidTr="001F4302">
      <w:trPr>
        <w:trHeight w:val="510"/>
      </w:trPr>
      <w:tc>
        <w:tcPr>
          <w:tcW w:w="8525" w:type="dxa"/>
          <w:gridSpan w:val="2"/>
          <w:vAlign w:val="bottom"/>
        </w:tcPr>
        <w:p w14:paraId="230C1486" w14:textId="77777777" w:rsidR="002D5BD6" w:rsidRPr="00347E11" w:rsidRDefault="002D5BD6" w:rsidP="00347E11">
          <w:pPr>
            <w:pStyle w:val="Sidfot"/>
            <w:rPr>
              <w:sz w:val="8"/>
            </w:rPr>
          </w:pPr>
        </w:p>
      </w:tc>
    </w:tr>
    <w:tr w:rsidR="002D5BD6" w:rsidRPr="00EE3C0F" w14:paraId="37F5CAE6" w14:textId="77777777" w:rsidTr="002D5BD6">
      <w:trPr>
        <w:trHeight w:val="61"/>
      </w:trPr>
      <w:tc>
        <w:tcPr>
          <w:tcW w:w="4074" w:type="dxa"/>
        </w:tcPr>
        <w:p w14:paraId="70A1F131" w14:textId="20DB4F3F" w:rsidR="002D5BD6" w:rsidRPr="00F53AEA" w:rsidRDefault="002D5BD6" w:rsidP="00C26068">
          <w:pPr>
            <w:pStyle w:val="Sidfot"/>
          </w:pPr>
        </w:p>
      </w:tc>
      <w:tc>
        <w:tcPr>
          <w:tcW w:w="4451" w:type="dxa"/>
        </w:tcPr>
        <w:p w14:paraId="011C5BAE" w14:textId="4E8D6151" w:rsidR="002D5BD6" w:rsidRPr="00F53AEA" w:rsidRDefault="002D5BD6" w:rsidP="00F53AEA">
          <w:pPr>
            <w:pStyle w:val="Sidfot"/>
          </w:pPr>
        </w:p>
      </w:tc>
    </w:tr>
  </w:tbl>
  <w:p w14:paraId="6B75A53B" w14:textId="77777777" w:rsidR="00093408" w:rsidRPr="00EE3C0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168D4" w14:textId="77777777" w:rsidR="002D5BD6" w:rsidRDefault="002D5BD6" w:rsidP="00A87A54">
      <w:pPr>
        <w:spacing w:after="0" w:line="240" w:lineRule="auto"/>
      </w:pPr>
      <w:r>
        <w:separator/>
      </w:r>
    </w:p>
  </w:footnote>
  <w:footnote w:type="continuationSeparator" w:id="0">
    <w:p w14:paraId="7ACF2FBE" w14:textId="77777777" w:rsidR="002D5BD6" w:rsidRDefault="002D5BD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D5BD6" w14:paraId="46E31D44" w14:textId="77777777" w:rsidTr="00C93EBA">
      <w:trPr>
        <w:trHeight w:val="227"/>
      </w:trPr>
      <w:tc>
        <w:tcPr>
          <w:tcW w:w="5534" w:type="dxa"/>
        </w:tcPr>
        <w:p w14:paraId="2EF11287" w14:textId="77777777" w:rsidR="002D5BD6" w:rsidRPr="007D73AB" w:rsidRDefault="002D5BD6">
          <w:pPr>
            <w:pStyle w:val="Sidhuvud"/>
          </w:pPr>
        </w:p>
      </w:tc>
      <w:sdt>
        <w:sdtPr>
          <w:alias w:val="Status"/>
          <w:tag w:val="ccRKShow_Status"/>
          <w:id w:val="1789383027"/>
          <w:lock w:val="contentLocked"/>
          <w:placeholder>
            <w:docPart w:val="485A165CF8DA4F03B2F42574126F753C"/>
          </w:placeholder>
          <w:text/>
        </w:sdtPr>
        <w:sdtEndPr/>
        <w:sdtContent>
          <w:tc>
            <w:tcPr>
              <w:tcW w:w="3170" w:type="dxa"/>
              <w:vAlign w:val="bottom"/>
            </w:tcPr>
            <w:p w14:paraId="71607ECF" w14:textId="77777777" w:rsidR="002D5BD6" w:rsidRPr="007D73AB" w:rsidRDefault="002D5BD6" w:rsidP="00340DE0">
              <w:pPr>
                <w:pStyle w:val="Sidhuvud"/>
              </w:pPr>
              <w:r>
                <w:t xml:space="preserve"> </w:t>
              </w:r>
            </w:p>
          </w:tc>
        </w:sdtContent>
      </w:sdt>
      <w:tc>
        <w:tcPr>
          <w:tcW w:w="1134" w:type="dxa"/>
        </w:tcPr>
        <w:p w14:paraId="1DEDCD21" w14:textId="77777777" w:rsidR="002D5BD6" w:rsidRDefault="002D5BD6" w:rsidP="005A703A">
          <w:pPr>
            <w:pStyle w:val="Sidhuvud"/>
          </w:pPr>
        </w:p>
      </w:tc>
    </w:tr>
    <w:tr w:rsidR="002D5BD6" w14:paraId="328E8A7A" w14:textId="77777777" w:rsidTr="00C93EBA">
      <w:trPr>
        <w:trHeight w:val="1928"/>
      </w:trPr>
      <w:tc>
        <w:tcPr>
          <w:tcW w:w="5534" w:type="dxa"/>
        </w:tcPr>
        <w:p w14:paraId="11E68EFA" w14:textId="77777777" w:rsidR="002D5BD6" w:rsidRPr="00340DE0" w:rsidRDefault="002D5BD6" w:rsidP="00340DE0">
          <w:pPr>
            <w:pStyle w:val="Sidhuvud"/>
          </w:pPr>
          <w:r>
            <w:rPr>
              <w:noProof/>
            </w:rPr>
            <w:drawing>
              <wp:inline distT="0" distB="0" distL="0" distR="0" wp14:anchorId="74A37743" wp14:editId="3E232938">
                <wp:extent cx="2715768" cy="505968"/>
                <wp:effectExtent l="0" t="0" r="0" b="8890"/>
                <wp:docPr id="8" name="Bildobjekt 8"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2715768" cy="505968"/>
                        </a:xfrm>
                        <a:prstGeom prst="rect">
                          <a:avLst/>
                        </a:prstGeom>
                      </pic:spPr>
                    </pic:pic>
                  </a:graphicData>
                </a:graphic>
              </wp:inline>
            </w:drawing>
          </w:r>
        </w:p>
      </w:tc>
      <w:tc>
        <w:tcPr>
          <w:tcW w:w="3170" w:type="dxa"/>
        </w:tcPr>
        <w:sdt>
          <w:sdtPr>
            <w:rPr>
              <w:b/>
            </w:rPr>
            <w:alias w:val="DocTypeShowName"/>
            <w:tag w:val="ccRK"/>
            <w:id w:val="-1564713842"/>
            <w:placeholder>
              <w:docPart w:val="23B14590DB14491697E9A5C358209BE9"/>
            </w:placeholder>
            <w:showingPlcHdr/>
            <w:dataBinding w:prefixMappings="xmlns:ns0='http://lp/documentinfo/RK' " w:xpath="/ns0:DocumentInfo[1]/ns0:BaseInfo[1]/ns0:DocTypeShowName[1]" w:storeItemID="{28C292CA-2FCF-40A2-BE38-740043AD1A8A}"/>
            <w:text/>
          </w:sdtPr>
          <w:sdtEndPr/>
          <w:sdtContent>
            <w:p w14:paraId="5507B50E" w14:textId="03565634" w:rsidR="002D5BD6" w:rsidRPr="00710A6C" w:rsidRDefault="00DA7FD6" w:rsidP="00EE3C0F">
              <w:pPr>
                <w:pStyle w:val="Sidhuvud"/>
                <w:rPr>
                  <w:b/>
                </w:rPr>
              </w:pPr>
              <w:r w:rsidRPr="00710A6C">
                <w:rPr>
                  <w:rStyle w:val="Platshllartext"/>
                  <w:b/>
                </w:rPr>
                <w:t xml:space="preserve"> </w:t>
              </w:r>
            </w:p>
          </w:sdtContent>
        </w:sdt>
        <w:p w14:paraId="23B9C8AF" w14:textId="77777777" w:rsidR="002D5BD6" w:rsidRDefault="002D5BD6" w:rsidP="00EE3C0F">
          <w:pPr>
            <w:pStyle w:val="Sidhuvud"/>
          </w:pPr>
        </w:p>
        <w:p w14:paraId="295498F3" w14:textId="77777777" w:rsidR="002D5BD6" w:rsidRDefault="002D5BD6" w:rsidP="00EE3C0F">
          <w:pPr>
            <w:pStyle w:val="Sidhuvud"/>
          </w:pPr>
        </w:p>
        <w:p w14:paraId="2D7C5EAC" w14:textId="77777777" w:rsidR="002D5BD6" w:rsidRDefault="002D5BD6" w:rsidP="00EE3C0F">
          <w:pPr>
            <w:pStyle w:val="Sidhuvud"/>
          </w:pPr>
        </w:p>
        <w:p w14:paraId="1748AF66" w14:textId="77777777" w:rsidR="002D5BD6" w:rsidRDefault="002D5BD6" w:rsidP="00EE3C0F">
          <w:pPr>
            <w:pStyle w:val="Sidhuvud"/>
          </w:pPr>
        </w:p>
        <w:sdt>
          <w:sdtPr>
            <w:alias w:val="DocNumber"/>
            <w:tag w:val="DocNumber"/>
            <w:id w:val="-1563547122"/>
            <w:placeholder>
              <w:docPart w:val="B384C4BCD1854D7680E841A5F692D1DB"/>
            </w:placeholder>
            <w:showingPlcHdr/>
            <w:dataBinding w:prefixMappings="xmlns:ns0='http://lp/documentinfo/RK' " w:xpath="/ns0:DocumentInfo[1]/ns0:BaseInfo[1]/ns0:DocNumber[1]" w:storeItemID="{28C292CA-2FCF-40A2-BE38-740043AD1A8A}"/>
            <w:text/>
          </w:sdtPr>
          <w:sdtEndPr/>
          <w:sdtContent>
            <w:p w14:paraId="5A7D9766" w14:textId="77777777" w:rsidR="002D5BD6" w:rsidRDefault="002D5BD6" w:rsidP="00EE3C0F">
              <w:pPr>
                <w:pStyle w:val="Sidhuvud"/>
              </w:pPr>
              <w:r>
                <w:rPr>
                  <w:rStyle w:val="Platshllartext"/>
                </w:rPr>
                <w:t xml:space="preserve"> </w:t>
              </w:r>
            </w:p>
          </w:sdtContent>
        </w:sdt>
        <w:p w14:paraId="1F25F880" w14:textId="77777777" w:rsidR="002D5BD6" w:rsidRDefault="002D5BD6" w:rsidP="00EE3C0F">
          <w:pPr>
            <w:pStyle w:val="Sidhuvud"/>
          </w:pPr>
        </w:p>
      </w:tc>
      <w:tc>
        <w:tcPr>
          <w:tcW w:w="1134" w:type="dxa"/>
        </w:tcPr>
        <w:p w14:paraId="0EBB152E" w14:textId="77777777" w:rsidR="002D5BD6" w:rsidRDefault="002D5BD6" w:rsidP="0094502D">
          <w:pPr>
            <w:pStyle w:val="Sidhuvud"/>
          </w:pPr>
        </w:p>
        <w:sdt>
          <w:sdtPr>
            <w:alias w:val="Bilagor"/>
            <w:tag w:val="ccRKShow_Bilagor"/>
            <w:id w:val="1351614755"/>
            <w:placeholder>
              <w:docPart w:val="466A56F4B7544BDF85DEB7CDAA8648DB"/>
            </w:placeholder>
            <w:showingPlcHdr/>
            <w:dataBinding w:prefixMappings="xmlns:ns0='http://lp/documentinfo/RK' " w:xpath="/ns0:DocumentInfo[1]/ns0:BaseInfo[1]/ns0:Appendix[1]" w:storeItemID="{28C292CA-2FCF-40A2-BE38-740043AD1A8A}"/>
            <w:text/>
          </w:sdtPr>
          <w:sdtEndPr/>
          <w:sdtContent>
            <w:p w14:paraId="3A282E8C" w14:textId="77777777" w:rsidR="002D5BD6" w:rsidRPr="0094502D" w:rsidRDefault="002D5BD6" w:rsidP="00EC71A6">
              <w:pPr>
                <w:pStyle w:val="Sidhuvud"/>
              </w:pPr>
              <w:r>
                <w:rPr>
                  <w:rStyle w:val="Platshllartext"/>
                </w:rPr>
                <w:t xml:space="preserve"> </w:t>
              </w:r>
            </w:p>
          </w:sdtContent>
        </w:sdt>
      </w:tc>
    </w:tr>
    <w:tr w:rsidR="002D5BD6" w14:paraId="247F09CE" w14:textId="77777777" w:rsidTr="00DA7FD6">
      <w:trPr>
        <w:trHeight w:val="1529"/>
      </w:trPr>
      <w:sdt>
        <w:sdtPr>
          <w:rPr>
            <w:b/>
          </w:rPr>
          <w:alias w:val="SenderText"/>
          <w:tag w:val="ccRK"/>
          <w:id w:val="-1113133475"/>
          <w:placeholder>
            <w:docPart w:val="20D589DC2E0640A0BA182DECDABB36E5"/>
          </w:placeholder>
        </w:sdtPr>
        <w:sdtEndPr/>
        <w:sdtContent>
          <w:tc>
            <w:tcPr>
              <w:tcW w:w="5534" w:type="dxa"/>
              <w:tcMar>
                <w:right w:w="1134" w:type="dxa"/>
              </w:tcMar>
            </w:tcPr>
            <w:p w14:paraId="21632717" w14:textId="77777777" w:rsidR="002D5BD6" w:rsidRPr="002D5BD6" w:rsidRDefault="002D5BD6" w:rsidP="00340DE0">
              <w:pPr>
                <w:pStyle w:val="Sidhuvud"/>
                <w:rPr>
                  <w:b/>
                </w:rPr>
              </w:pPr>
              <w:r w:rsidRPr="002D5BD6">
                <w:rPr>
                  <w:b/>
                </w:rPr>
                <w:t>Geneva</w:t>
              </w:r>
            </w:p>
          </w:tc>
        </w:sdtContent>
      </w:sdt>
      <w:sdt>
        <w:sdtPr>
          <w:alias w:val="Recipient"/>
          <w:tag w:val="ccRKShow_Recipient"/>
          <w:id w:val="-934290281"/>
          <w:placeholder>
            <w:docPart w:val="CC13EC3C0B6045AFA571DCD569CE924D"/>
          </w:placeholder>
          <w:showingPlcHdr/>
          <w:dataBinding w:prefixMappings="xmlns:ns0='http://lp/documentinfo/RK' " w:xpath="/ns0:DocumentInfo[1]/ns0:BaseInfo[1]/ns0:Recipient[1]" w:storeItemID="{28C292CA-2FCF-40A2-BE38-740043AD1A8A}"/>
          <w:text w:multiLine="1"/>
        </w:sdtPr>
        <w:sdtEndPr/>
        <w:sdtContent>
          <w:tc>
            <w:tcPr>
              <w:tcW w:w="3170" w:type="dxa"/>
            </w:tcPr>
            <w:p w14:paraId="73DF5CBE" w14:textId="77777777" w:rsidR="002D5BD6" w:rsidRDefault="002D5BD6" w:rsidP="00547B89">
              <w:pPr>
                <w:pStyle w:val="Sidhuvud"/>
              </w:pPr>
              <w:r>
                <w:rPr>
                  <w:rStyle w:val="Platshllartext"/>
                </w:rPr>
                <w:t xml:space="preserve"> </w:t>
              </w:r>
            </w:p>
          </w:tc>
        </w:sdtContent>
      </w:sdt>
      <w:tc>
        <w:tcPr>
          <w:tcW w:w="1134" w:type="dxa"/>
        </w:tcPr>
        <w:p w14:paraId="5AF5D87D" w14:textId="77777777" w:rsidR="002D5BD6" w:rsidRDefault="002D5BD6" w:rsidP="003E6020">
          <w:pPr>
            <w:pStyle w:val="Sidhuvud"/>
          </w:pPr>
        </w:p>
      </w:tc>
    </w:tr>
  </w:tbl>
  <w:p w14:paraId="38A7E7D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9B0453"/>
    <w:multiLevelType w:val="multilevel"/>
    <w:tmpl w:val="1A20A4CA"/>
    <w:numStyleLink w:val="RKPunktlista"/>
  </w:abstractNum>
  <w:abstractNum w:abstractNumId="7"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270774A"/>
    <w:multiLevelType w:val="multilevel"/>
    <w:tmpl w:val="1B563932"/>
    <w:numStyleLink w:val="RKNumreradlista"/>
  </w:abstractNum>
  <w:abstractNum w:abstractNumId="10" w15:restartNumberingAfterBreak="0">
    <w:nsid w:val="4FB33B15"/>
    <w:multiLevelType w:val="hybridMultilevel"/>
    <w:tmpl w:val="98D245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6D607F2"/>
    <w:multiLevelType w:val="hybridMultilevel"/>
    <w:tmpl w:val="BA6C5B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1AC437A"/>
    <w:multiLevelType w:val="multilevel"/>
    <w:tmpl w:val="E2FEA49E"/>
    <w:numStyleLink w:val="RKNumreraderubriker"/>
  </w:abstractNum>
  <w:abstractNum w:abstractNumId="13" w15:restartNumberingAfterBreak="0">
    <w:nsid w:val="76322898"/>
    <w:multiLevelType w:val="multilevel"/>
    <w:tmpl w:val="186C6512"/>
    <w:numStyleLink w:val="Strecklistan"/>
  </w:abstractNum>
  <w:num w:numId="1">
    <w:abstractNumId w:val="8"/>
  </w:num>
  <w:num w:numId="2">
    <w:abstractNumId w:val="12"/>
  </w:num>
  <w:num w:numId="3">
    <w:abstractNumId w:val="7"/>
  </w:num>
  <w:num w:numId="4">
    <w:abstractNumId w:val="5"/>
  </w:num>
  <w:num w:numId="5">
    <w:abstractNumId w:val="4"/>
  </w:num>
  <w:num w:numId="6">
    <w:abstractNumId w:val="6"/>
  </w:num>
  <w:num w:numId="7">
    <w:abstractNumId w:val="13"/>
  </w:num>
  <w:num w:numId="8">
    <w:abstractNumId w:val="9"/>
  </w:num>
  <w:num w:numId="9">
    <w:abstractNumId w:val="1"/>
  </w:num>
  <w:num w:numId="10">
    <w:abstractNumId w:val="0"/>
  </w:num>
  <w:num w:numId="11">
    <w:abstractNumId w:val="3"/>
  </w:num>
  <w:num w:numId="12">
    <w:abstractNumId w:val="2"/>
  </w:num>
  <w:num w:numId="13">
    <w:abstractNumId w:val="11"/>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D6"/>
    <w:rsid w:val="00000290"/>
    <w:rsid w:val="00001C65"/>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76667"/>
    <w:rsid w:val="00076F91"/>
    <w:rsid w:val="000862E0"/>
    <w:rsid w:val="000873C3"/>
    <w:rsid w:val="00093408"/>
    <w:rsid w:val="00093BBF"/>
    <w:rsid w:val="0009435C"/>
    <w:rsid w:val="000A13CA"/>
    <w:rsid w:val="000A456A"/>
    <w:rsid w:val="000A5E43"/>
    <w:rsid w:val="000A79E1"/>
    <w:rsid w:val="000B408B"/>
    <w:rsid w:val="000B56A9"/>
    <w:rsid w:val="000C61D1"/>
    <w:rsid w:val="000D31A9"/>
    <w:rsid w:val="000D370F"/>
    <w:rsid w:val="000D544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D5A88"/>
    <w:rsid w:val="001E1A13"/>
    <w:rsid w:val="001E20CC"/>
    <w:rsid w:val="001E30D5"/>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428A"/>
    <w:rsid w:val="002B6849"/>
    <w:rsid w:val="002C476F"/>
    <w:rsid w:val="002C5B48"/>
    <w:rsid w:val="002D2647"/>
    <w:rsid w:val="002D4298"/>
    <w:rsid w:val="002D4829"/>
    <w:rsid w:val="002D5BD6"/>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0D10"/>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30BD"/>
    <w:rsid w:val="003E5A50"/>
    <w:rsid w:val="003E6020"/>
    <w:rsid w:val="003F1F1F"/>
    <w:rsid w:val="003F299F"/>
    <w:rsid w:val="003F6B92"/>
    <w:rsid w:val="00404DB4"/>
    <w:rsid w:val="0041223B"/>
    <w:rsid w:val="004137EE"/>
    <w:rsid w:val="00413A4E"/>
    <w:rsid w:val="00415163"/>
    <w:rsid w:val="004157BE"/>
    <w:rsid w:val="0042068E"/>
    <w:rsid w:val="00422030"/>
    <w:rsid w:val="00422A7F"/>
    <w:rsid w:val="00431A7B"/>
    <w:rsid w:val="0043623F"/>
    <w:rsid w:val="00437459"/>
    <w:rsid w:val="00441D70"/>
    <w:rsid w:val="004425C2"/>
    <w:rsid w:val="00445604"/>
    <w:rsid w:val="00446654"/>
    <w:rsid w:val="004557F3"/>
    <w:rsid w:val="0045607E"/>
    <w:rsid w:val="00456DC3"/>
    <w:rsid w:val="0046337E"/>
    <w:rsid w:val="00464CA1"/>
    <w:rsid w:val="004660C8"/>
    <w:rsid w:val="00467DEF"/>
    <w:rsid w:val="00472EBA"/>
    <w:rsid w:val="004735F0"/>
    <w:rsid w:val="004745D7"/>
    <w:rsid w:val="00474676"/>
    <w:rsid w:val="0047511B"/>
    <w:rsid w:val="00480A8A"/>
    <w:rsid w:val="00480EC3"/>
    <w:rsid w:val="0048317E"/>
    <w:rsid w:val="00485601"/>
    <w:rsid w:val="004865B8"/>
    <w:rsid w:val="00486C0D"/>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8AF"/>
    <w:rsid w:val="00556AF5"/>
    <w:rsid w:val="005606BC"/>
    <w:rsid w:val="0056200B"/>
    <w:rsid w:val="00563E73"/>
    <w:rsid w:val="005650D5"/>
    <w:rsid w:val="00565792"/>
    <w:rsid w:val="00567799"/>
    <w:rsid w:val="005710DE"/>
    <w:rsid w:val="00571A0B"/>
    <w:rsid w:val="00573DFD"/>
    <w:rsid w:val="005747D0"/>
    <w:rsid w:val="00582918"/>
    <w:rsid w:val="005850D7"/>
    <w:rsid w:val="0058522F"/>
    <w:rsid w:val="00586266"/>
    <w:rsid w:val="0059025A"/>
    <w:rsid w:val="00595EDE"/>
    <w:rsid w:val="00596E2B"/>
    <w:rsid w:val="005A0CBA"/>
    <w:rsid w:val="005A2022"/>
    <w:rsid w:val="005A3272"/>
    <w:rsid w:val="005A5193"/>
    <w:rsid w:val="005B115A"/>
    <w:rsid w:val="005B537F"/>
    <w:rsid w:val="005C120D"/>
    <w:rsid w:val="005C15B3"/>
    <w:rsid w:val="005D07C2"/>
    <w:rsid w:val="005D2E37"/>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96CAA"/>
    <w:rsid w:val="006A09DA"/>
    <w:rsid w:val="006A1835"/>
    <w:rsid w:val="006B4A30"/>
    <w:rsid w:val="006B7569"/>
    <w:rsid w:val="006C28EE"/>
    <w:rsid w:val="006D2998"/>
    <w:rsid w:val="006D3188"/>
    <w:rsid w:val="006E08FC"/>
    <w:rsid w:val="006F2588"/>
    <w:rsid w:val="006F3132"/>
    <w:rsid w:val="00700D85"/>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5B1F"/>
    <w:rsid w:val="007D73AB"/>
    <w:rsid w:val="007D790E"/>
    <w:rsid w:val="007E2712"/>
    <w:rsid w:val="007E4A9C"/>
    <w:rsid w:val="007E5516"/>
    <w:rsid w:val="007E7EE2"/>
    <w:rsid w:val="007F06CA"/>
    <w:rsid w:val="0080228F"/>
    <w:rsid w:val="00804C1B"/>
    <w:rsid w:val="008052AF"/>
    <w:rsid w:val="0080595A"/>
    <w:rsid w:val="008150A6"/>
    <w:rsid w:val="008178E6"/>
    <w:rsid w:val="0082249C"/>
    <w:rsid w:val="00830B7B"/>
    <w:rsid w:val="00832661"/>
    <w:rsid w:val="008349AA"/>
    <w:rsid w:val="008375D5"/>
    <w:rsid w:val="00841486"/>
    <w:rsid w:val="00842BC9"/>
    <w:rsid w:val="008431AF"/>
    <w:rsid w:val="0084476E"/>
    <w:rsid w:val="008504F6"/>
    <w:rsid w:val="008573B9"/>
    <w:rsid w:val="0085782D"/>
    <w:rsid w:val="00863BB7"/>
    <w:rsid w:val="00873DA1"/>
    <w:rsid w:val="00875DDD"/>
    <w:rsid w:val="00881BC6"/>
    <w:rsid w:val="008860CC"/>
    <w:rsid w:val="00890876"/>
    <w:rsid w:val="00891929"/>
    <w:rsid w:val="00893029"/>
    <w:rsid w:val="0089514A"/>
    <w:rsid w:val="00895C2A"/>
    <w:rsid w:val="008A0A0D"/>
    <w:rsid w:val="008A4CEA"/>
    <w:rsid w:val="008A7506"/>
    <w:rsid w:val="008B1603"/>
    <w:rsid w:val="008B20ED"/>
    <w:rsid w:val="008C4538"/>
    <w:rsid w:val="008C562B"/>
    <w:rsid w:val="008C5DFD"/>
    <w:rsid w:val="008C6717"/>
    <w:rsid w:val="008D2D6B"/>
    <w:rsid w:val="008D3090"/>
    <w:rsid w:val="008D4306"/>
    <w:rsid w:val="008D4508"/>
    <w:rsid w:val="008D4DC4"/>
    <w:rsid w:val="008D7CAF"/>
    <w:rsid w:val="008E02EE"/>
    <w:rsid w:val="008E65A8"/>
    <w:rsid w:val="008E77D6"/>
    <w:rsid w:val="00901FD0"/>
    <w:rsid w:val="009036E7"/>
    <w:rsid w:val="0091053B"/>
    <w:rsid w:val="00912945"/>
    <w:rsid w:val="00915D4C"/>
    <w:rsid w:val="009279B2"/>
    <w:rsid w:val="00935814"/>
    <w:rsid w:val="0094502D"/>
    <w:rsid w:val="00947013"/>
    <w:rsid w:val="00972211"/>
    <w:rsid w:val="00973084"/>
    <w:rsid w:val="00984EA2"/>
    <w:rsid w:val="00986CC3"/>
    <w:rsid w:val="0099068E"/>
    <w:rsid w:val="009920AA"/>
    <w:rsid w:val="00992943"/>
    <w:rsid w:val="009931B3"/>
    <w:rsid w:val="00996279"/>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7B92"/>
    <w:rsid w:val="009F19C0"/>
    <w:rsid w:val="00A00284"/>
    <w:rsid w:val="00A00AE4"/>
    <w:rsid w:val="00A00D24"/>
    <w:rsid w:val="00A01F5C"/>
    <w:rsid w:val="00A06324"/>
    <w:rsid w:val="00A2019A"/>
    <w:rsid w:val="00A21D3B"/>
    <w:rsid w:val="00A23493"/>
    <w:rsid w:val="00A2416A"/>
    <w:rsid w:val="00A3270B"/>
    <w:rsid w:val="00A379E4"/>
    <w:rsid w:val="00A43B02"/>
    <w:rsid w:val="00A44946"/>
    <w:rsid w:val="00A46B85"/>
    <w:rsid w:val="00A47F1A"/>
    <w:rsid w:val="00A50585"/>
    <w:rsid w:val="00A506F1"/>
    <w:rsid w:val="00A5156E"/>
    <w:rsid w:val="00A53E57"/>
    <w:rsid w:val="00A548EA"/>
    <w:rsid w:val="00A56824"/>
    <w:rsid w:val="00A572DA"/>
    <w:rsid w:val="00A60D45"/>
    <w:rsid w:val="00A65925"/>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37762"/>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05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80B5E"/>
    <w:rsid w:val="00C9061B"/>
    <w:rsid w:val="00C91063"/>
    <w:rsid w:val="00C93EBA"/>
    <w:rsid w:val="00CA0BD8"/>
    <w:rsid w:val="00CA72BB"/>
    <w:rsid w:val="00CA7FF5"/>
    <w:rsid w:val="00CB07E5"/>
    <w:rsid w:val="00CB1E7C"/>
    <w:rsid w:val="00CB2EA1"/>
    <w:rsid w:val="00CB2F84"/>
    <w:rsid w:val="00CB3E75"/>
    <w:rsid w:val="00CB3E9F"/>
    <w:rsid w:val="00CB43F1"/>
    <w:rsid w:val="00CB6A8A"/>
    <w:rsid w:val="00CB6AE8"/>
    <w:rsid w:val="00CB6EDE"/>
    <w:rsid w:val="00CC41BA"/>
    <w:rsid w:val="00CD09EF"/>
    <w:rsid w:val="00CD17C1"/>
    <w:rsid w:val="00CD1C6C"/>
    <w:rsid w:val="00CD37F1"/>
    <w:rsid w:val="00CD6169"/>
    <w:rsid w:val="00CD6D76"/>
    <w:rsid w:val="00CE20BC"/>
    <w:rsid w:val="00CF16D8"/>
    <w:rsid w:val="00CF1FD8"/>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4141B"/>
    <w:rsid w:val="00D4145D"/>
    <w:rsid w:val="00D458F0"/>
    <w:rsid w:val="00D50B3B"/>
    <w:rsid w:val="00D5467F"/>
    <w:rsid w:val="00D55837"/>
    <w:rsid w:val="00D56A9F"/>
    <w:rsid w:val="00D60F51"/>
    <w:rsid w:val="00D65E43"/>
    <w:rsid w:val="00D6730A"/>
    <w:rsid w:val="00D674A6"/>
    <w:rsid w:val="00D7168E"/>
    <w:rsid w:val="00D74B7C"/>
    <w:rsid w:val="00D76068"/>
    <w:rsid w:val="00D76B01"/>
    <w:rsid w:val="00D804A2"/>
    <w:rsid w:val="00D84704"/>
    <w:rsid w:val="00D921FD"/>
    <w:rsid w:val="00D93714"/>
    <w:rsid w:val="00D95424"/>
    <w:rsid w:val="00DA4084"/>
    <w:rsid w:val="00DA5A54"/>
    <w:rsid w:val="00DA5C0D"/>
    <w:rsid w:val="00DA7FD6"/>
    <w:rsid w:val="00DB4E26"/>
    <w:rsid w:val="00DB714B"/>
    <w:rsid w:val="00DC10F6"/>
    <w:rsid w:val="00DC3223"/>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66F18"/>
    <w:rsid w:val="00E70856"/>
    <w:rsid w:val="00E74A30"/>
    <w:rsid w:val="00E77778"/>
    <w:rsid w:val="00E77B7E"/>
    <w:rsid w:val="00E82DF1"/>
    <w:rsid w:val="00E90CAA"/>
    <w:rsid w:val="00E93339"/>
    <w:rsid w:val="00E96532"/>
    <w:rsid w:val="00E973A0"/>
    <w:rsid w:val="00EA1688"/>
    <w:rsid w:val="00EA4C83"/>
    <w:rsid w:val="00EC0A92"/>
    <w:rsid w:val="00EC1DA0"/>
    <w:rsid w:val="00EC329B"/>
    <w:rsid w:val="00EC5EB9"/>
    <w:rsid w:val="00EC6006"/>
    <w:rsid w:val="00EC71A6"/>
    <w:rsid w:val="00EC73EB"/>
    <w:rsid w:val="00ED02E6"/>
    <w:rsid w:val="00ED592E"/>
    <w:rsid w:val="00ED6ABD"/>
    <w:rsid w:val="00ED72E1"/>
    <w:rsid w:val="00EE3C0F"/>
    <w:rsid w:val="00EE6810"/>
    <w:rsid w:val="00EF1601"/>
    <w:rsid w:val="00EF21FE"/>
    <w:rsid w:val="00EF2A7F"/>
    <w:rsid w:val="00EF37C2"/>
    <w:rsid w:val="00EF4803"/>
    <w:rsid w:val="00EF5127"/>
    <w:rsid w:val="00F00FD9"/>
    <w:rsid w:val="00F03EAC"/>
    <w:rsid w:val="00F04B7C"/>
    <w:rsid w:val="00F14024"/>
    <w:rsid w:val="00F15DB1"/>
    <w:rsid w:val="00F24297"/>
    <w:rsid w:val="00F25761"/>
    <w:rsid w:val="00F259D7"/>
    <w:rsid w:val="00F32D05"/>
    <w:rsid w:val="00F35263"/>
    <w:rsid w:val="00F403BF"/>
    <w:rsid w:val="00F4342F"/>
    <w:rsid w:val="00F45227"/>
    <w:rsid w:val="00F5045C"/>
    <w:rsid w:val="00F520C7"/>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9D4B35"/>
  <w15:docId w15:val="{099FAD6D-BE0D-473E-A4ED-20F9C221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26DDF"/>
    <w:rPr>
      <w:lang w:val="en-GB"/>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rPr>
      <w:lang w:val="en-GB"/>
    </w:rPr>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rPr>
      <w:lang w:val="en-GB"/>
    </w:rPr>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lang w:val="en-GB"/>
    </w:rPr>
  </w:style>
  <w:style w:type="paragraph" w:styleId="Rubrik">
    <w:name w:val="Title"/>
    <w:basedOn w:val="Normal"/>
    <w:next w:val="Brdtext"/>
    <w:link w:val="RubrikChar"/>
    <w:uiPriority w:val="1"/>
    <w:qFormat/>
    <w:rsid w:val="001D5A8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1D5A88"/>
    <w:rPr>
      <w:rFonts w:asciiTheme="majorHAnsi" w:eastAsiaTheme="majorEastAsia" w:hAnsiTheme="majorHAnsi" w:cstheme="majorBidi"/>
      <w:kern w:val="28"/>
      <w:sz w:val="26"/>
      <w:szCs w:val="56"/>
      <w:lang w:val="en-GB"/>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lang w:val="en-GB"/>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lang w:val="en-GB"/>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lang w:val="en-GB"/>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lang w:val="en-GB"/>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lang w:val="en-GB"/>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8"/>
      </w:numPr>
      <w:spacing w:after="100"/>
      <w:contextualSpacing/>
    </w:pPr>
  </w:style>
  <w:style w:type="paragraph" w:customStyle="1" w:styleId="Strecklista3">
    <w:name w:val="Strecklista 3"/>
    <w:basedOn w:val="Brdtext"/>
    <w:uiPriority w:val="6"/>
    <w:semiHidden/>
    <w:qFormat/>
    <w:rsid w:val="007A629C"/>
    <w:pPr>
      <w:numPr>
        <w:ilvl w:val="2"/>
        <w:numId w:val="7"/>
      </w:numPr>
      <w:spacing w:after="100"/>
    </w:pPr>
  </w:style>
  <w:style w:type="paragraph" w:styleId="Punktlista3">
    <w:name w:val="List Bullet 3"/>
    <w:basedOn w:val="Normal"/>
    <w:uiPriority w:val="6"/>
    <w:rsid w:val="00B2169D"/>
    <w:pPr>
      <w:numPr>
        <w:ilvl w:val="2"/>
        <w:numId w:val="6"/>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rPr>
      <w:lang w:val="en-GB"/>
    </w:rPr>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rPr>
      <w:lang w:val="en-GB"/>
    </w:rPr>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lang w:val="en-GB"/>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rPr>
      <w:lang w:val="en-GB"/>
    </w:rPr>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lang w:val="en-GB"/>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rPr>
      <w:lang w:val="en-GB"/>
    </w:rPr>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rPr>
      <w:lang w:val="en-GB"/>
    </w:rPr>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rPr>
      <w:lang w:val="en-GB"/>
    </w:rPr>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lang w:val="en-GB"/>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lang w:val="en-GB"/>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rPr>
      <w:lang w:val="en-GB"/>
    </w:rPr>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lang w:val="en-GB"/>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rPr>
      <w:lang w:val="en-GB"/>
    </w:rPr>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lang w:val="en-GB"/>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lang w:val="en-GB"/>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rPr>
      <w:lang w:val="en-GB"/>
    </w:r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rPr>
      <w:lang w:val="en-GB"/>
    </w:rPr>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lang w:val="en-GB"/>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lang w:val="en-GB"/>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573DFD"/>
    <w:rPr>
      <w:rFonts w:ascii="Consolas" w:hAnsi="Consolas"/>
      <w:sz w:val="20"/>
      <w:szCs w:val="20"/>
      <w:lang w:val="en-GB"/>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9"/>
      </w:numPr>
      <w:contextualSpacing/>
    </w:pPr>
  </w:style>
  <w:style w:type="paragraph" w:styleId="Numreradlista5">
    <w:name w:val="List Number 5"/>
    <w:basedOn w:val="Normal"/>
    <w:uiPriority w:val="99"/>
    <w:semiHidden/>
    <w:unhideWhenUsed/>
    <w:rsid w:val="00573DFD"/>
    <w:pPr>
      <w:numPr>
        <w:numId w:val="10"/>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lang w:val="en-GB"/>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11"/>
      </w:numPr>
      <w:contextualSpacing/>
    </w:pPr>
  </w:style>
  <w:style w:type="paragraph" w:styleId="Punktlista5">
    <w:name w:val="List Bullet 5"/>
    <w:basedOn w:val="Normal"/>
    <w:uiPriority w:val="99"/>
    <w:semiHidden/>
    <w:unhideWhenUsed/>
    <w:rsid w:val="00573DFD"/>
    <w:pPr>
      <w:numPr>
        <w:numId w:val="12"/>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lang w:val="en-GB"/>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rPr>
      <w:lang w:val="en-GB"/>
    </w:rPr>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lang w:val="en-GB"/>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lang w:val="en-GB"/>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lang w:val="en-GB"/>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5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UM%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5A165CF8DA4F03B2F42574126F753C"/>
        <w:category>
          <w:name w:val="Allmänt"/>
          <w:gallery w:val="placeholder"/>
        </w:category>
        <w:types>
          <w:type w:val="bbPlcHdr"/>
        </w:types>
        <w:behaviors>
          <w:behavior w:val="content"/>
        </w:behaviors>
        <w:guid w:val="{B5B09A49-F650-40D0-B9D3-26A78E8B4077}"/>
      </w:docPartPr>
      <w:docPartBody>
        <w:p w:rsidR="00914A28" w:rsidRDefault="004255DD" w:rsidP="004255DD">
          <w:pPr>
            <w:pStyle w:val="485A165CF8DA4F03B2F42574126F753C"/>
          </w:pPr>
          <w:r>
            <w:t xml:space="preserve"> </w:t>
          </w:r>
        </w:p>
      </w:docPartBody>
    </w:docPart>
    <w:docPart>
      <w:docPartPr>
        <w:name w:val="23B14590DB14491697E9A5C358209BE9"/>
        <w:category>
          <w:name w:val="Allmänt"/>
          <w:gallery w:val="placeholder"/>
        </w:category>
        <w:types>
          <w:type w:val="bbPlcHdr"/>
        </w:types>
        <w:behaviors>
          <w:behavior w:val="content"/>
        </w:behaviors>
        <w:guid w:val="{5C348C37-1F4B-4036-9921-FA1D0A8AFD3A}"/>
      </w:docPartPr>
      <w:docPartBody>
        <w:p w:rsidR="00914A28" w:rsidRDefault="004255DD" w:rsidP="004255DD">
          <w:pPr>
            <w:pStyle w:val="23B14590DB14491697E9A5C358209BE9"/>
          </w:pPr>
          <w:r w:rsidRPr="00710A6C">
            <w:rPr>
              <w:rStyle w:val="Platshllartext"/>
              <w:b/>
            </w:rPr>
            <w:t xml:space="preserve"> </w:t>
          </w:r>
        </w:p>
      </w:docPartBody>
    </w:docPart>
    <w:docPart>
      <w:docPartPr>
        <w:name w:val="B384C4BCD1854D7680E841A5F692D1DB"/>
        <w:category>
          <w:name w:val="Allmänt"/>
          <w:gallery w:val="placeholder"/>
        </w:category>
        <w:types>
          <w:type w:val="bbPlcHdr"/>
        </w:types>
        <w:behaviors>
          <w:behavior w:val="content"/>
        </w:behaviors>
        <w:guid w:val="{0901F353-7CBD-4463-BEC9-3B2DAA21AE4B}"/>
      </w:docPartPr>
      <w:docPartBody>
        <w:p w:rsidR="00914A28" w:rsidRDefault="004255DD" w:rsidP="004255DD">
          <w:pPr>
            <w:pStyle w:val="B384C4BCD1854D7680E841A5F692D1DB1"/>
          </w:pPr>
          <w:r>
            <w:rPr>
              <w:rStyle w:val="Platshllartext"/>
            </w:rPr>
            <w:t xml:space="preserve"> </w:t>
          </w:r>
        </w:p>
      </w:docPartBody>
    </w:docPart>
    <w:docPart>
      <w:docPartPr>
        <w:name w:val="466A56F4B7544BDF85DEB7CDAA8648DB"/>
        <w:category>
          <w:name w:val="Allmänt"/>
          <w:gallery w:val="placeholder"/>
        </w:category>
        <w:types>
          <w:type w:val="bbPlcHdr"/>
        </w:types>
        <w:behaviors>
          <w:behavior w:val="content"/>
        </w:behaviors>
        <w:guid w:val="{5DE7A323-3B00-40C5-9011-23E8A6597326}"/>
      </w:docPartPr>
      <w:docPartBody>
        <w:p w:rsidR="00914A28" w:rsidRDefault="004255DD" w:rsidP="004255DD">
          <w:pPr>
            <w:pStyle w:val="466A56F4B7544BDF85DEB7CDAA8648DB1"/>
          </w:pPr>
          <w:r>
            <w:rPr>
              <w:rStyle w:val="Platshllartext"/>
            </w:rPr>
            <w:t xml:space="preserve"> </w:t>
          </w:r>
        </w:p>
      </w:docPartBody>
    </w:docPart>
    <w:docPart>
      <w:docPartPr>
        <w:name w:val="20D589DC2E0640A0BA182DECDABB36E5"/>
        <w:category>
          <w:name w:val="Allmänt"/>
          <w:gallery w:val="placeholder"/>
        </w:category>
        <w:types>
          <w:type w:val="bbPlcHdr"/>
        </w:types>
        <w:behaviors>
          <w:behavior w:val="content"/>
        </w:behaviors>
        <w:guid w:val="{2FC82900-13FC-4F71-9FA8-E102D7FEC403}"/>
      </w:docPartPr>
      <w:docPartBody>
        <w:p w:rsidR="00914A28" w:rsidRDefault="004255DD" w:rsidP="004255DD">
          <w:pPr>
            <w:pStyle w:val="20D589DC2E0640A0BA182DECDABB36E51"/>
          </w:pPr>
          <w:r>
            <w:rPr>
              <w:rStyle w:val="Platshllartext"/>
            </w:rPr>
            <w:t xml:space="preserve"> </w:t>
          </w:r>
        </w:p>
      </w:docPartBody>
    </w:docPart>
    <w:docPart>
      <w:docPartPr>
        <w:name w:val="CC13EC3C0B6045AFA571DCD569CE924D"/>
        <w:category>
          <w:name w:val="Allmänt"/>
          <w:gallery w:val="placeholder"/>
        </w:category>
        <w:types>
          <w:type w:val="bbPlcHdr"/>
        </w:types>
        <w:behaviors>
          <w:behavior w:val="content"/>
        </w:behaviors>
        <w:guid w:val="{ADEF5B73-4D82-4477-A379-93D879819623}"/>
      </w:docPartPr>
      <w:docPartBody>
        <w:p w:rsidR="00914A28" w:rsidRDefault="004255DD" w:rsidP="004255DD">
          <w:pPr>
            <w:pStyle w:val="CC13EC3C0B6045AFA571DCD569CE924D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DD"/>
    <w:rsid w:val="004255DD"/>
    <w:rsid w:val="00914A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85A165CF8DA4F03B2F42574126F753C">
    <w:name w:val="485A165CF8DA4F03B2F42574126F753C"/>
    <w:rsid w:val="004255DD"/>
  </w:style>
  <w:style w:type="character" w:styleId="Platshllartext">
    <w:name w:val="Placeholder Text"/>
    <w:basedOn w:val="Standardstycketeckensnitt"/>
    <w:uiPriority w:val="99"/>
    <w:semiHidden/>
    <w:rsid w:val="004255DD"/>
    <w:rPr>
      <w:noProof w:val="0"/>
      <w:color w:val="808080"/>
    </w:rPr>
  </w:style>
  <w:style w:type="paragraph" w:customStyle="1" w:styleId="23B14590DB14491697E9A5C358209BE9">
    <w:name w:val="23B14590DB14491697E9A5C358209BE9"/>
    <w:rsid w:val="004255DD"/>
  </w:style>
  <w:style w:type="paragraph" w:customStyle="1" w:styleId="B384C4BCD1854D7680E841A5F692D1DB1">
    <w:name w:val="B384C4BCD1854D7680E841A5F692D1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466A56F4B7544BDF85DEB7CDAA8648DB1">
    <w:name w:val="466A56F4B7544BDF85DEB7CDAA8648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20D589DC2E0640A0BA182DECDABB36E51">
    <w:name w:val="20D589DC2E0640A0BA182DECDABB36E5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CC13EC3C0B6045AFA571DCD569CE924D1">
    <w:name w:val="CC13EC3C0B6045AFA571DCD569CE924D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12</RkTemplate>
    <DocType>Note</DocType>
    <DocTypeShowName/>
    <Status> </Status>
    <Sender>
      <SenderName/>
      <SenderTitle/>
      <SenderMail> </SenderMail>
      <SenderPhone> </SenderPhone>
    </Sender>
    <TopId>2</TopId>
    <TopSender/>
    <OrganisationInfo>
      <Organisatoriskenhet1>Geneva</Organisatoriskenhet1>
      <Organisatoriskenhet2> </Organisatoriskenhet2>
      <Organisatoriskenhet3> </Organisatoriskenhet3>
      <Organisatoriskenhet1Id>468</Organisatoriskenhet1Id>
      <Organisatoriskenhet2Id> </Organisatoriskenhet2Id>
      <Organisatoriskenhet3Id> </Organisatoriskenhet3Id>
    </OrganisationInfo>
    <HeaderDate>2021-04-29</HeaderDate>
    <Office/>
    <Dnr>UM2021/xxxx/GENE</Dnr>
    <ParagrafNr/>
    <DocumentTitle/>
    <VisitingAddress/>
    <Extra1>extrainfo för denna mallm</Extra1>
    <Extra2>mer extrainfo</Extra2>
    <Extra3/>
    <Number/>
    <Recipient/>
    <SenderText/>
    <DocNumber/>
    <Doclanguage>2057</Doclanguage>
    <Appendix/>
    <LogotypeName>Sveriges ständiga representation vid FN_EN_BW.emf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F972E2-BADF-4F41-B785-FBA344281F11}"/>
</file>

<file path=customXml/itemProps2.xml><?xml version="1.0" encoding="utf-8"?>
<ds:datastoreItem xmlns:ds="http://schemas.openxmlformats.org/officeDocument/2006/customXml" ds:itemID="{58E6D01D-2B99-4047-827E-ED0A1C5351BD}"/>
</file>

<file path=customXml/itemProps3.xml><?xml version="1.0" encoding="utf-8"?>
<ds:datastoreItem xmlns:ds="http://schemas.openxmlformats.org/officeDocument/2006/customXml" ds:itemID="{CBA4E18A-3522-48CD-A944-70E9FF679AD9}"/>
</file>

<file path=customXml/itemProps4.xml><?xml version="1.0" encoding="utf-8"?>
<ds:datastoreItem xmlns:ds="http://schemas.openxmlformats.org/officeDocument/2006/customXml" ds:itemID="{28C292CA-2FCF-40A2-BE38-740043AD1A8A}"/>
</file>

<file path=customXml/itemProps5.xml><?xml version="1.0" encoding="utf-8"?>
<ds:datastoreItem xmlns:ds="http://schemas.openxmlformats.org/officeDocument/2006/customXml" ds:itemID="{D342C9E3-E28F-4CB6-B25B-09CEF65A0E97}"/>
</file>

<file path=docProps/app.xml><?xml version="1.0" encoding="utf-8"?>
<Properties xmlns="http://schemas.openxmlformats.org/officeDocument/2006/extended-properties" xmlns:vt="http://schemas.openxmlformats.org/officeDocument/2006/docPropsVTypes">
  <Template>UM Basmall.dotx</Template>
  <TotalTime>0</TotalTime>
  <Pages>2</Pages>
  <Words>200</Words>
  <Characters>1060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Sundström</dc:creator>
  <cp:keywords/>
  <dc:description/>
  <cp:lastModifiedBy>Malin Sundström</cp:lastModifiedBy>
  <cp:revision>7</cp:revision>
  <dcterms:created xsi:type="dcterms:W3CDTF">2022-01-10T11:18:00Z</dcterms:created>
  <dcterms:modified xsi:type="dcterms:W3CDTF">2022-02-14T11:29:00Z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0x01010037C5AC3008AAB14799B0F32C039A8199</vt:lpwstr>
  </property>
</Properties>
</file>