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5AE95" w14:textId="2F48B934" w:rsidR="00DA7FD6" w:rsidRPr="00EF510D" w:rsidRDefault="006F3132" w:rsidP="00DA7FD6">
      <w:pPr>
        <w:keepNext/>
        <w:keepLines/>
        <w:spacing w:after="600"/>
        <w:contextualSpacing/>
        <w:jc w:val="center"/>
        <w:outlineLvl w:val="0"/>
        <w:rPr>
          <w:rFonts w:asciiTheme="majorHAnsi" w:eastAsiaTheme="majorEastAsia" w:hAnsiTheme="majorHAnsi" w:cstheme="majorBidi"/>
          <w:kern w:val="28"/>
          <w:sz w:val="26"/>
          <w:szCs w:val="56"/>
        </w:rPr>
      </w:pPr>
      <w:r>
        <w:rPr>
          <w:rFonts w:asciiTheme="majorHAnsi" w:eastAsiaTheme="majorEastAsia" w:hAnsiTheme="majorHAnsi" w:cstheme="majorBidi"/>
          <w:kern w:val="28"/>
          <w:sz w:val="26"/>
          <w:szCs w:val="56"/>
        </w:rPr>
        <w:t>40</w:t>
      </w:r>
      <w:r w:rsidR="00DA7FD6" w:rsidRPr="006F3132">
        <w:rPr>
          <w:rFonts w:asciiTheme="majorHAnsi" w:eastAsiaTheme="majorEastAsia" w:hAnsiTheme="majorHAnsi" w:cstheme="majorBidi"/>
          <w:kern w:val="28"/>
          <w:sz w:val="26"/>
          <w:szCs w:val="56"/>
          <w:vertAlign w:val="superscript"/>
        </w:rPr>
        <w:t>th</w:t>
      </w:r>
      <w:r>
        <w:rPr>
          <w:rFonts w:asciiTheme="majorHAnsi" w:eastAsiaTheme="majorEastAsia" w:hAnsiTheme="majorHAnsi" w:cstheme="majorBidi"/>
          <w:kern w:val="28"/>
          <w:sz w:val="26"/>
          <w:szCs w:val="56"/>
        </w:rPr>
        <w:t xml:space="preserve"> s</w:t>
      </w:r>
      <w:r w:rsidR="00DA7FD6" w:rsidRPr="00EF510D">
        <w:rPr>
          <w:rFonts w:asciiTheme="majorHAnsi" w:eastAsiaTheme="majorEastAsia" w:hAnsiTheme="majorHAnsi" w:cstheme="majorBidi"/>
          <w:kern w:val="28"/>
          <w:sz w:val="26"/>
          <w:szCs w:val="56"/>
        </w:rPr>
        <w:t>ession of the UPR Working Group</w:t>
      </w:r>
    </w:p>
    <w:p w14:paraId="00774B9F" w14:textId="6B63DDB4" w:rsidR="00DA7FD6" w:rsidRPr="00EF510D" w:rsidRDefault="00DA7FD6" w:rsidP="00DA7FD6">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4"/>
          <w:szCs w:val="32"/>
          <w:lang w:val="en-US"/>
        </w:rPr>
      </w:pPr>
      <w:r w:rsidRPr="00EF510D">
        <w:rPr>
          <w:rFonts w:asciiTheme="majorHAnsi" w:eastAsiaTheme="majorEastAsia" w:hAnsiTheme="majorHAnsi" w:cstheme="majorBidi"/>
          <w:sz w:val="24"/>
          <w:szCs w:val="32"/>
          <w:lang w:val="en-US"/>
        </w:rPr>
        <w:t xml:space="preserve">Review of </w:t>
      </w:r>
      <w:r w:rsidR="00B37762">
        <w:rPr>
          <w:rFonts w:asciiTheme="majorHAnsi" w:eastAsiaTheme="majorEastAsia" w:hAnsiTheme="majorHAnsi" w:cstheme="majorBidi"/>
          <w:sz w:val="24"/>
          <w:szCs w:val="32"/>
          <w:lang w:val="en-US"/>
        </w:rPr>
        <w:t xml:space="preserve">the Republic of </w:t>
      </w:r>
      <w:r w:rsidR="00E8717D">
        <w:rPr>
          <w:rFonts w:asciiTheme="majorHAnsi" w:eastAsiaTheme="majorEastAsia" w:hAnsiTheme="majorHAnsi" w:cstheme="majorBidi"/>
          <w:sz w:val="24"/>
          <w:szCs w:val="32"/>
          <w:lang w:val="en-US"/>
        </w:rPr>
        <w:t>Uganda</w:t>
      </w:r>
    </w:p>
    <w:p w14:paraId="7B9CBCCB" w14:textId="77777777" w:rsidR="00DA7FD6" w:rsidRPr="00EF510D" w:rsidRDefault="00DA7FD6" w:rsidP="00DA7FD6">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4"/>
          <w:szCs w:val="32"/>
          <w:lang w:val="en-US"/>
        </w:rPr>
      </w:pPr>
      <w:r w:rsidRPr="00EF510D">
        <w:rPr>
          <w:rFonts w:asciiTheme="majorHAnsi" w:eastAsiaTheme="majorEastAsia" w:hAnsiTheme="majorHAnsi" w:cstheme="majorBidi"/>
          <w:sz w:val="24"/>
          <w:szCs w:val="32"/>
          <w:lang w:val="en-US"/>
        </w:rPr>
        <w:t>Recommendations by Sweden</w:t>
      </w:r>
    </w:p>
    <w:p w14:paraId="4703B421" w14:textId="60B53B91" w:rsidR="00DA7FD6" w:rsidRDefault="00DA7FD6" w:rsidP="00DA7FD6">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4"/>
          <w:szCs w:val="32"/>
          <w:lang w:val="en-US"/>
        </w:rPr>
      </w:pPr>
      <w:r w:rsidRPr="0020372D">
        <w:rPr>
          <w:rFonts w:asciiTheme="majorHAnsi" w:eastAsiaTheme="majorEastAsia" w:hAnsiTheme="majorHAnsi" w:cstheme="majorBidi"/>
          <w:sz w:val="24"/>
          <w:szCs w:val="32"/>
          <w:lang w:val="en-US"/>
        </w:rPr>
        <w:t xml:space="preserve">Delivered by: </w:t>
      </w:r>
      <w:r w:rsidR="00A81607" w:rsidRPr="00A65CFD">
        <w:rPr>
          <w:rFonts w:asciiTheme="majorHAnsi" w:eastAsiaTheme="majorEastAsia" w:hAnsiTheme="majorHAnsi" w:cstheme="majorBidi"/>
          <w:sz w:val="24"/>
          <w:szCs w:val="32"/>
          <w:lang w:val="en-US"/>
        </w:rPr>
        <w:t>Mr Fredrik Nivaeus, Minister Counselor</w:t>
      </w:r>
    </w:p>
    <w:p w14:paraId="580A54FE" w14:textId="55561CCB" w:rsidR="00901FD0" w:rsidRPr="00901FD0" w:rsidRDefault="006F3132" w:rsidP="00CB3E9F">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2"/>
          <w:szCs w:val="28"/>
          <w:lang w:val="en-US"/>
        </w:rPr>
      </w:pPr>
      <w:r>
        <w:rPr>
          <w:rFonts w:asciiTheme="majorHAnsi" w:eastAsiaTheme="majorEastAsia" w:hAnsiTheme="majorHAnsi" w:cstheme="majorBidi"/>
          <w:sz w:val="22"/>
          <w:szCs w:val="28"/>
          <w:lang w:val="en-US"/>
        </w:rPr>
        <w:t>2</w:t>
      </w:r>
      <w:r w:rsidR="00E8717D">
        <w:rPr>
          <w:rFonts w:asciiTheme="majorHAnsi" w:eastAsiaTheme="majorEastAsia" w:hAnsiTheme="majorHAnsi" w:cstheme="majorBidi"/>
          <w:sz w:val="22"/>
          <w:szCs w:val="28"/>
          <w:lang w:val="en-US"/>
        </w:rPr>
        <w:t>7</w:t>
      </w:r>
      <w:r w:rsidR="00CB3E9F">
        <w:rPr>
          <w:rFonts w:asciiTheme="majorHAnsi" w:eastAsiaTheme="majorEastAsia" w:hAnsiTheme="majorHAnsi" w:cstheme="majorBidi"/>
          <w:sz w:val="22"/>
          <w:szCs w:val="28"/>
          <w:lang w:val="en-US"/>
        </w:rPr>
        <w:t xml:space="preserve"> </w:t>
      </w:r>
      <w:r>
        <w:rPr>
          <w:rFonts w:asciiTheme="majorHAnsi" w:eastAsiaTheme="majorEastAsia" w:hAnsiTheme="majorHAnsi" w:cstheme="majorBidi"/>
          <w:sz w:val="22"/>
          <w:szCs w:val="28"/>
          <w:lang w:val="en-US"/>
        </w:rPr>
        <w:t>January</w:t>
      </w:r>
      <w:r w:rsidR="00CB3E9F">
        <w:rPr>
          <w:rFonts w:asciiTheme="majorHAnsi" w:eastAsiaTheme="majorEastAsia" w:hAnsiTheme="majorHAnsi" w:cstheme="majorBidi"/>
          <w:sz w:val="22"/>
          <w:szCs w:val="28"/>
          <w:lang w:val="en-US"/>
        </w:rPr>
        <w:t xml:space="preserve"> </w:t>
      </w:r>
      <w:r w:rsidR="00901FD0" w:rsidRPr="00901FD0">
        <w:rPr>
          <w:rFonts w:asciiTheme="majorHAnsi" w:eastAsiaTheme="majorEastAsia" w:hAnsiTheme="majorHAnsi" w:cstheme="majorBidi"/>
          <w:sz w:val="22"/>
          <w:szCs w:val="28"/>
          <w:lang w:val="en-US"/>
        </w:rPr>
        <w:t>202</w:t>
      </w:r>
      <w:r>
        <w:rPr>
          <w:rFonts w:asciiTheme="majorHAnsi" w:eastAsiaTheme="majorEastAsia" w:hAnsiTheme="majorHAnsi" w:cstheme="majorBidi"/>
          <w:sz w:val="22"/>
          <w:szCs w:val="28"/>
          <w:lang w:val="en-US"/>
        </w:rPr>
        <w:t>2</w:t>
      </w:r>
    </w:p>
    <w:p w14:paraId="3CD43B72" w14:textId="77777777" w:rsidR="00DA7FD6" w:rsidRPr="0020372D" w:rsidRDefault="00DA7FD6" w:rsidP="00DA7FD6">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4"/>
          <w:szCs w:val="32"/>
          <w:lang w:val="en-US"/>
        </w:rPr>
      </w:pPr>
    </w:p>
    <w:p w14:paraId="6B21B172" w14:textId="77777777" w:rsidR="00CB3E9F" w:rsidRDefault="00CB3E9F" w:rsidP="00CB3E9F">
      <w:pPr>
        <w:pStyle w:val="Brdtext"/>
      </w:pPr>
      <w:bookmarkStart w:id="0" w:name="_Hlk58998266"/>
    </w:p>
    <w:p w14:paraId="768DCD85" w14:textId="77777777" w:rsidR="00CB3E9F" w:rsidRDefault="00CB3E9F" w:rsidP="00CB3E9F">
      <w:pPr>
        <w:pStyle w:val="Brdtext"/>
      </w:pPr>
    </w:p>
    <w:p w14:paraId="1D4C254F" w14:textId="06A156DB" w:rsidR="00CB3E9F" w:rsidRDefault="00DA7FD6" w:rsidP="00CB3E9F">
      <w:pPr>
        <w:pStyle w:val="Brdtext"/>
        <w:rPr>
          <w:b/>
          <w:bCs/>
        </w:rPr>
      </w:pPr>
      <w:r w:rsidRPr="00DA7FD6">
        <w:t>President,</w:t>
      </w:r>
      <w:r w:rsidR="002D5BD6" w:rsidRPr="002D5BD6">
        <w:rPr>
          <w:b/>
          <w:bCs/>
        </w:rPr>
        <w:t xml:space="preserve"> </w:t>
      </w:r>
    </w:p>
    <w:bookmarkEnd w:id="0"/>
    <w:p w14:paraId="6F2A1A9C" w14:textId="22CC05AC" w:rsidR="00E8717D" w:rsidRPr="00E8717D" w:rsidRDefault="00E8717D" w:rsidP="00E8717D">
      <w:pPr>
        <w:pStyle w:val="Brdtext"/>
        <w:ind w:left="360"/>
      </w:pPr>
      <w:r w:rsidRPr="00E8717D">
        <w:t>Sweden acknowledges the continued work of the Ugandan government to fulfil its own constitution and encourages the acceleration of efforts to ensure that everyone in Uganda can fully exercise their human rights. However, serious concerns remain regarding the rights to freedom of opinion, expression, and assembly as well as the right to education and the right to health. We would thus wish to make the following recommendations.</w:t>
      </w:r>
    </w:p>
    <w:p w14:paraId="3D4BB73A" w14:textId="77777777" w:rsidR="00E8717D" w:rsidRPr="00E8717D" w:rsidRDefault="00E8717D" w:rsidP="00E8717D">
      <w:pPr>
        <w:pStyle w:val="Brdtext"/>
        <w:numPr>
          <w:ilvl w:val="0"/>
          <w:numId w:val="49"/>
        </w:numPr>
      </w:pPr>
      <w:r w:rsidRPr="00E8717D">
        <w:t xml:space="preserve">Provide a full and independent investigation on the unjustified violence and human rights violations committed by the security services during the November 2020 unrests in Uganda, in the run-up to elections, and ensure that those responsible are held accountable. </w:t>
      </w:r>
    </w:p>
    <w:p w14:paraId="1CC0FCEC" w14:textId="77777777" w:rsidR="00E8717D" w:rsidRPr="00E8717D" w:rsidRDefault="00E8717D" w:rsidP="00E8717D">
      <w:pPr>
        <w:pStyle w:val="Brdtext"/>
        <w:ind w:left="360"/>
      </w:pPr>
    </w:p>
    <w:p w14:paraId="32B39CD6" w14:textId="77777777" w:rsidR="00E8717D" w:rsidRPr="00E8717D" w:rsidRDefault="00E8717D" w:rsidP="00E8717D">
      <w:pPr>
        <w:pStyle w:val="Brdtext"/>
        <w:numPr>
          <w:ilvl w:val="0"/>
          <w:numId w:val="49"/>
        </w:numPr>
      </w:pPr>
      <w:r w:rsidRPr="00E8717D">
        <w:t>Take measures that enable Uganda to ratify the International Labour Organization (ILO) Violence and Harassment Convention (C190).</w:t>
      </w:r>
    </w:p>
    <w:p w14:paraId="2F9492F0" w14:textId="77777777" w:rsidR="00E8717D" w:rsidRPr="00E8717D" w:rsidRDefault="00E8717D" w:rsidP="00E8717D">
      <w:pPr>
        <w:pStyle w:val="Brdtext"/>
      </w:pPr>
    </w:p>
    <w:p w14:paraId="71D5C8D1" w14:textId="77777777" w:rsidR="00E8717D" w:rsidRPr="00E8717D" w:rsidRDefault="00E8717D" w:rsidP="00E8717D">
      <w:pPr>
        <w:pStyle w:val="Brdtext"/>
        <w:numPr>
          <w:ilvl w:val="0"/>
          <w:numId w:val="49"/>
        </w:numPr>
      </w:pPr>
      <w:r w:rsidRPr="00E8717D">
        <w:t>Progressively increase funding to the health sector to meet the Abuja Declaration threshold of 15 % of the annual budget, as the government has once already agreed.</w:t>
      </w:r>
    </w:p>
    <w:p w14:paraId="69282E34" w14:textId="77777777" w:rsidR="005D2E37" w:rsidRPr="005D2E37" w:rsidRDefault="005D2E37" w:rsidP="005D2E37">
      <w:pPr>
        <w:pStyle w:val="Brdtext"/>
        <w:ind w:left="360"/>
      </w:pPr>
    </w:p>
    <w:p w14:paraId="774272BA" w14:textId="571F2F20" w:rsidR="00B31BFB" w:rsidRPr="00CB3E9F" w:rsidRDefault="00CB3E9F" w:rsidP="0056200B">
      <w:pPr>
        <w:pStyle w:val="Brdtext"/>
        <w:ind w:left="360"/>
      </w:pPr>
      <w:r>
        <w:t>Thank you</w:t>
      </w:r>
    </w:p>
    <w:sectPr w:rsidR="00B31BFB" w:rsidRPr="00CB3E9F" w:rsidSect="00CB3E9F">
      <w:footerReference w:type="default" r:id="rId9"/>
      <w:headerReference w:type="first" r:id="rId10"/>
      <w:footerReference w:type="first" r:id="rId11"/>
      <w:pgSz w:w="11906" w:h="16838" w:code="9"/>
      <w:pgMar w:top="1134"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DFE60" w14:textId="77777777" w:rsidR="002D5BD6" w:rsidRDefault="002D5BD6" w:rsidP="00A87A54">
      <w:pPr>
        <w:spacing w:after="0" w:line="240" w:lineRule="auto"/>
      </w:pPr>
      <w:r>
        <w:separator/>
      </w:r>
    </w:p>
  </w:endnote>
  <w:endnote w:type="continuationSeparator" w:id="0">
    <w:p w14:paraId="301B2105" w14:textId="77777777" w:rsidR="002D5BD6" w:rsidRDefault="002D5BD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626BEF5" w14:textId="77777777" w:rsidTr="006A26EC">
      <w:trPr>
        <w:trHeight w:val="227"/>
        <w:jc w:val="right"/>
      </w:trPr>
      <w:tc>
        <w:tcPr>
          <w:tcW w:w="708" w:type="dxa"/>
          <w:vAlign w:val="bottom"/>
        </w:tcPr>
        <w:p w14:paraId="264B69CE"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344EBB89" w14:textId="77777777" w:rsidTr="006A26EC">
      <w:trPr>
        <w:trHeight w:val="850"/>
        <w:jc w:val="right"/>
      </w:trPr>
      <w:tc>
        <w:tcPr>
          <w:tcW w:w="708" w:type="dxa"/>
          <w:vAlign w:val="bottom"/>
        </w:tcPr>
        <w:p w14:paraId="07787C8C" w14:textId="77777777" w:rsidR="005606BC" w:rsidRPr="00347E11" w:rsidRDefault="005606BC" w:rsidP="005606BC">
          <w:pPr>
            <w:pStyle w:val="Sidfot"/>
            <w:spacing w:line="276" w:lineRule="auto"/>
            <w:jc w:val="right"/>
          </w:pPr>
        </w:p>
      </w:tc>
    </w:tr>
  </w:tbl>
  <w:p w14:paraId="4B7D44D8"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2D5BD6" w:rsidRPr="00347E11" w14:paraId="217C2CFA" w14:textId="77777777" w:rsidTr="001F4302">
      <w:trPr>
        <w:trHeight w:val="510"/>
      </w:trPr>
      <w:tc>
        <w:tcPr>
          <w:tcW w:w="8525" w:type="dxa"/>
          <w:gridSpan w:val="2"/>
          <w:vAlign w:val="bottom"/>
        </w:tcPr>
        <w:p w14:paraId="230C1486" w14:textId="77777777" w:rsidR="002D5BD6" w:rsidRPr="00347E11" w:rsidRDefault="002D5BD6" w:rsidP="00347E11">
          <w:pPr>
            <w:pStyle w:val="Sidfot"/>
            <w:rPr>
              <w:sz w:val="8"/>
            </w:rPr>
          </w:pPr>
        </w:p>
      </w:tc>
    </w:tr>
    <w:tr w:rsidR="002D5BD6" w:rsidRPr="00EE3C0F" w14:paraId="37F5CAE6" w14:textId="77777777" w:rsidTr="002D5BD6">
      <w:trPr>
        <w:trHeight w:val="61"/>
      </w:trPr>
      <w:tc>
        <w:tcPr>
          <w:tcW w:w="4074" w:type="dxa"/>
        </w:tcPr>
        <w:p w14:paraId="70A1F131" w14:textId="20DB4F3F" w:rsidR="002D5BD6" w:rsidRPr="00F53AEA" w:rsidRDefault="002D5BD6" w:rsidP="00C26068">
          <w:pPr>
            <w:pStyle w:val="Sidfot"/>
          </w:pPr>
        </w:p>
      </w:tc>
      <w:tc>
        <w:tcPr>
          <w:tcW w:w="4451" w:type="dxa"/>
        </w:tcPr>
        <w:p w14:paraId="011C5BAE" w14:textId="4E8D6151" w:rsidR="002D5BD6" w:rsidRPr="00F53AEA" w:rsidRDefault="002D5BD6" w:rsidP="00F53AEA">
          <w:pPr>
            <w:pStyle w:val="Sidfot"/>
          </w:pPr>
        </w:p>
      </w:tc>
    </w:tr>
  </w:tbl>
  <w:p w14:paraId="6B75A53B" w14:textId="77777777" w:rsidR="00093408" w:rsidRPr="00EE3C0F" w:rsidRDefault="00093408">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168D4" w14:textId="77777777" w:rsidR="002D5BD6" w:rsidRDefault="002D5BD6" w:rsidP="00A87A54">
      <w:pPr>
        <w:spacing w:after="0" w:line="240" w:lineRule="auto"/>
      </w:pPr>
      <w:r>
        <w:separator/>
      </w:r>
    </w:p>
  </w:footnote>
  <w:footnote w:type="continuationSeparator" w:id="0">
    <w:p w14:paraId="7ACF2FBE" w14:textId="77777777" w:rsidR="002D5BD6" w:rsidRDefault="002D5BD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D5BD6" w14:paraId="46E31D44" w14:textId="77777777" w:rsidTr="00C93EBA">
      <w:trPr>
        <w:trHeight w:val="227"/>
      </w:trPr>
      <w:tc>
        <w:tcPr>
          <w:tcW w:w="5534" w:type="dxa"/>
        </w:tcPr>
        <w:p w14:paraId="2EF11287" w14:textId="77777777" w:rsidR="002D5BD6" w:rsidRPr="007D73AB" w:rsidRDefault="002D5BD6">
          <w:pPr>
            <w:pStyle w:val="Sidhuvud"/>
          </w:pPr>
        </w:p>
      </w:tc>
      <w:sdt>
        <w:sdtPr>
          <w:alias w:val="Status"/>
          <w:tag w:val="ccRKShow_Status"/>
          <w:id w:val="1789383027"/>
          <w:lock w:val="contentLocked"/>
          <w:placeholder>
            <w:docPart w:val="485A165CF8DA4F03B2F42574126F753C"/>
          </w:placeholder>
          <w:text/>
        </w:sdtPr>
        <w:sdtEndPr/>
        <w:sdtContent>
          <w:tc>
            <w:tcPr>
              <w:tcW w:w="3170" w:type="dxa"/>
              <w:vAlign w:val="bottom"/>
            </w:tcPr>
            <w:p w14:paraId="71607ECF" w14:textId="77777777" w:rsidR="002D5BD6" w:rsidRPr="007D73AB" w:rsidRDefault="002D5BD6" w:rsidP="00340DE0">
              <w:pPr>
                <w:pStyle w:val="Sidhuvud"/>
              </w:pPr>
              <w:r>
                <w:t xml:space="preserve"> </w:t>
              </w:r>
            </w:p>
          </w:tc>
        </w:sdtContent>
      </w:sdt>
      <w:tc>
        <w:tcPr>
          <w:tcW w:w="1134" w:type="dxa"/>
        </w:tcPr>
        <w:p w14:paraId="1DEDCD21" w14:textId="77777777" w:rsidR="002D5BD6" w:rsidRDefault="002D5BD6" w:rsidP="005A703A">
          <w:pPr>
            <w:pStyle w:val="Sidhuvud"/>
          </w:pPr>
        </w:p>
      </w:tc>
    </w:tr>
    <w:tr w:rsidR="002D5BD6" w14:paraId="328E8A7A" w14:textId="77777777" w:rsidTr="00C93EBA">
      <w:trPr>
        <w:trHeight w:val="1928"/>
      </w:trPr>
      <w:tc>
        <w:tcPr>
          <w:tcW w:w="5534" w:type="dxa"/>
        </w:tcPr>
        <w:p w14:paraId="11E68EFA" w14:textId="77777777" w:rsidR="002D5BD6" w:rsidRPr="00340DE0" w:rsidRDefault="002D5BD6" w:rsidP="00340DE0">
          <w:pPr>
            <w:pStyle w:val="Sidhuvud"/>
          </w:pPr>
          <w:r>
            <w:rPr>
              <w:noProof/>
            </w:rPr>
            <w:drawing>
              <wp:inline distT="0" distB="0" distL="0" distR="0" wp14:anchorId="74A37743" wp14:editId="3E232938">
                <wp:extent cx="2715768" cy="505968"/>
                <wp:effectExtent l="0" t="0" r="0" b="8890"/>
                <wp:docPr id="8" name="Bildobjekt 8"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2715768" cy="505968"/>
                        </a:xfrm>
                        <a:prstGeom prst="rect">
                          <a:avLst/>
                        </a:prstGeom>
                      </pic:spPr>
                    </pic:pic>
                  </a:graphicData>
                </a:graphic>
              </wp:inline>
            </w:drawing>
          </w:r>
        </w:p>
      </w:tc>
      <w:tc>
        <w:tcPr>
          <w:tcW w:w="3170" w:type="dxa"/>
        </w:tcPr>
        <w:sdt>
          <w:sdtPr>
            <w:rPr>
              <w:b/>
            </w:rPr>
            <w:alias w:val="DocTypeShowName"/>
            <w:tag w:val="ccRK"/>
            <w:id w:val="-1564713842"/>
            <w:placeholder>
              <w:docPart w:val="23B14590DB14491697E9A5C358209BE9"/>
            </w:placeholder>
            <w:showingPlcHdr/>
            <w:dataBinding w:prefixMappings="xmlns:ns0='http://lp/documentinfo/RK' " w:xpath="/ns0:DocumentInfo[1]/ns0:BaseInfo[1]/ns0:DocTypeShowName[1]" w:storeItemID="{28C292CA-2FCF-40A2-BE38-740043AD1A8A}"/>
            <w:text/>
          </w:sdtPr>
          <w:sdtEndPr/>
          <w:sdtContent>
            <w:p w14:paraId="5507B50E" w14:textId="03565634" w:rsidR="002D5BD6" w:rsidRPr="00710A6C" w:rsidRDefault="00DA7FD6" w:rsidP="00EE3C0F">
              <w:pPr>
                <w:pStyle w:val="Sidhuvud"/>
                <w:rPr>
                  <w:b/>
                </w:rPr>
              </w:pPr>
              <w:r w:rsidRPr="00710A6C">
                <w:rPr>
                  <w:rStyle w:val="Platshllartext"/>
                  <w:b/>
                </w:rPr>
                <w:t xml:space="preserve"> </w:t>
              </w:r>
            </w:p>
          </w:sdtContent>
        </w:sdt>
        <w:p w14:paraId="23B9C8AF" w14:textId="77777777" w:rsidR="002D5BD6" w:rsidRDefault="002D5BD6" w:rsidP="00EE3C0F">
          <w:pPr>
            <w:pStyle w:val="Sidhuvud"/>
          </w:pPr>
        </w:p>
        <w:p w14:paraId="295498F3" w14:textId="77777777" w:rsidR="002D5BD6" w:rsidRDefault="002D5BD6" w:rsidP="00EE3C0F">
          <w:pPr>
            <w:pStyle w:val="Sidhuvud"/>
          </w:pPr>
        </w:p>
        <w:p w14:paraId="2D7C5EAC" w14:textId="77777777" w:rsidR="002D5BD6" w:rsidRDefault="002D5BD6" w:rsidP="00EE3C0F">
          <w:pPr>
            <w:pStyle w:val="Sidhuvud"/>
          </w:pPr>
        </w:p>
        <w:p w14:paraId="1748AF66" w14:textId="77777777" w:rsidR="002D5BD6" w:rsidRDefault="002D5BD6" w:rsidP="00EE3C0F">
          <w:pPr>
            <w:pStyle w:val="Sidhuvud"/>
          </w:pPr>
        </w:p>
        <w:sdt>
          <w:sdtPr>
            <w:alias w:val="DocNumber"/>
            <w:tag w:val="DocNumber"/>
            <w:id w:val="-1563547122"/>
            <w:placeholder>
              <w:docPart w:val="B384C4BCD1854D7680E841A5F692D1DB"/>
            </w:placeholder>
            <w:showingPlcHdr/>
            <w:dataBinding w:prefixMappings="xmlns:ns0='http://lp/documentinfo/RK' " w:xpath="/ns0:DocumentInfo[1]/ns0:BaseInfo[1]/ns0:DocNumber[1]" w:storeItemID="{28C292CA-2FCF-40A2-BE38-740043AD1A8A}"/>
            <w:text/>
          </w:sdtPr>
          <w:sdtEndPr/>
          <w:sdtContent>
            <w:p w14:paraId="5A7D9766" w14:textId="77777777" w:rsidR="002D5BD6" w:rsidRDefault="002D5BD6" w:rsidP="00EE3C0F">
              <w:pPr>
                <w:pStyle w:val="Sidhuvud"/>
              </w:pPr>
              <w:r>
                <w:rPr>
                  <w:rStyle w:val="Platshllartext"/>
                </w:rPr>
                <w:t xml:space="preserve"> </w:t>
              </w:r>
            </w:p>
          </w:sdtContent>
        </w:sdt>
        <w:p w14:paraId="1F25F880" w14:textId="77777777" w:rsidR="002D5BD6" w:rsidRDefault="002D5BD6" w:rsidP="00EE3C0F">
          <w:pPr>
            <w:pStyle w:val="Sidhuvud"/>
          </w:pPr>
        </w:p>
      </w:tc>
      <w:tc>
        <w:tcPr>
          <w:tcW w:w="1134" w:type="dxa"/>
        </w:tcPr>
        <w:p w14:paraId="0EBB152E" w14:textId="77777777" w:rsidR="002D5BD6" w:rsidRDefault="002D5BD6" w:rsidP="0094502D">
          <w:pPr>
            <w:pStyle w:val="Sidhuvud"/>
          </w:pPr>
        </w:p>
        <w:sdt>
          <w:sdtPr>
            <w:alias w:val="Bilagor"/>
            <w:tag w:val="ccRKShow_Bilagor"/>
            <w:id w:val="1351614755"/>
            <w:placeholder>
              <w:docPart w:val="466A56F4B7544BDF85DEB7CDAA8648DB"/>
            </w:placeholder>
            <w:showingPlcHdr/>
            <w:dataBinding w:prefixMappings="xmlns:ns0='http://lp/documentinfo/RK' " w:xpath="/ns0:DocumentInfo[1]/ns0:BaseInfo[1]/ns0:Appendix[1]" w:storeItemID="{28C292CA-2FCF-40A2-BE38-740043AD1A8A}"/>
            <w:text/>
          </w:sdtPr>
          <w:sdtEndPr/>
          <w:sdtContent>
            <w:p w14:paraId="3A282E8C" w14:textId="77777777" w:rsidR="002D5BD6" w:rsidRPr="0094502D" w:rsidRDefault="002D5BD6" w:rsidP="00EC71A6">
              <w:pPr>
                <w:pStyle w:val="Sidhuvud"/>
              </w:pPr>
              <w:r>
                <w:rPr>
                  <w:rStyle w:val="Platshllartext"/>
                </w:rPr>
                <w:t xml:space="preserve"> </w:t>
              </w:r>
            </w:p>
          </w:sdtContent>
        </w:sdt>
      </w:tc>
    </w:tr>
    <w:tr w:rsidR="002D5BD6" w14:paraId="247F09CE" w14:textId="77777777" w:rsidTr="00DA7FD6">
      <w:trPr>
        <w:trHeight w:val="1529"/>
      </w:trPr>
      <w:sdt>
        <w:sdtPr>
          <w:rPr>
            <w:b/>
          </w:rPr>
          <w:alias w:val="SenderText"/>
          <w:tag w:val="ccRK"/>
          <w:id w:val="-1113133475"/>
          <w:placeholder>
            <w:docPart w:val="20D589DC2E0640A0BA182DECDABB36E5"/>
          </w:placeholder>
        </w:sdtPr>
        <w:sdtEndPr/>
        <w:sdtContent>
          <w:tc>
            <w:tcPr>
              <w:tcW w:w="5534" w:type="dxa"/>
              <w:tcMar>
                <w:right w:w="1134" w:type="dxa"/>
              </w:tcMar>
            </w:tcPr>
            <w:p w14:paraId="21632717" w14:textId="77777777" w:rsidR="002D5BD6" w:rsidRPr="002D5BD6" w:rsidRDefault="002D5BD6" w:rsidP="00340DE0">
              <w:pPr>
                <w:pStyle w:val="Sidhuvud"/>
                <w:rPr>
                  <w:b/>
                </w:rPr>
              </w:pPr>
              <w:r w:rsidRPr="002D5BD6">
                <w:rPr>
                  <w:b/>
                </w:rPr>
                <w:t>Geneva</w:t>
              </w:r>
            </w:p>
          </w:tc>
        </w:sdtContent>
      </w:sdt>
      <w:sdt>
        <w:sdtPr>
          <w:alias w:val="Recipient"/>
          <w:tag w:val="ccRKShow_Recipient"/>
          <w:id w:val="-934290281"/>
          <w:placeholder>
            <w:docPart w:val="CC13EC3C0B6045AFA571DCD569CE924D"/>
          </w:placeholder>
          <w:showingPlcHdr/>
          <w:dataBinding w:prefixMappings="xmlns:ns0='http://lp/documentinfo/RK' " w:xpath="/ns0:DocumentInfo[1]/ns0:BaseInfo[1]/ns0:Recipient[1]" w:storeItemID="{28C292CA-2FCF-40A2-BE38-740043AD1A8A}"/>
          <w:text w:multiLine="1"/>
        </w:sdtPr>
        <w:sdtEndPr/>
        <w:sdtContent>
          <w:tc>
            <w:tcPr>
              <w:tcW w:w="3170" w:type="dxa"/>
            </w:tcPr>
            <w:p w14:paraId="73DF5CBE" w14:textId="77777777" w:rsidR="002D5BD6" w:rsidRDefault="002D5BD6" w:rsidP="00547B89">
              <w:pPr>
                <w:pStyle w:val="Sidhuvud"/>
              </w:pPr>
              <w:r>
                <w:rPr>
                  <w:rStyle w:val="Platshllartext"/>
                </w:rPr>
                <w:t xml:space="preserve"> </w:t>
              </w:r>
            </w:p>
          </w:tc>
        </w:sdtContent>
      </w:sdt>
      <w:tc>
        <w:tcPr>
          <w:tcW w:w="1134" w:type="dxa"/>
        </w:tcPr>
        <w:p w14:paraId="5AF5D87D" w14:textId="77777777" w:rsidR="002D5BD6" w:rsidRDefault="002D5BD6" w:rsidP="003E6020">
          <w:pPr>
            <w:pStyle w:val="Sidhuvud"/>
          </w:pPr>
        </w:p>
      </w:tc>
    </w:tr>
  </w:tbl>
  <w:p w14:paraId="38A7E7DF"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04869B2"/>
    <w:multiLevelType w:val="hybridMultilevel"/>
    <w:tmpl w:val="A4FCDFE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927"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1"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A503F4C"/>
    <w:multiLevelType w:val="multilevel"/>
    <w:tmpl w:val="1A20A4CA"/>
    <w:numStyleLink w:val="RKPunktlista"/>
  </w:abstractNum>
  <w:abstractNum w:abstractNumId="13" w15:restartNumberingAfterBreak="0">
    <w:nsid w:val="0ED533F4"/>
    <w:multiLevelType w:val="multilevel"/>
    <w:tmpl w:val="1B563932"/>
    <w:numStyleLink w:val="RKNumreradlista"/>
  </w:abstractNum>
  <w:abstractNum w:abstractNumId="14"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51B5490"/>
    <w:multiLevelType w:val="multilevel"/>
    <w:tmpl w:val="1B563932"/>
    <w:numStyleLink w:val="RKNumreradlista"/>
  </w:abstractNum>
  <w:abstractNum w:abstractNumId="16" w15:restartNumberingAfterBreak="0">
    <w:nsid w:val="1F88532F"/>
    <w:multiLevelType w:val="multilevel"/>
    <w:tmpl w:val="1B563932"/>
    <w:numStyleLink w:val="RKNumreradlista"/>
  </w:abstractNum>
  <w:abstractNum w:abstractNumId="17" w15:restartNumberingAfterBreak="0">
    <w:nsid w:val="2AB05199"/>
    <w:multiLevelType w:val="multilevel"/>
    <w:tmpl w:val="186C6512"/>
    <w:numStyleLink w:val="Strecklistan"/>
  </w:abstractNum>
  <w:abstractNum w:abstractNumId="18" w15:restartNumberingAfterBreak="0">
    <w:nsid w:val="2BE361F1"/>
    <w:multiLevelType w:val="multilevel"/>
    <w:tmpl w:val="1B563932"/>
    <w:numStyleLink w:val="RKNumreradlista"/>
  </w:abstractNum>
  <w:abstractNum w:abstractNumId="19" w15:restartNumberingAfterBreak="0">
    <w:nsid w:val="2C9B0453"/>
    <w:multiLevelType w:val="multilevel"/>
    <w:tmpl w:val="1A20A4CA"/>
    <w:numStyleLink w:val="RKPunktlista"/>
  </w:abstractNum>
  <w:abstractNum w:abstractNumId="20" w15:restartNumberingAfterBreak="0">
    <w:nsid w:val="2ECF6BA1"/>
    <w:multiLevelType w:val="multilevel"/>
    <w:tmpl w:val="1B563932"/>
    <w:numStyleLink w:val="RKNumreradlista"/>
  </w:abstractNum>
  <w:abstractNum w:abstractNumId="21" w15:restartNumberingAfterBreak="0">
    <w:nsid w:val="2F604539"/>
    <w:multiLevelType w:val="multilevel"/>
    <w:tmpl w:val="1B563932"/>
    <w:numStyleLink w:val="RKNumreradlista"/>
  </w:abstractNum>
  <w:abstractNum w:abstractNumId="22" w15:restartNumberingAfterBreak="0">
    <w:nsid w:val="348522EF"/>
    <w:multiLevelType w:val="multilevel"/>
    <w:tmpl w:val="1B563932"/>
    <w:numStyleLink w:val="RKNumreradlista"/>
  </w:abstractNum>
  <w:abstractNum w:abstractNumId="23"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B8E69CF"/>
    <w:multiLevelType w:val="hybridMultilevel"/>
    <w:tmpl w:val="D076C7D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3D3D0E02"/>
    <w:multiLevelType w:val="multilevel"/>
    <w:tmpl w:val="1B563932"/>
    <w:numStyleLink w:val="RKNumreradlista"/>
  </w:abstractNum>
  <w:abstractNum w:abstractNumId="26"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06823A6"/>
    <w:multiLevelType w:val="hybridMultilevel"/>
    <w:tmpl w:val="255A704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270774A"/>
    <w:multiLevelType w:val="multilevel"/>
    <w:tmpl w:val="1B563932"/>
    <w:numStyleLink w:val="RKNumreradlista"/>
  </w:abstractNum>
  <w:abstractNum w:abstractNumId="30" w15:restartNumberingAfterBreak="0">
    <w:nsid w:val="4B0B3677"/>
    <w:multiLevelType w:val="hybridMultilevel"/>
    <w:tmpl w:val="483218E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4C84297C"/>
    <w:multiLevelType w:val="multilevel"/>
    <w:tmpl w:val="1B563932"/>
    <w:numStyleLink w:val="RKNumreradlista"/>
  </w:abstractNum>
  <w:abstractNum w:abstractNumId="32" w15:restartNumberingAfterBreak="0">
    <w:nsid w:val="4D904BDB"/>
    <w:multiLevelType w:val="multilevel"/>
    <w:tmpl w:val="1B563932"/>
    <w:numStyleLink w:val="RKNumreradlista"/>
  </w:abstractNum>
  <w:abstractNum w:abstractNumId="33" w15:restartNumberingAfterBreak="0">
    <w:nsid w:val="4DAD38FF"/>
    <w:multiLevelType w:val="multilevel"/>
    <w:tmpl w:val="1B563932"/>
    <w:numStyleLink w:val="RKNumreradlista"/>
  </w:abstractNum>
  <w:abstractNum w:abstractNumId="34" w15:restartNumberingAfterBreak="0">
    <w:nsid w:val="53A05A92"/>
    <w:multiLevelType w:val="multilevel"/>
    <w:tmpl w:val="1B563932"/>
    <w:numStyleLink w:val="RKNumreradlista"/>
  </w:abstractNum>
  <w:abstractNum w:abstractNumId="35" w15:restartNumberingAfterBreak="0">
    <w:nsid w:val="57406F76"/>
    <w:multiLevelType w:val="hybridMultilevel"/>
    <w:tmpl w:val="BD7CC66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5853403A"/>
    <w:multiLevelType w:val="hybridMultilevel"/>
    <w:tmpl w:val="D0D2BF7E"/>
    <w:lvl w:ilvl="0" w:tplc="C968132A">
      <w:start w:val="1"/>
      <w:numFmt w:val="decimal"/>
      <w:lvlText w:val="%1."/>
      <w:lvlJc w:val="left"/>
      <w:pPr>
        <w:ind w:left="720" w:hanging="360"/>
      </w:pPr>
      <w:rPr>
        <w:b w:val="0"/>
        <w:bCs/>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7" w15:restartNumberingAfterBreak="0">
    <w:nsid w:val="5C6843F9"/>
    <w:multiLevelType w:val="multilevel"/>
    <w:tmpl w:val="1A20A4CA"/>
    <w:numStyleLink w:val="RKPunktlista"/>
  </w:abstractNum>
  <w:abstractNum w:abstractNumId="38" w15:restartNumberingAfterBreak="0">
    <w:nsid w:val="61AC437A"/>
    <w:multiLevelType w:val="multilevel"/>
    <w:tmpl w:val="E2FEA49E"/>
    <w:numStyleLink w:val="RKNumreraderubriker"/>
  </w:abstractNum>
  <w:abstractNum w:abstractNumId="39" w15:restartNumberingAfterBreak="0">
    <w:nsid w:val="64780D1B"/>
    <w:multiLevelType w:val="multilevel"/>
    <w:tmpl w:val="1B563932"/>
    <w:numStyleLink w:val="RKNumreradlista"/>
  </w:abstractNum>
  <w:abstractNum w:abstractNumId="40" w15:restartNumberingAfterBreak="0">
    <w:nsid w:val="664239C2"/>
    <w:multiLevelType w:val="multilevel"/>
    <w:tmpl w:val="1A20A4CA"/>
    <w:numStyleLink w:val="RKPunktlista"/>
  </w:abstractNum>
  <w:abstractNum w:abstractNumId="41" w15:restartNumberingAfterBreak="0">
    <w:nsid w:val="6AA87A6A"/>
    <w:multiLevelType w:val="multilevel"/>
    <w:tmpl w:val="186C6512"/>
    <w:numStyleLink w:val="Strecklistan"/>
  </w:abstractNum>
  <w:abstractNum w:abstractNumId="42" w15:restartNumberingAfterBreak="0">
    <w:nsid w:val="6D8C68B4"/>
    <w:multiLevelType w:val="multilevel"/>
    <w:tmpl w:val="1B563932"/>
    <w:numStyleLink w:val="RKNumreradlista"/>
  </w:abstractNum>
  <w:abstractNum w:abstractNumId="43"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4466A28"/>
    <w:multiLevelType w:val="multilevel"/>
    <w:tmpl w:val="1A20A4CA"/>
    <w:numStyleLink w:val="RKPunktlista"/>
  </w:abstractNum>
  <w:abstractNum w:abstractNumId="45" w15:restartNumberingAfterBreak="0">
    <w:nsid w:val="76322898"/>
    <w:multiLevelType w:val="multilevel"/>
    <w:tmpl w:val="186C6512"/>
    <w:numStyleLink w:val="Strecklistan"/>
  </w:abstractNum>
  <w:num w:numId="1">
    <w:abstractNumId w:val="28"/>
  </w:num>
  <w:num w:numId="2">
    <w:abstractNumId w:val="38"/>
  </w:num>
  <w:num w:numId="3">
    <w:abstractNumId w:val="8"/>
  </w:num>
  <w:num w:numId="4">
    <w:abstractNumId w:val="3"/>
  </w:num>
  <w:num w:numId="5">
    <w:abstractNumId w:val="9"/>
  </w:num>
  <w:num w:numId="6">
    <w:abstractNumId w:val="7"/>
  </w:num>
  <w:num w:numId="7">
    <w:abstractNumId w:val="23"/>
  </w:num>
  <w:num w:numId="8">
    <w:abstractNumId w:val="21"/>
  </w:num>
  <w:num w:numId="9">
    <w:abstractNumId w:val="13"/>
  </w:num>
  <w:num w:numId="10">
    <w:abstractNumId w:val="18"/>
  </w:num>
  <w:num w:numId="11">
    <w:abstractNumId w:val="22"/>
  </w:num>
  <w:num w:numId="12">
    <w:abstractNumId w:val="43"/>
  </w:num>
  <w:num w:numId="13">
    <w:abstractNumId w:val="34"/>
  </w:num>
  <w:num w:numId="14">
    <w:abstractNumId w:val="14"/>
  </w:num>
  <w:num w:numId="15">
    <w:abstractNumId w:val="12"/>
  </w:num>
  <w:num w:numId="16">
    <w:abstractNumId w:val="40"/>
  </w:num>
  <w:num w:numId="17">
    <w:abstractNumId w:val="37"/>
  </w:num>
  <w:num w:numId="18">
    <w:abstractNumId w:val="11"/>
  </w:num>
  <w:num w:numId="19">
    <w:abstractNumId w:val="2"/>
  </w:num>
  <w:num w:numId="20">
    <w:abstractNumId w:val="6"/>
  </w:num>
  <w:num w:numId="21">
    <w:abstractNumId w:val="20"/>
  </w:num>
  <w:num w:numId="22">
    <w:abstractNumId w:val="15"/>
  </w:num>
  <w:num w:numId="23">
    <w:abstractNumId w:val="31"/>
  </w:num>
  <w:num w:numId="24">
    <w:abstractNumId w:val="32"/>
  </w:num>
  <w:num w:numId="25">
    <w:abstractNumId w:val="44"/>
  </w:num>
  <w:num w:numId="26">
    <w:abstractNumId w:val="25"/>
  </w:num>
  <w:num w:numId="27">
    <w:abstractNumId w:val="41"/>
  </w:num>
  <w:num w:numId="28">
    <w:abstractNumId w:val="19"/>
  </w:num>
  <w:num w:numId="29">
    <w:abstractNumId w:val="17"/>
  </w:num>
  <w:num w:numId="30">
    <w:abstractNumId w:val="42"/>
  </w:num>
  <w:num w:numId="31">
    <w:abstractNumId w:val="16"/>
  </w:num>
  <w:num w:numId="32">
    <w:abstractNumId w:val="33"/>
  </w:num>
  <w:num w:numId="33">
    <w:abstractNumId w:val="39"/>
  </w:num>
  <w:num w:numId="34">
    <w:abstractNumId w:val="45"/>
  </w:num>
  <w:num w:numId="35">
    <w:abstractNumId w:val="29"/>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num>
  <w:num w:numId="47">
    <w:abstractNumId w:val="24"/>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BD6"/>
    <w:rsid w:val="00000290"/>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76667"/>
    <w:rsid w:val="00076F91"/>
    <w:rsid w:val="000862E0"/>
    <w:rsid w:val="000873C3"/>
    <w:rsid w:val="00093408"/>
    <w:rsid w:val="00093BBF"/>
    <w:rsid w:val="0009435C"/>
    <w:rsid w:val="000A13CA"/>
    <w:rsid w:val="000A456A"/>
    <w:rsid w:val="000A5E43"/>
    <w:rsid w:val="000A79E1"/>
    <w:rsid w:val="000B408B"/>
    <w:rsid w:val="000B56A9"/>
    <w:rsid w:val="000C61D1"/>
    <w:rsid w:val="000D31A9"/>
    <w:rsid w:val="000D370F"/>
    <w:rsid w:val="000D5449"/>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D12FC"/>
    <w:rsid w:val="001D5A88"/>
    <w:rsid w:val="001E1A13"/>
    <w:rsid w:val="001E20CC"/>
    <w:rsid w:val="001E30D5"/>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428A"/>
    <w:rsid w:val="002B6849"/>
    <w:rsid w:val="002C476F"/>
    <w:rsid w:val="002C5B48"/>
    <w:rsid w:val="002D2647"/>
    <w:rsid w:val="002D4298"/>
    <w:rsid w:val="002D4829"/>
    <w:rsid w:val="002D5BD6"/>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30BD"/>
    <w:rsid w:val="003E5A50"/>
    <w:rsid w:val="003E6020"/>
    <w:rsid w:val="003F1F1F"/>
    <w:rsid w:val="003F299F"/>
    <w:rsid w:val="003F6B92"/>
    <w:rsid w:val="00404DB4"/>
    <w:rsid w:val="0041223B"/>
    <w:rsid w:val="004137EE"/>
    <w:rsid w:val="00413A4E"/>
    <w:rsid w:val="00415163"/>
    <w:rsid w:val="004157BE"/>
    <w:rsid w:val="0042068E"/>
    <w:rsid w:val="00422030"/>
    <w:rsid w:val="00422A7F"/>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F0"/>
    <w:rsid w:val="004745D7"/>
    <w:rsid w:val="00474676"/>
    <w:rsid w:val="0047511B"/>
    <w:rsid w:val="00480A8A"/>
    <w:rsid w:val="00480EC3"/>
    <w:rsid w:val="0048317E"/>
    <w:rsid w:val="00485601"/>
    <w:rsid w:val="004865B8"/>
    <w:rsid w:val="00486C0D"/>
    <w:rsid w:val="00491796"/>
    <w:rsid w:val="0049768A"/>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6525"/>
    <w:rsid w:val="004F6FE2"/>
    <w:rsid w:val="00505905"/>
    <w:rsid w:val="00511A1B"/>
    <w:rsid w:val="00511A68"/>
    <w:rsid w:val="00513E7D"/>
    <w:rsid w:val="00514A67"/>
    <w:rsid w:val="00521192"/>
    <w:rsid w:val="0052127C"/>
    <w:rsid w:val="005302E0"/>
    <w:rsid w:val="00544738"/>
    <w:rsid w:val="005456E4"/>
    <w:rsid w:val="00547B89"/>
    <w:rsid w:val="005568AF"/>
    <w:rsid w:val="00556AF5"/>
    <w:rsid w:val="005606BC"/>
    <w:rsid w:val="0056200B"/>
    <w:rsid w:val="00563E73"/>
    <w:rsid w:val="005650D5"/>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D2E37"/>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2998"/>
    <w:rsid w:val="006D3188"/>
    <w:rsid w:val="006E08FC"/>
    <w:rsid w:val="006F2588"/>
    <w:rsid w:val="006F3132"/>
    <w:rsid w:val="00700D85"/>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5B1F"/>
    <w:rsid w:val="007D73AB"/>
    <w:rsid w:val="007D790E"/>
    <w:rsid w:val="007E2712"/>
    <w:rsid w:val="007E4A9C"/>
    <w:rsid w:val="007E5516"/>
    <w:rsid w:val="007E7EE2"/>
    <w:rsid w:val="007F06CA"/>
    <w:rsid w:val="0080228F"/>
    <w:rsid w:val="00804C1B"/>
    <w:rsid w:val="008052AF"/>
    <w:rsid w:val="0080595A"/>
    <w:rsid w:val="008150A6"/>
    <w:rsid w:val="008178E6"/>
    <w:rsid w:val="0082249C"/>
    <w:rsid w:val="00830B7B"/>
    <w:rsid w:val="00832661"/>
    <w:rsid w:val="008349AA"/>
    <w:rsid w:val="008375D5"/>
    <w:rsid w:val="00841486"/>
    <w:rsid w:val="00842BC9"/>
    <w:rsid w:val="008431AF"/>
    <w:rsid w:val="0084476E"/>
    <w:rsid w:val="008504F6"/>
    <w:rsid w:val="008573B9"/>
    <w:rsid w:val="0085782D"/>
    <w:rsid w:val="00863BB7"/>
    <w:rsid w:val="00873DA1"/>
    <w:rsid w:val="00875DDD"/>
    <w:rsid w:val="00881BC6"/>
    <w:rsid w:val="008860CC"/>
    <w:rsid w:val="00890876"/>
    <w:rsid w:val="00891929"/>
    <w:rsid w:val="00893029"/>
    <w:rsid w:val="0089514A"/>
    <w:rsid w:val="00895C2A"/>
    <w:rsid w:val="008A0A0D"/>
    <w:rsid w:val="008A4CEA"/>
    <w:rsid w:val="008A7506"/>
    <w:rsid w:val="008B1603"/>
    <w:rsid w:val="008B20ED"/>
    <w:rsid w:val="008C4538"/>
    <w:rsid w:val="008C562B"/>
    <w:rsid w:val="008C5DFD"/>
    <w:rsid w:val="008C6717"/>
    <w:rsid w:val="008D2D6B"/>
    <w:rsid w:val="008D3090"/>
    <w:rsid w:val="008D4306"/>
    <w:rsid w:val="008D4508"/>
    <w:rsid w:val="008D4DC4"/>
    <w:rsid w:val="008D7CAF"/>
    <w:rsid w:val="008E02EE"/>
    <w:rsid w:val="008E65A8"/>
    <w:rsid w:val="008E77D6"/>
    <w:rsid w:val="00901FD0"/>
    <w:rsid w:val="009036E7"/>
    <w:rsid w:val="0091053B"/>
    <w:rsid w:val="00912945"/>
    <w:rsid w:val="00915D4C"/>
    <w:rsid w:val="009279B2"/>
    <w:rsid w:val="00935814"/>
    <w:rsid w:val="0094502D"/>
    <w:rsid w:val="00947013"/>
    <w:rsid w:val="00972211"/>
    <w:rsid w:val="00973084"/>
    <w:rsid w:val="00984EA2"/>
    <w:rsid w:val="00986CC3"/>
    <w:rsid w:val="0099068E"/>
    <w:rsid w:val="009920AA"/>
    <w:rsid w:val="00992943"/>
    <w:rsid w:val="009931B3"/>
    <w:rsid w:val="00996279"/>
    <w:rsid w:val="009A0866"/>
    <w:rsid w:val="009A4D0A"/>
    <w:rsid w:val="009B2F70"/>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06324"/>
    <w:rsid w:val="00A2019A"/>
    <w:rsid w:val="00A23493"/>
    <w:rsid w:val="00A2416A"/>
    <w:rsid w:val="00A3270B"/>
    <w:rsid w:val="00A379E4"/>
    <w:rsid w:val="00A43B02"/>
    <w:rsid w:val="00A44946"/>
    <w:rsid w:val="00A46B85"/>
    <w:rsid w:val="00A47F1A"/>
    <w:rsid w:val="00A50585"/>
    <w:rsid w:val="00A506F1"/>
    <w:rsid w:val="00A5156E"/>
    <w:rsid w:val="00A53E57"/>
    <w:rsid w:val="00A548EA"/>
    <w:rsid w:val="00A56824"/>
    <w:rsid w:val="00A572DA"/>
    <w:rsid w:val="00A60D45"/>
    <w:rsid w:val="00A65925"/>
    <w:rsid w:val="00A65996"/>
    <w:rsid w:val="00A67276"/>
    <w:rsid w:val="00A67588"/>
    <w:rsid w:val="00A67840"/>
    <w:rsid w:val="00A71A9E"/>
    <w:rsid w:val="00A7382D"/>
    <w:rsid w:val="00A743AC"/>
    <w:rsid w:val="00A75AB7"/>
    <w:rsid w:val="00A8160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37762"/>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80B5E"/>
    <w:rsid w:val="00C9061B"/>
    <w:rsid w:val="00C91063"/>
    <w:rsid w:val="00C93EBA"/>
    <w:rsid w:val="00CA0BD8"/>
    <w:rsid w:val="00CA72BB"/>
    <w:rsid w:val="00CA7FF5"/>
    <w:rsid w:val="00CB07E5"/>
    <w:rsid w:val="00CB1E7C"/>
    <w:rsid w:val="00CB2EA1"/>
    <w:rsid w:val="00CB2F84"/>
    <w:rsid w:val="00CB3E75"/>
    <w:rsid w:val="00CB3E9F"/>
    <w:rsid w:val="00CB43F1"/>
    <w:rsid w:val="00CB6A8A"/>
    <w:rsid w:val="00CB6AE8"/>
    <w:rsid w:val="00CB6EDE"/>
    <w:rsid w:val="00CC41BA"/>
    <w:rsid w:val="00CD09EF"/>
    <w:rsid w:val="00CD17C1"/>
    <w:rsid w:val="00CD1C6C"/>
    <w:rsid w:val="00CD37F1"/>
    <w:rsid w:val="00CD6169"/>
    <w:rsid w:val="00CD6D76"/>
    <w:rsid w:val="00CE20BC"/>
    <w:rsid w:val="00CF16D8"/>
    <w:rsid w:val="00CF1FD8"/>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4141B"/>
    <w:rsid w:val="00D4145D"/>
    <w:rsid w:val="00D458F0"/>
    <w:rsid w:val="00D50B3B"/>
    <w:rsid w:val="00D5467F"/>
    <w:rsid w:val="00D55837"/>
    <w:rsid w:val="00D56A9F"/>
    <w:rsid w:val="00D60F51"/>
    <w:rsid w:val="00D65E43"/>
    <w:rsid w:val="00D6730A"/>
    <w:rsid w:val="00D674A6"/>
    <w:rsid w:val="00D7168E"/>
    <w:rsid w:val="00D74B7C"/>
    <w:rsid w:val="00D76068"/>
    <w:rsid w:val="00D76B01"/>
    <w:rsid w:val="00D804A2"/>
    <w:rsid w:val="00D84704"/>
    <w:rsid w:val="00D921FD"/>
    <w:rsid w:val="00D93714"/>
    <w:rsid w:val="00D95424"/>
    <w:rsid w:val="00DA4084"/>
    <w:rsid w:val="00DA5A54"/>
    <w:rsid w:val="00DA5C0D"/>
    <w:rsid w:val="00DA7FD6"/>
    <w:rsid w:val="00DB4E26"/>
    <w:rsid w:val="00DB714B"/>
    <w:rsid w:val="00DC10F6"/>
    <w:rsid w:val="00DC3223"/>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0B11"/>
    <w:rsid w:val="00E54246"/>
    <w:rsid w:val="00E55D8E"/>
    <w:rsid w:val="00E66F18"/>
    <w:rsid w:val="00E70856"/>
    <w:rsid w:val="00E74A30"/>
    <w:rsid w:val="00E77778"/>
    <w:rsid w:val="00E77B7E"/>
    <w:rsid w:val="00E82DF1"/>
    <w:rsid w:val="00E8717D"/>
    <w:rsid w:val="00E90CAA"/>
    <w:rsid w:val="00E93339"/>
    <w:rsid w:val="00E96532"/>
    <w:rsid w:val="00E973A0"/>
    <w:rsid w:val="00EA1688"/>
    <w:rsid w:val="00EA4C83"/>
    <w:rsid w:val="00EC0A92"/>
    <w:rsid w:val="00EC1DA0"/>
    <w:rsid w:val="00EC329B"/>
    <w:rsid w:val="00EC5EB9"/>
    <w:rsid w:val="00EC6006"/>
    <w:rsid w:val="00EC71A6"/>
    <w:rsid w:val="00EC73EB"/>
    <w:rsid w:val="00ED02E6"/>
    <w:rsid w:val="00ED592E"/>
    <w:rsid w:val="00ED6ABD"/>
    <w:rsid w:val="00ED72E1"/>
    <w:rsid w:val="00EE3C0F"/>
    <w:rsid w:val="00EE6810"/>
    <w:rsid w:val="00EF1601"/>
    <w:rsid w:val="00EF21FE"/>
    <w:rsid w:val="00EF2A7F"/>
    <w:rsid w:val="00EF37C2"/>
    <w:rsid w:val="00EF4803"/>
    <w:rsid w:val="00EF5127"/>
    <w:rsid w:val="00F00FD9"/>
    <w:rsid w:val="00F03EAC"/>
    <w:rsid w:val="00F04B7C"/>
    <w:rsid w:val="00F14024"/>
    <w:rsid w:val="00F15DB1"/>
    <w:rsid w:val="00F24297"/>
    <w:rsid w:val="00F25761"/>
    <w:rsid w:val="00F259D7"/>
    <w:rsid w:val="00F32D05"/>
    <w:rsid w:val="00F35263"/>
    <w:rsid w:val="00F403BF"/>
    <w:rsid w:val="00F4342F"/>
    <w:rsid w:val="00F45227"/>
    <w:rsid w:val="00F5045C"/>
    <w:rsid w:val="00F520C7"/>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C7600"/>
    <w:rsid w:val="00FD0B7B"/>
    <w:rsid w:val="00FD4C08"/>
    <w:rsid w:val="00FD582E"/>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9D4B35"/>
  <w15:docId w15:val="{099FAD6D-BE0D-473E-A4ED-20F9C2210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26DDF"/>
    <w:rPr>
      <w:lang w:val="en-GB"/>
    </w:rPr>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rPr>
      <w:lang w:val="en-GB"/>
    </w:rPr>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rPr>
      <w:lang w:val="en-GB"/>
    </w:rPr>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lang w:val="en-GB"/>
    </w:rPr>
  </w:style>
  <w:style w:type="paragraph" w:styleId="Rubrik">
    <w:name w:val="Title"/>
    <w:basedOn w:val="Normal"/>
    <w:next w:val="Brdtext"/>
    <w:link w:val="RubrikChar"/>
    <w:uiPriority w:val="1"/>
    <w:qFormat/>
    <w:rsid w:val="001D5A88"/>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1D5A88"/>
    <w:rPr>
      <w:rFonts w:asciiTheme="majorHAnsi" w:eastAsiaTheme="majorEastAsia" w:hAnsiTheme="majorHAnsi" w:cstheme="majorBidi"/>
      <w:kern w:val="28"/>
      <w:sz w:val="26"/>
      <w:szCs w:val="56"/>
      <w:lang w:val="en-GB"/>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lang w:val="en-GB"/>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lang w:val="en-GB"/>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lang w:val="en-GB"/>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lang w:val="en-GB"/>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lang w:val="en-GB"/>
    </w:rPr>
  </w:style>
  <w:style w:type="paragraph" w:styleId="Sidfot">
    <w:name w:val="footer"/>
    <w:basedOn w:val="Normal"/>
    <w:link w:val="SidfotChar"/>
    <w:uiPriority w:val="99"/>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E022DA"/>
    <w:rPr>
      <w:rFonts w:asciiTheme="majorHAnsi" w:hAnsiTheme="majorHAnsi"/>
      <w:sz w:val="16"/>
      <w:lang w:val="en-GB"/>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lang w:val="en-GB"/>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lang w:val="en-GB"/>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lang w:val="en-GB"/>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rPr>
      <w:lang w:val="en-GB"/>
    </w:rPr>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rPr>
      <w:lang w:val="en-GB"/>
    </w:rPr>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lang w:val="en-GB"/>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rPr>
      <w:lang w:val="en-GB"/>
    </w:rPr>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lang w:val="en-GB"/>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rPr>
      <w:lang w:val="en-GB"/>
    </w:rPr>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rPr>
      <w:lang w:val="en-GB"/>
    </w:rPr>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rPr>
      <w:lang w:val="en-GB"/>
    </w:rPr>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lang w:val="en-GB"/>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lang w:val="en-GB"/>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rPr>
      <w:lang w:val="en-GB"/>
    </w:rPr>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lang w:val="en-GB"/>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rPr>
      <w:lang w:val="en-GB"/>
    </w:rPr>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lang w:val="en-GB"/>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lang w:val="en-GB"/>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rPr>
      <w:lang w:val="en-GB"/>
    </w:r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rPr>
      <w:lang w:val="en-GB"/>
    </w:rPr>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lang w:val="en-GB"/>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lang w:val="en-GB"/>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krotextChar">
    <w:name w:val="Makrotext Char"/>
    <w:basedOn w:val="Standardstycketeckensnitt"/>
    <w:link w:val="Makrotext"/>
    <w:uiPriority w:val="99"/>
    <w:semiHidden/>
    <w:rsid w:val="00573DFD"/>
    <w:rPr>
      <w:rFonts w:ascii="Consolas" w:hAnsi="Consolas"/>
      <w:sz w:val="20"/>
      <w:szCs w:val="20"/>
      <w:lang w:val="en-GB"/>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lang w:val="en-GB"/>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lang w:val="en-GB"/>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lang w:val="en-GB"/>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lang w:val="en-GB"/>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lang w:val="en-GB"/>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lang w:val="en-GB"/>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rPr>
      <w:lang w:val="en-GB"/>
    </w:rPr>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lang w:val="en-GB"/>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lang w:val="en-GB"/>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lang w:val="en-GB"/>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35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UM%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85A165CF8DA4F03B2F42574126F753C"/>
        <w:category>
          <w:name w:val="Allmänt"/>
          <w:gallery w:val="placeholder"/>
        </w:category>
        <w:types>
          <w:type w:val="bbPlcHdr"/>
        </w:types>
        <w:behaviors>
          <w:behavior w:val="content"/>
        </w:behaviors>
        <w:guid w:val="{B5B09A49-F650-40D0-B9D3-26A78E8B4077}"/>
      </w:docPartPr>
      <w:docPartBody>
        <w:p w:rsidR="00914A28" w:rsidRDefault="004255DD" w:rsidP="004255DD">
          <w:pPr>
            <w:pStyle w:val="485A165CF8DA4F03B2F42574126F753C"/>
          </w:pPr>
          <w:r>
            <w:t xml:space="preserve"> </w:t>
          </w:r>
        </w:p>
      </w:docPartBody>
    </w:docPart>
    <w:docPart>
      <w:docPartPr>
        <w:name w:val="23B14590DB14491697E9A5C358209BE9"/>
        <w:category>
          <w:name w:val="Allmänt"/>
          <w:gallery w:val="placeholder"/>
        </w:category>
        <w:types>
          <w:type w:val="bbPlcHdr"/>
        </w:types>
        <w:behaviors>
          <w:behavior w:val="content"/>
        </w:behaviors>
        <w:guid w:val="{5C348C37-1F4B-4036-9921-FA1D0A8AFD3A}"/>
      </w:docPartPr>
      <w:docPartBody>
        <w:p w:rsidR="00914A28" w:rsidRDefault="004255DD" w:rsidP="004255DD">
          <w:pPr>
            <w:pStyle w:val="23B14590DB14491697E9A5C358209BE9"/>
          </w:pPr>
          <w:r w:rsidRPr="00710A6C">
            <w:rPr>
              <w:rStyle w:val="Platshllartext"/>
              <w:b/>
            </w:rPr>
            <w:t xml:space="preserve"> </w:t>
          </w:r>
        </w:p>
      </w:docPartBody>
    </w:docPart>
    <w:docPart>
      <w:docPartPr>
        <w:name w:val="B384C4BCD1854D7680E841A5F692D1DB"/>
        <w:category>
          <w:name w:val="Allmänt"/>
          <w:gallery w:val="placeholder"/>
        </w:category>
        <w:types>
          <w:type w:val="bbPlcHdr"/>
        </w:types>
        <w:behaviors>
          <w:behavior w:val="content"/>
        </w:behaviors>
        <w:guid w:val="{0901F353-7CBD-4463-BEC9-3B2DAA21AE4B}"/>
      </w:docPartPr>
      <w:docPartBody>
        <w:p w:rsidR="00914A28" w:rsidRDefault="004255DD" w:rsidP="004255DD">
          <w:pPr>
            <w:pStyle w:val="B384C4BCD1854D7680E841A5F692D1DB1"/>
          </w:pPr>
          <w:r>
            <w:rPr>
              <w:rStyle w:val="Platshllartext"/>
            </w:rPr>
            <w:t xml:space="preserve"> </w:t>
          </w:r>
        </w:p>
      </w:docPartBody>
    </w:docPart>
    <w:docPart>
      <w:docPartPr>
        <w:name w:val="466A56F4B7544BDF85DEB7CDAA8648DB"/>
        <w:category>
          <w:name w:val="Allmänt"/>
          <w:gallery w:val="placeholder"/>
        </w:category>
        <w:types>
          <w:type w:val="bbPlcHdr"/>
        </w:types>
        <w:behaviors>
          <w:behavior w:val="content"/>
        </w:behaviors>
        <w:guid w:val="{5DE7A323-3B00-40C5-9011-23E8A6597326}"/>
      </w:docPartPr>
      <w:docPartBody>
        <w:p w:rsidR="00914A28" w:rsidRDefault="004255DD" w:rsidP="004255DD">
          <w:pPr>
            <w:pStyle w:val="466A56F4B7544BDF85DEB7CDAA8648DB1"/>
          </w:pPr>
          <w:r>
            <w:rPr>
              <w:rStyle w:val="Platshllartext"/>
            </w:rPr>
            <w:t xml:space="preserve"> </w:t>
          </w:r>
        </w:p>
      </w:docPartBody>
    </w:docPart>
    <w:docPart>
      <w:docPartPr>
        <w:name w:val="20D589DC2E0640A0BA182DECDABB36E5"/>
        <w:category>
          <w:name w:val="Allmänt"/>
          <w:gallery w:val="placeholder"/>
        </w:category>
        <w:types>
          <w:type w:val="bbPlcHdr"/>
        </w:types>
        <w:behaviors>
          <w:behavior w:val="content"/>
        </w:behaviors>
        <w:guid w:val="{2FC82900-13FC-4F71-9FA8-E102D7FEC403}"/>
      </w:docPartPr>
      <w:docPartBody>
        <w:p w:rsidR="00914A28" w:rsidRDefault="004255DD" w:rsidP="004255DD">
          <w:pPr>
            <w:pStyle w:val="20D589DC2E0640A0BA182DECDABB36E51"/>
          </w:pPr>
          <w:r>
            <w:rPr>
              <w:rStyle w:val="Platshllartext"/>
            </w:rPr>
            <w:t xml:space="preserve"> </w:t>
          </w:r>
        </w:p>
      </w:docPartBody>
    </w:docPart>
    <w:docPart>
      <w:docPartPr>
        <w:name w:val="CC13EC3C0B6045AFA571DCD569CE924D"/>
        <w:category>
          <w:name w:val="Allmänt"/>
          <w:gallery w:val="placeholder"/>
        </w:category>
        <w:types>
          <w:type w:val="bbPlcHdr"/>
        </w:types>
        <w:behaviors>
          <w:behavior w:val="content"/>
        </w:behaviors>
        <w:guid w:val="{ADEF5B73-4D82-4477-A379-93D879819623}"/>
      </w:docPartPr>
      <w:docPartBody>
        <w:p w:rsidR="00914A28" w:rsidRDefault="004255DD" w:rsidP="004255DD">
          <w:pPr>
            <w:pStyle w:val="CC13EC3C0B6045AFA571DCD569CE924D1"/>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DD"/>
    <w:rsid w:val="004255DD"/>
    <w:rsid w:val="00914A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85A165CF8DA4F03B2F42574126F753C">
    <w:name w:val="485A165CF8DA4F03B2F42574126F753C"/>
    <w:rsid w:val="004255DD"/>
  </w:style>
  <w:style w:type="character" w:styleId="Platshllartext">
    <w:name w:val="Placeholder Text"/>
    <w:basedOn w:val="Standardstycketeckensnitt"/>
    <w:uiPriority w:val="99"/>
    <w:semiHidden/>
    <w:rsid w:val="004255DD"/>
    <w:rPr>
      <w:noProof w:val="0"/>
      <w:color w:val="808080"/>
    </w:rPr>
  </w:style>
  <w:style w:type="paragraph" w:customStyle="1" w:styleId="23B14590DB14491697E9A5C358209BE9">
    <w:name w:val="23B14590DB14491697E9A5C358209BE9"/>
    <w:rsid w:val="004255DD"/>
  </w:style>
  <w:style w:type="paragraph" w:customStyle="1" w:styleId="0C79D37338B041758B9E2A4C89982083">
    <w:name w:val="0C79D37338B041758B9E2A4C89982083"/>
    <w:rsid w:val="004255DD"/>
  </w:style>
  <w:style w:type="paragraph" w:customStyle="1" w:styleId="D4FBBB703D554BAA8D8A8F35FC3FE7C1">
    <w:name w:val="D4FBBB703D554BAA8D8A8F35FC3FE7C1"/>
    <w:rsid w:val="004255DD"/>
  </w:style>
  <w:style w:type="paragraph" w:customStyle="1" w:styleId="29F1B83D376A40039E7C01761A517C1C">
    <w:name w:val="29F1B83D376A40039E7C01761A517C1C"/>
    <w:rsid w:val="004255DD"/>
  </w:style>
  <w:style w:type="paragraph" w:customStyle="1" w:styleId="25DE3E2502E4454E844C3D51C9CB9EF3">
    <w:name w:val="25DE3E2502E4454E844C3D51C9CB9EF3"/>
    <w:rsid w:val="004255DD"/>
  </w:style>
  <w:style w:type="paragraph" w:customStyle="1" w:styleId="B384C4BCD1854D7680E841A5F692D1DB">
    <w:name w:val="B384C4BCD1854D7680E841A5F692D1DB"/>
    <w:rsid w:val="004255DD"/>
  </w:style>
  <w:style w:type="paragraph" w:customStyle="1" w:styleId="13626415770C49DB81250EC9A24EBF8B">
    <w:name w:val="13626415770C49DB81250EC9A24EBF8B"/>
    <w:rsid w:val="004255DD"/>
  </w:style>
  <w:style w:type="paragraph" w:customStyle="1" w:styleId="1822EB8F575047649E8D49DE3B8530BF">
    <w:name w:val="1822EB8F575047649E8D49DE3B8530BF"/>
    <w:rsid w:val="004255DD"/>
  </w:style>
  <w:style w:type="paragraph" w:customStyle="1" w:styleId="466A56F4B7544BDF85DEB7CDAA8648DB">
    <w:name w:val="466A56F4B7544BDF85DEB7CDAA8648DB"/>
    <w:rsid w:val="004255DD"/>
  </w:style>
  <w:style w:type="paragraph" w:customStyle="1" w:styleId="20D589DC2E0640A0BA182DECDABB36E5">
    <w:name w:val="20D589DC2E0640A0BA182DECDABB36E5"/>
    <w:rsid w:val="004255DD"/>
  </w:style>
  <w:style w:type="paragraph" w:customStyle="1" w:styleId="CC13EC3C0B6045AFA571DCD569CE924D">
    <w:name w:val="CC13EC3C0B6045AFA571DCD569CE924D"/>
    <w:rsid w:val="004255DD"/>
  </w:style>
  <w:style w:type="paragraph" w:customStyle="1" w:styleId="B384C4BCD1854D7680E841A5F692D1DB1">
    <w:name w:val="B384C4BCD1854D7680E841A5F692D1DB1"/>
    <w:rsid w:val="004255DD"/>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466A56F4B7544BDF85DEB7CDAA8648DB1">
    <w:name w:val="466A56F4B7544BDF85DEB7CDAA8648DB1"/>
    <w:rsid w:val="004255DD"/>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20D589DC2E0640A0BA182DECDABB36E51">
    <w:name w:val="20D589DC2E0640A0BA182DECDABB36E51"/>
    <w:rsid w:val="004255DD"/>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CC13EC3C0B6045AFA571DCD569CE924D1">
    <w:name w:val="CC13EC3C0B6045AFA571DCD569CE924D1"/>
    <w:rsid w:val="004255DD"/>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9D68215750C74E988DB3D10818C26ACF">
    <w:name w:val="9D68215750C74E988DB3D10818C26ACF"/>
    <w:rsid w:val="004255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12</RkTemplate>
    <DocType>Note</DocType>
    <DocTypeShowName/>
    <Status> </Status>
    <Sender>
      <SenderName/>
      <SenderTitle/>
      <SenderMail> </SenderMail>
      <SenderPhone> </SenderPhone>
    </Sender>
    <TopId>2</TopId>
    <TopSender/>
    <OrganisationInfo>
      <Organisatoriskenhet1>Geneva</Organisatoriskenhet1>
      <Organisatoriskenhet2> </Organisatoriskenhet2>
      <Organisatoriskenhet3> </Organisatoriskenhet3>
      <Organisatoriskenhet1Id>468</Organisatoriskenhet1Id>
      <Organisatoriskenhet2Id> </Organisatoriskenhet2Id>
      <Organisatoriskenhet3Id> </Organisatoriskenhet3Id>
    </OrganisationInfo>
    <HeaderDate>2021-04-29</HeaderDate>
    <Office/>
    <Dnr>UM2021/xxxx/GENE</Dnr>
    <ParagrafNr/>
    <DocumentTitle/>
    <VisitingAddress/>
    <Extra1>extrainfo för denna mallm</Extra1>
    <Extra2>mer extrainfo</Extra2>
    <Extra3/>
    <Number/>
    <Recipient/>
    <SenderText/>
    <DocNumber/>
    <Doclanguage>2057</Doclanguage>
    <Appendix/>
    <LogotypeName>Sveriges ständiga representation vid FN_EN_BW.emf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EC3433-828E-4185-97E6-370A2AC9DA82}"/>
</file>

<file path=customXml/itemProps2.xml><?xml version="1.0" encoding="utf-8"?>
<ds:datastoreItem xmlns:ds="http://schemas.openxmlformats.org/officeDocument/2006/customXml" ds:itemID="{58E6D01D-2B99-4047-827E-ED0A1C5351BD}"/>
</file>

<file path=customXml/itemProps3.xml><?xml version="1.0" encoding="utf-8"?>
<ds:datastoreItem xmlns:ds="http://schemas.openxmlformats.org/officeDocument/2006/customXml" ds:itemID="{43DD31A8-06B3-4B86-8C4E-E0A770CDA6BF}"/>
</file>

<file path=customXml/itemProps4.xml><?xml version="1.0" encoding="utf-8"?>
<ds:datastoreItem xmlns:ds="http://schemas.openxmlformats.org/officeDocument/2006/customXml" ds:itemID="{28C292CA-2FCF-40A2-BE38-740043AD1A8A}"/>
</file>

<file path=customXml/itemProps5.xml><?xml version="1.0" encoding="utf-8"?>
<ds:datastoreItem xmlns:ds="http://schemas.openxmlformats.org/officeDocument/2006/customXml" ds:itemID="{1A3117CB-A01F-43CB-8873-1F726972CD2C}"/>
</file>

<file path=docProps/app.xml><?xml version="1.0" encoding="utf-8"?>
<Properties xmlns="http://schemas.openxmlformats.org/officeDocument/2006/extended-properties" xmlns:vt="http://schemas.openxmlformats.org/officeDocument/2006/docPropsVTypes">
  <Template>UM Basmall.dotx</Template>
  <TotalTime>0</TotalTime>
  <Pages>2</Pages>
  <Words>188</Words>
  <Characters>997</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Sundström</dc:creator>
  <cp:keywords/>
  <dc:description/>
  <cp:lastModifiedBy>Malin Sundström</cp:lastModifiedBy>
  <cp:revision>7</cp:revision>
  <dcterms:created xsi:type="dcterms:W3CDTF">2022-01-10T11:13:00Z</dcterms:created>
  <dcterms:modified xsi:type="dcterms:W3CDTF">2022-01-20T13:35:00Z</dcterms:modified>
  <cp:version>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0x01010037C5AC3008AAB14799B0F32C039A8199</vt:lpwstr>
  </property>
</Properties>
</file>