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5AE95" w14:textId="58CA6283" w:rsidR="00DA7FD6" w:rsidRPr="00EF510D" w:rsidRDefault="00DA7FD6" w:rsidP="00DA7FD6">
      <w:pPr>
        <w:keepNext/>
        <w:keepLines/>
        <w:spacing w:after="600"/>
        <w:contextualSpacing/>
        <w:jc w:val="center"/>
        <w:outlineLvl w:val="0"/>
        <w:rPr>
          <w:rFonts w:asciiTheme="majorHAnsi" w:eastAsiaTheme="majorEastAsia" w:hAnsiTheme="majorHAnsi" w:cstheme="majorBidi"/>
          <w:kern w:val="28"/>
          <w:sz w:val="26"/>
          <w:szCs w:val="56"/>
        </w:rPr>
      </w:pPr>
      <w:r w:rsidRPr="00EF510D">
        <w:rPr>
          <w:rFonts w:asciiTheme="majorHAnsi" w:eastAsiaTheme="majorEastAsia" w:hAnsiTheme="majorHAnsi" w:cstheme="majorBidi"/>
          <w:kern w:val="28"/>
          <w:sz w:val="26"/>
          <w:szCs w:val="56"/>
        </w:rPr>
        <w:t>3</w:t>
      </w:r>
      <w:r w:rsidR="00CB3E9F">
        <w:rPr>
          <w:rFonts w:asciiTheme="majorHAnsi" w:eastAsiaTheme="majorEastAsia" w:hAnsiTheme="majorHAnsi" w:cstheme="majorBidi"/>
          <w:kern w:val="28"/>
          <w:sz w:val="26"/>
          <w:szCs w:val="56"/>
        </w:rPr>
        <w:t>9</w:t>
      </w:r>
      <w:r w:rsidRPr="00EF510D">
        <w:rPr>
          <w:rFonts w:asciiTheme="majorHAnsi" w:eastAsiaTheme="majorEastAsia" w:hAnsiTheme="majorHAnsi" w:cstheme="majorBidi"/>
          <w:kern w:val="28"/>
          <w:sz w:val="26"/>
          <w:szCs w:val="56"/>
        </w:rPr>
        <w:t>th session of the UPR Working Group</w:t>
      </w:r>
    </w:p>
    <w:p w14:paraId="00774B9F" w14:textId="06A2EA3E" w:rsidR="00DA7FD6" w:rsidRPr="00EF510D"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EF510D">
        <w:rPr>
          <w:rFonts w:asciiTheme="majorHAnsi" w:eastAsiaTheme="majorEastAsia" w:hAnsiTheme="majorHAnsi" w:cstheme="majorBidi"/>
          <w:sz w:val="24"/>
          <w:szCs w:val="32"/>
          <w:lang w:val="en-US"/>
        </w:rPr>
        <w:t xml:space="preserve">Review of </w:t>
      </w:r>
      <w:r w:rsidR="00280300">
        <w:rPr>
          <w:rFonts w:asciiTheme="majorHAnsi" w:eastAsiaTheme="majorEastAsia" w:hAnsiTheme="majorHAnsi" w:cstheme="majorBidi"/>
          <w:sz w:val="24"/>
          <w:szCs w:val="32"/>
          <w:lang w:val="en-US"/>
        </w:rPr>
        <w:t>Tanzania</w:t>
      </w:r>
    </w:p>
    <w:p w14:paraId="7B9CBCCB" w14:textId="77777777" w:rsidR="00DA7FD6" w:rsidRPr="00EF510D"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EF510D">
        <w:rPr>
          <w:rFonts w:asciiTheme="majorHAnsi" w:eastAsiaTheme="majorEastAsia" w:hAnsiTheme="majorHAnsi" w:cstheme="majorBidi"/>
          <w:sz w:val="24"/>
          <w:szCs w:val="32"/>
          <w:lang w:val="en-US"/>
        </w:rPr>
        <w:t>Recommendations by Sweden</w:t>
      </w:r>
    </w:p>
    <w:p w14:paraId="4703B421" w14:textId="701B6408" w:rsidR="00DA7FD6" w:rsidRPr="00AD776E"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AD776E">
        <w:rPr>
          <w:rFonts w:asciiTheme="majorHAnsi" w:eastAsiaTheme="majorEastAsia" w:hAnsiTheme="majorHAnsi" w:cstheme="majorBidi"/>
          <w:sz w:val="24"/>
          <w:szCs w:val="32"/>
          <w:lang w:val="en-US"/>
        </w:rPr>
        <w:t xml:space="preserve">Delivered by: </w:t>
      </w:r>
      <w:proofErr w:type="spellStart"/>
      <w:r w:rsidR="00280300">
        <w:rPr>
          <w:rFonts w:asciiTheme="majorHAnsi" w:eastAsiaTheme="majorEastAsia" w:hAnsiTheme="majorHAnsi" w:cstheme="majorBidi"/>
          <w:sz w:val="24"/>
          <w:szCs w:val="32"/>
          <w:lang w:val="en-US"/>
        </w:rPr>
        <w:t>Mr</w:t>
      </w:r>
      <w:proofErr w:type="spellEnd"/>
      <w:r w:rsidR="00280300">
        <w:rPr>
          <w:rFonts w:asciiTheme="majorHAnsi" w:eastAsiaTheme="majorEastAsia" w:hAnsiTheme="majorHAnsi" w:cstheme="majorBidi"/>
          <w:sz w:val="24"/>
          <w:szCs w:val="32"/>
          <w:lang w:val="en-US"/>
        </w:rPr>
        <w:t xml:space="preserve"> Fredrik Nivaeus, Minister Counselor</w:t>
      </w:r>
    </w:p>
    <w:p w14:paraId="580A54FE" w14:textId="63AB5FBB" w:rsidR="00901FD0" w:rsidRPr="00901FD0" w:rsidRDefault="00280300" w:rsidP="00CB3E9F">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2"/>
          <w:szCs w:val="28"/>
          <w:lang w:val="en-US"/>
        </w:rPr>
      </w:pPr>
      <w:r>
        <w:rPr>
          <w:rFonts w:asciiTheme="majorHAnsi" w:eastAsiaTheme="majorEastAsia" w:hAnsiTheme="majorHAnsi" w:cstheme="majorBidi"/>
          <w:sz w:val="22"/>
          <w:szCs w:val="28"/>
          <w:lang w:val="en-US"/>
        </w:rPr>
        <w:t>5</w:t>
      </w:r>
      <w:r w:rsidR="00CB3E9F">
        <w:rPr>
          <w:rFonts w:asciiTheme="majorHAnsi" w:eastAsiaTheme="majorEastAsia" w:hAnsiTheme="majorHAnsi" w:cstheme="majorBidi"/>
          <w:sz w:val="22"/>
          <w:szCs w:val="28"/>
          <w:lang w:val="en-US"/>
        </w:rPr>
        <w:t xml:space="preserve"> November </w:t>
      </w:r>
      <w:r w:rsidR="00901FD0" w:rsidRPr="00901FD0">
        <w:rPr>
          <w:rFonts w:asciiTheme="majorHAnsi" w:eastAsiaTheme="majorEastAsia" w:hAnsiTheme="majorHAnsi" w:cstheme="majorBidi"/>
          <w:sz w:val="22"/>
          <w:szCs w:val="28"/>
          <w:lang w:val="en-US"/>
        </w:rPr>
        <w:t>2021</w:t>
      </w:r>
    </w:p>
    <w:p w14:paraId="3CD43B72" w14:textId="77777777" w:rsidR="00DA7FD6" w:rsidRPr="0020372D"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p>
    <w:p w14:paraId="6B21B172" w14:textId="77777777" w:rsidR="00CB3E9F" w:rsidRDefault="00CB3E9F" w:rsidP="00CB3E9F">
      <w:pPr>
        <w:pStyle w:val="Brdtext"/>
      </w:pPr>
      <w:bookmarkStart w:id="0" w:name="_Hlk58998266"/>
    </w:p>
    <w:p w14:paraId="768DCD85" w14:textId="77777777" w:rsidR="00CB3E9F" w:rsidRDefault="00CB3E9F" w:rsidP="00CB3E9F">
      <w:pPr>
        <w:pStyle w:val="Brdtext"/>
      </w:pPr>
    </w:p>
    <w:p w14:paraId="1D4C254F" w14:textId="06A156DB" w:rsidR="00CB3E9F" w:rsidRDefault="00DA7FD6" w:rsidP="00CB3E9F">
      <w:pPr>
        <w:pStyle w:val="Brdtext"/>
        <w:rPr>
          <w:b/>
          <w:bCs/>
        </w:rPr>
      </w:pPr>
      <w:bookmarkStart w:id="1" w:name="_Hlk86674002"/>
      <w:r w:rsidRPr="00DA7FD6">
        <w:t>President,</w:t>
      </w:r>
      <w:r w:rsidR="002D5BD6" w:rsidRPr="002D5BD6">
        <w:rPr>
          <w:b/>
          <w:bCs/>
        </w:rPr>
        <w:t xml:space="preserve"> </w:t>
      </w:r>
    </w:p>
    <w:bookmarkEnd w:id="0"/>
    <w:p w14:paraId="50FDC06D" w14:textId="77777777" w:rsidR="00280300" w:rsidRPr="00280300" w:rsidRDefault="00280300" w:rsidP="00280300">
      <w:pPr>
        <w:pStyle w:val="Brdtext"/>
      </w:pPr>
      <w:r w:rsidRPr="00280300">
        <w:t xml:space="preserve">Sweden acknowledges that Tanzania has ratified many important international conventions on Human Rights, both within the United Nations and the African Union. However, serious concerns remain over the lack of an independent judiciary, the limitations to conduct free and fair elections and the restrictions on media and the freedoms of expression, assembly, and association. </w:t>
      </w:r>
    </w:p>
    <w:p w14:paraId="31CC04F1" w14:textId="77777777" w:rsidR="00280300" w:rsidRPr="00280300" w:rsidRDefault="00280300" w:rsidP="00280300">
      <w:pPr>
        <w:pStyle w:val="Brdtext"/>
      </w:pPr>
      <w:r w:rsidRPr="00280300">
        <w:t>Sweden would like to make the following recommendations:</w:t>
      </w:r>
    </w:p>
    <w:p w14:paraId="7AE6683D" w14:textId="77777777" w:rsidR="00280300" w:rsidRPr="00280300" w:rsidRDefault="00280300" w:rsidP="00280300">
      <w:pPr>
        <w:pStyle w:val="Brdtext"/>
        <w:numPr>
          <w:ilvl w:val="0"/>
          <w:numId w:val="46"/>
        </w:numPr>
      </w:pPr>
      <w:r w:rsidRPr="00280300">
        <w:t xml:space="preserve">Ensure access to justice including by addressing the use of non-bailable offenses, targeting politicians, businessmen, journalists, and human rights defenders and ensure it complies with due process standards. </w:t>
      </w:r>
    </w:p>
    <w:p w14:paraId="7439F26E" w14:textId="77777777" w:rsidR="00280300" w:rsidRPr="00280300" w:rsidRDefault="00280300" w:rsidP="00280300">
      <w:pPr>
        <w:pStyle w:val="Brdtext"/>
      </w:pPr>
    </w:p>
    <w:p w14:paraId="6E1652FB" w14:textId="77777777" w:rsidR="00280300" w:rsidRPr="00280300" w:rsidRDefault="00280300" w:rsidP="00280300">
      <w:pPr>
        <w:pStyle w:val="Brdtext"/>
        <w:numPr>
          <w:ilvl w:val="0"/>
          <w:numId w:val="46"/>
        </w:numPr>
      </w:pPr>
      <w:r w:rsidRPr="00280300">
        <w:lastRenderedPageBreak/>
        <w:t xml:space="preserve">Enable future free, </w:t>
      </w:r>
      <w:proofErr w:type="gramStart"/>
      <w:r w:rsidRPr="00280300">
        <w:t>fair</w:t>
      </w:r>
      <w:proofErr w:type="gramEnd"/>
      <w:r w:rsidRPr="00280300">
        <w:t xml:space="preserve"> and transparent elections by undertaking political and electoral reforms, including the implementation of the recommendations issued in the final report of the EU Election Observation Mission to Tanzania of 2015. </w:t>
      </w:r>
    </w:p>
    <w:p w14:paraId="697A4C1C" w14:textId="77777777" w:rsidR="00280300" w:rsidRPr="00280300" w:rsidRDefault="00280300" w:rsidP="00280300">
      <w:pPr>
        <w:pStyle w:val="Brdtext"/>
      </w:pPr>
    </w:p>
    <w:p w14:paraId="13C6C1CA" w14:textId="66CDD2F0" w:rsidR="00280300" w:rsidRPr="00280300" w:rsidRDefault="00280300" w:rsidP="00280300">
      <w:pPr>
        <w:pStyle w:val="Brdtext"/>
        <w:numPr>
          <w:ilvl w:val="0"/>
          <w:numId w:val="46"/>
        </w:numPr>
      </w:pPr>
      <w:r w:rsidRPr="00280300">
        <w:t xml:space="preserve">Ensure, through dialogue and technical support, that the different laws and regulations governing the media sector </w:t>
      </w:r>
      <w:r w:rsidR="00681A72">
        <w:t>(</w:t>
      </w:r>
      <w:r w:rsidRPr="00280300">
        <w:t>e.g. Cyber Crimes Act 2015, Media Services Act 2016, access to Information Act 2016, Electronic and Postal Communications (Online Content) Regulations 2020) are in full compliance with human rights including freedom of expression.</w:t>
      </w:r>
    </w:p>
    <w:p w14:paraId="774272BA" w14:textId="2BD2DB99" w:rsidR="00B31BFB" w:rsidRPr="00CB3E9F" w:rsidRDefault="00CB3E9F" w:rsidP="00CB3E9F">
      <w:pPr>
        <w:pStyle w:val="Brdtext"/>
      </w:pPr>
      <w:r>
        <w:t>Thank you</w:t>
      </w:r>
      <w:bookmarkEnd w:id="1"/>
    </w:p>
    <w:sectPr w:rsidR="00B31BFB" w:rsidRPr="00CB3E9F" w:rsidSect="00CB3E9F">
      <w:footerReference w:type="default" r:id="rId9"/>
      <w:headerReference w:type="first" r:id="rId10"/>
      <w:footerReference w:type="first" r:id="rId11"/>
      <w:pgSz w:w="11906" w:h="16838" w:code="9"/>
      <w:pgMar w:top="1134"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DFE60" w14:textId="77777777" w:rsidR="002D5BD6" w:rsidRDefault="002D5BD6" w:rsidP="00A87A54">
      <w:pPr>
        <w:spacing w:after="0" w:line="240" w:lineRule="auto"/>
      </w:pPr>
      <w:r>
        <w:separator/>
      </w:r>
    </w:p>
  </w:endnote>
  <w:endnote w:type="continuationSeparator" w:id="0">
    <w:p w14:paraId="301B2105" w14:textId="77777777" w:rsidR="002D5BD6" w:rsidRDefault="002D5BD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626BEF5" w14:textId="77777777" w:rsidTr="006A26EC">
      <w:trPr>
        <w:trHeight w:val="227"/>
        <w:jc w:val="right"/>
      </w:trPr>
      <w:tc>
        <w:tcPr>
          <w:tcW w:w="708" w:type="dxa"/>
          <w:vAlign w:val="bottom"/>
        </w:tcPr>
        <w:p w14:paraId="264B69CE"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44EBB89" w14:textId="77777777" w:rsidTr="006A26EC">
      <w:trPr>
        <w:trHeight w:val="850"/>
        <w:jc w:val="right"/>
      </w:trPr>
      <w:tc>
        <w:tcPr>
          <w:tcW w:w="708" w:type="dxa"/>
          <w:vAlign w:val="bottom"/>
        </w:tcPr>
        <w:p w14:paraId="07787C8C" w14:textId="77777777" w:rsidR="005606BC" w:rsidRPr="00347E11" w:rsidRDefault="005606BC" w:rsidP="005606BC">
          <w:pPr>
            <w:pStyle w:val="Sidfot"/>
            <w:spacing w:line="276" w:lineRule="auto"/>
            <w:jc w:val="right"/>
          </w:pPr>
        </w:p>
      </w:tc>
    </w:tr>
  </w:tbl>
  <w:p w14:paraId="4B7D44D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2D5BD6" w:rsidRPr="00347E11" w14:paraId="217C2CFA" w14:textId="77777777" w:rsidTr="001F4302">
      <w:trPr>
        <w:trHeight w:val="510"/>
      </w:trPr>
      <w:tc>
        <w:tcPr>
          <w:tcW w:w="8525" w:type="dxa"/>
          <w:gridSpan w:val="2"/>
          <w:vAlign w:val="bottom"/>
        </w:tcPr>
        <w:p w14:paraId="230C1486" w14:textId="77777777" w:rsidR="002D5BD6" w:rsidRPr="00347E11" w:rsidRDefault="002D5BD6" w:rsidP="00347E11">
          <w:pPr>
            <w:pStyle w:val="Sidfot"/>
            <w:rPr>
              <w:sz w:val="8"/>
            </w:rPr>
          </w:pPr>
        </w:p>
      </w:tc>
    </w:tr>
    <w:tr w:rsidR="002D5BD6" w:rsidRPr="00EE3C0F" w14:paraId="37F5CAE6" w14:textId="77777777" w:rsidTr="002D5BD6">
      <w:trPr>
        <w:trHeight w:val="61"/>
      </w:trPr>
      <w:tc>
        <w:tcPr>
          <w:tcW w:w="4074" w:type="dxa"/>
        </w:tcPr>
        <w:p w14:paraId="70A1F131" w14:textId="20DB4F3F" w:rsidR="002D5BD6" w:rsidRPr="00F53AEA" w:rsidRDefault="002D5BD6" w:rsidP="00C26068">
          <w:pPr>
            <w:pStyle w:val="Sidfot"/>
          </w:pPr>
        </w:p>
      </w:tc>
      <w:tc>
        <w:tcPr>
          <w:tcW w:w="4451" w:type="dxa"/>
        </w:tcPr>
        <w:p w14:paraId="011C5BAE" w14:textId="4E8D6151" w:rsidR="002D5BD6" w:rsidRPr="00F53AEA" w:rsidRDefault="002D5BD6" w:rsidP="00F53AEA">
          <w:pPr>
            <w:pStyle w:val="Sidfot"/>
          </w:pPr>
        </w:p>
      </w:tc>
    </w:tr>
  </w:tbl>
  <w:p w14:paraId="6B75A53B" w14:textId="77777777" w:rsidR="00093408" w:rsidRPr="00EE3C0F" w:rsidRDefault="00093408">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168D4" w14:textId="77777777" w:rsidR="002D5BD6" w:rsidRDefault="002D5BD6" w:rsidP="00A87A54">
      <w:pPr>
        <w:spacing w:after="0" w:line="240" w:lineRule="auto"/>
      </w:pPr>
      <w:r>
        <w:separator/>
      </w:r>
    </w:p>
  </w:footnote>
  <w:footnote w:type="continuationSeparator" w:id="0">
    <w:p w14:paraId="7ACF2FBE" w14:textId="77777777" w:rsidR="002D5BD6" w:rsidRDefault="002D5BD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D5BD6" w14:paraId="46E31D44" w14:textId="77777777" w:rsidTr="00C93EBA">
      <w:trPr>
        <w:trHeight w:val="227"/>
      </w:trPr>
      <w:tc>
        <w:tcPr>
          <w:tcW w:w="5534" w:type="dxa"/>
        </w:tcPr>
        <w:p w14:paraId="2EF11287" w14:textId="77777777" w:rsidR="002D5BD6" w:rsidRPr="007D73AB" w:rsidRDefault="002D5BD6">
          <w:pPr>
            <w:pStyle w:val="Sidhuvud"/>
          </w:pPr>
        </w:p>
      </w:tc>
      <w:sdt>
        <w:sdtPr>
          <w:alias w:val="Status"/>
          <w:tag w:val="ccRKShow_Status"/>
          <w:id w:val="1789383027"/>
          <w:lock w:val="contentLocked"/>
          <w:placeholder>
            <w:docPart w:val="485A165CF8DA4F03B2F42574126F753C"/>
          </w:placeholder>
          <w:text/>
        </w:sdtPr>
        <w:sdtEndPr/>
        <w:sdtContent>
          <w:tc>
            <w:tcPr>
              <w:tcW w:w="3170" w:type="dxa"/>
              <w:vAlign w:val="bottom"/>
            </w:tcPr>
            <w:p w14:paraId="71607ECF" w14:textId="77777777" w:rsidR="002D5BD6" w:rsidRPr="007D73AB" w:rsidRDefault="002D5BD6" w:rsidP="00340DE0">
              <w:pPr>
                <w:pStyle w:val="Sidhuvud"/>
              </w:pPr>
              <w:r>
                <w:t xml:space="preserve"> </w:t>
              </w:r>
            </w:p>
          </w:tc>
        </w:sdtContent>
      </w:sdt>
      <w:tc>
        <w:tcPr>
          <w:tcW w:w="1134" w:type="dxa"/>
        </w:tcPr>
        <w:p w14:paraId="1DEDCD21" w14:textId="77777777" w:rsidR="002D5BD6" w:rsidRDefault="002D5BD6" w:rsidP="005A703A">
          <w:pPr>
            <w:pStyle w:val="Sidhuvud"/>
          </w:pPr>
        </w:p>
      </w:tc>
    </w:tr>
    <w:tr w:rsidR="002D5BD6" w14:paraId="328E8A7A" w14:textId="77777777" w:rsidTr="00C93EBA">
      <w:trPr>
        <w:trHeight w:val="1928"/>
      </w:trPr>
      <w:tc>
        <w:tcPr>
          <w:tcW w:w="5534" w:type="dxa"/>
        </w:tcPr>
        <w:p w14:paraId="11E68EFA" w14:textId="77777777" w:rsidR="002D5BD6" w:rsidRPr="00340DE0" w:rsidRDefault="002D5BD6" w:rsidP="00340DE0">
          <w:pPr>
            <w:pStyle w:val="Sidhuvud"/>
          </w:pPr>
          <w:r>
            <w:rPr>
              <w:noProof/>
            </w:rPr>
            <w:drawing>
              <wp:inline distT="0" distB="0" distL="0" distR="0" wp14:anchorId="74A37743" wp14:editId="3E232938">
                <wp:extent cx="2715768" cy="505968"/>
                <wp:effectExtent l="0" t="0" r="0" b="8890"/>
                <wp:docPr id="8" name="Bildobjekt 8"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2715768" cy="505968"/>
                        </a:xfrm>
                        <a:prstGeom prst="rect">
                          <a:avLst/>
                        </a:prstGeom>
                      </pic:spPr>
                    </pic:pic>
                  </a:graphicData>
                </a:graphic>
              </wp:inline>
            </w:drawing>
          </w:r>
        </w:p>
      </w:tc>
      <w:tc>
        <w:tcPr>
          <w:tcW w:w="3170" w:type="dxa"/>
        </w:tcPr>
        <w:sdt>
          <w:sdtPr>
            <w:rPr>
              <w:b/>
            </w:rPr>
            <w:alias w:val="DocTypeShowName"/>
            <w:tag w:val="ccRK"/>
            <w:id w:val="-1564713842"/>
            <w:placeholder>
              <w:docPart w:val="23B14590DB14491697E9A5C358209BE9"/>
            </w:placeholder>
            <w:showingPlcHdr/>
            <w:dataBinding w:prefixMappings="xmlns:ns0='http://lp/documentinfo/RK' " w:xpath="/ns0:DocumentInfo[1]/ns0:BaseInfo[1]/ns0:DocTypeShowName[1]" w:storeItemID="{28C292CA-2FCF-40A2-BE38-740043AD1A8A}"/>
            <w:text/>
          </w:sdtPr>
          <w:sdtEndPr/>
          <w:sdtContent>
            <w:p w14:paraId="5507B50E" w14:textId="03565634" w:rsidR="002D5BD6" w:rsidRPr="00710A6C" w:rsidRDefault="00DA7FD6" w:rsidP="00EE3C0F">
              <w:pPr>
                <w:pStyle w:val="Sidhuvud"/>
                <w:rPr>
                  <w:b/>
                </w:rPr>
              </w:pPr>
              <w:r w:rsidRPr="00710A6C">
                <w:rPr>
                  <w:rStyle w:val="Platshllartext"/>
                  <w:b/>
                </w:rPr>
                <w:t xml:space="preserve"> </w:t>
              </w:r>
            </w:p>
          </w:sdtContent>
        </w:sdt>
        <w:p w14:paraId="23B9C8AF" w14:textId="77777777" w:rsidR="002D5BD6" w:rsidRDefault="002D5BD6" w:rsidP="00EE3C0F">
          <w:pPr>
            <w:pStyle w:val="Sidhuvud"/>
          </w:pPr>
        </w:p>
        <w:p w14:paraId="295498F3" w14:textId="77777777" w:rsidR="002D5BD6" w:rsidRDefault="002D5BD6" w:rsidP="00EE3C0F">
          <w:pPr>
            <w:pStyle w:val="Sidhuvud"/>
          </w:pPr>
        </w:p>
        <w:p w14:paraId="2D7C5EAC" w14:textId="77777777" w:rsidR="002D5BD6" w:rsidRDefault="002D5BD6" w:rsidP="00EE3C0F">
          <w:pPr>
            <w:pStyle w:val="Sidhuvud"/>
          </w:pPr>
        </w:p>
        <w:p w14:paraId="1748AF66" w14:textId="77777777" w:rsidR="002D5BD6" w:rsidRDefault="002D5BD6" w:rsidP="00EE3C0F">
          <w:pPr>
            <w:pStyle w:val="Sidhuvud"/>
          </w:pPr>
        </w:p>
        <w:sdt>
          <w:sdtPr>
            <w:alias w:val="DocNumber"/>
            <w:tag w:val="DocNumber"/>
            <w:id w:val="-1563547122"/>
            <w:placeholder>
              <w:docPart w:val="B384C4BCD1854D7680E841A5F692D1DB"/>
            </w:placeholder>
            <w:showingPlcHdr/>
            <w:dataBinding w:prefixMappings="xmlns:ns0='http://lp/documentinfo/RK' " w:xpath="/ns0:DocumentInfo[1]/ns0:BaseInfo[1]/ns0:DocNumber[1]" w:storeItemID="{28C292CA-2FCF-40A2-BE38-740043AD1A8A}"/>
            <w:text/>
          </w:sdtPr>
          <w:sdtEndPr/>
          <w:sdtContent>
            <w:p w14:paraId="5A7D9766" w14:textId="77777777" w:rsidR="002D5BD6" w:rsidRDefault="002D5BD6" w:rsidP="00EE3C0F">
              <w:pPr>
                <w:pStyle w:val="Sidhuvud"/>
              </w:pPr>
              <w:r>
                <w:rPr>
                  <w:rStyle w:val="Platshllartext"/>
                </w:rPr>
                <w:t xml:space="preserve"> </w:t>
              </w:r>
            </w:p>
          </w:sdtContent>
        </w:sdt>
        <w:p w14:paraId="1F25F880" w14:textId="77777777" w:rsidR="002D5BD6" w:rsidRDefault="002D5BD6" w:rsidP="00EE3C0F">
          <w:pPr>
            <w:pStyle w:val="Sidhuvud"/>
          </w:pPr>
        </w:p>
      </w:tc>
      <w:tc>
        <w:tcPr>
          <w:tcW w:w="1134" w:type="dxa"/>
        </w:tcPr>
        <w:p w14:paraId="0EBB152E" w14:textId="77777777" w:rsidR="002D5BD6" w:rsidRDefault="002D5BD6" w:rsidP="0094502D">
          <w:pPr>
            <w:pStyle w:val="Sidhuvud"/>
          </w:pPr>
        </w:p>
        <w:sdt>
          <w:sdtPr>
            <w:alias w:val="Bilagor"/>
            <w:tag w:val="ccRKShow_Bilagor"/>
            <w:id w:val="1351614755"/>
            <w:placeholder>
              <w:docPart w:val="466A56F4B7544BDF85DEB7CDAA8648DB"/>
            </w:placeholder>
            <w:showingPlcHdr/>
            <w:dataBinding w:prefixMappings="xmlns:ns0='http://lp/documentinfo/RK' " w:xpath="/ns0:DocumentInfo[1]/ns0:BaseInfo[1]/ns0:Appendix[1]" w:storeItemID="{28C292CA-2FCF-40A2-BE38-740043AD1A8A}"/>
            <w:text/>
          </w:sdtPr>
          <w:sdtEndPr/>
          <w:sdtContent>
            <w:p w14:paraId="3A282E8C" w14:textId="77777777" w:rsidR="002D5BD6" w:rsidRPr="0094502D" w:rsidRDefault="002D5BD6" w:rsidP="00EC71A6">
              <w:pPr>
                <w:pStyle w:val="Sidhuvud"/>
              </w:pPr>
              <w:r>
                <w:rPr>
                  <w:rStyle w:val="Platshllartext"/>
                </w:rPr>
                <w:t xml:space="preserve"> </w:t>
              </w:r>
            </w:p>
          </w:sdtContent>
        </w:sdt>
      </w:tc>
    </w:tr>
    <w:tr w:rsidR="002D5BD6" w14:paraId="247F09CE" w14:textId="77777777" w:rsidTr="00DA7FD6">
      <w:trPr>
        <w:trHeight w:val="1529"/>
      </w:trPr>
      <w:sdt>
        <w:sdtPr>
          <w:rPr>
            <w:b/>
          </w:rPr>
          <w:alias w:val="SenderText"/>
          <w:tag w:val="ccRK"/>
          <w:id w:val="-1113133475"/>
          <w:placeholder>
            <w:docPart w:val="20D589DC2E0640A0BA182DECDABB36E5"/>
          </w:placeholder>
        </w:sdtPr>
        <w:sdtEndPr/>
        <w:sdtContent>
          <w:tc>
            <w:tcPr>
              <w:tcW w:w="5534" w:type="dxa"/>
              <w:tcMar>
                <w:right w:w="1134" w:type="dxa"/>
              </w:tcMar>
            </w:tcPr>
            <w:p w14:paraId="21632717" w14:textId="77777777" w:rsidR="002D5BD6" w:rsidRPr="002D5BD6" w:rsidRDefault="002D5BD6" w:rsidP="00340DE0">
              <w:pPr>
                <w:pStyle w:val="Sidhuvud"/>
                <w:rPr>
                  <w:b/>
                </w:rPr>
              </w:pPr>
              <w:r w:rsidRPr="002D5BD6">
                <w:rPr>
                  <w:b/>
                </w:rPr>
                <w:t>Geneva</w:t>
              </w:r>
            </w:p>
          </w:tc>
        </w:sdtContent>
      </w:sdt>
      <w:sdt>
        <w:sdtPr>
          <w:alias w:val="Recipient"/>
          <w:tag w:val="ccRKShow_Recipient"/>
          <w:id w:val="-934290281"/>
          <w:placeholder>
            <w:docPart w:val="CC13EC3C0B6045AFA571DCD569CE924D"/>
          </w:placeholder>
          <w:showingPlcHdr/>
          <w:dataBinding w:prefixMappings="xmlns:ns0='http://lp/documentinfo/RK' " w:xpath="/ns0:DocumentInfo[1]/ns0:BaseInfo[1]/ns0:Recipient[1]" w:storeItemID="{28C292CA-2FCF-40A2-BE38-740043AD1A8A}"/>
          <w:text w:multiLine="1"/>
        </w:sdtPr>
        <w:sdtEndPr/>
        <w:sdtContent>
          <w:tc>
            <w:tcPr>
              <w:tcW w:w="3170" w:type="dxa"/>
            </w:tcPr>
            <w:p w14:paraId="73DF5CBE" w14:textId="77777777" w:rsidR="002D5BD6" w:rsidRDefault="002D5BD6" w:rsidP="00547B89">
              <w:pPr>
                <w:pStyle w:val="Sidhuvud"/>
              </w:pPr>
              <w:r>
                <w:rPr>
                  <w:rStyle w:val="Platshllartext"/>
                </w:rPr>
                <w:t xml:space="preserve"> </w:t>
              </w:r>
            </w:p>
          </w:tc>
        </w:sdtContent>
      </w:sdt>
      <w:tc>
        <w:tcPr>
          <w:tcW w:w="1134" w:type="dxa"/>
        </w:tcPr>
        <w:p w14:paraId="5AF5D87D" w14:textId="77777777" w:rsidR="002D5BD6" w:rsidRDefault="002D5BD6" w:rsidP="003E6020">
          <w:pPr>
            <w:pStyle w:val="Sidhuvud"/>
          </w:pPr>
        </w:p>
      </w:tc>
    </w:tr>
  </w:tbl>
  <w:p w14:paraId="38A7E7D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04869B2"/>
    <w:multiLevelType w:val="hybridMultilevel"/>
    <w:tmpl w:val="A4FCDFE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927"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1"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A503F4C"/>
    <w:multiLevelType w:val="multilevel"/>
    <w:tmpl w:val="1A20A4CA"/>
    <w:numStyleLink w:val="RKPunktlista"/>
  </w:abstractNum>
  <w:abstractNum w:abstractNumId="13" w15:restartNumberingAfterBreak="0">
    <w:nsid w:val="0ED533F4"/>
    <w:multiLevelType w:val="multilevel"/>
    <w:tmpl w:val="1B563932"/>
    <w:numStyleLink w:val="RKNumreradlista"/>
  </w:abstractNum>
  <w:abstractNum w:abstractNumId="14"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6823A6"/>
    <w:multiLevelType w:val="hybridMultilevel"/>
    <w:tmpl w:val="255A70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270774A"/>
    <w:multiLevelType w:val="multilevel"/>
    <w:tmpl w:val="1B563932"/>
    <w:numStyleLink w:val="RKNumreradlista"/>
  </w:abstractNum>
  <w:abstractNum w:abstractNumId="29" w15:restartNumberingAfterBreak="0">
    <w:nsid w:val="4C84297C"/>
    <w:multiLevelType w:val="multilevel"/>
    <w:tmpl w:val="1B563932"/>
    <w:numStyleLink w:val="RKNumreradlista"/>
  </w:abstractNum>
  <w:abstractNum w:abstractNumId="30" w15:restartNumberingAfterBreak="0">
    <w:nsid w:val="4D904BDB"/>
    <w:multiLevelType w:val="multilevel"/>
    <w:tmpl w:val="1B563932"/>
    <w:numStyleLink w:val="RKNumreradlista"/>
  </w:abstractNum>
  <w:abstractNum w:abstractNumId="31" w15:restartNumberingAfterBreak="0">
    <w:nsid w:val="4DAD38FF"/>
    <w:multiLevelType w:val="multilevel"/>
    <w:tmpl w:val="1B563932"/>
    <w:numStyleLink w:val="RKNumreradlista"/>
  </w:abstractNum>
  <w:abstractNum w:abstractNumId="32" w15:restartNumberingAfterBreak="0">
    <w:nsid w:val="53A05A92"/>
    <w:multiLevelType w:val="multilevel"/>
    <w:tmpl w:val="1B563932"/>
    <w:numStyleLink w:val="RKNumreradlista"/>
  </w:abstractNum>
  <w:abstractNum w:abstractNumId="33" w15:restartNumberingAfterBreak="0">
    <w:nsid w:val="5853403A"/>
    <w:multiLevelType w:val="hybridMultilevel"/>
    <w:tmpl w:val="D0D2BF7E"/>
    <w:lvl w:ilvl="0" w:tplc="C968132A">
      <w:start w:val="1"/>
      <w:numFmt w:val="decimal"/>
      <w:lvlText w:val="%1."/>
      <w:lvlJc w:val="left"/>
      <w:pPr>
        <w:ind w:left="720" w:hanging="360"/>
      </w:pPr>
      <w:rPr>
        <w:b w:val="0"/>
        <w:bCs/>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4" w15:restartNumberingAfterBreak="0">
    <w:nsid w:val="5C6843F9"/>
    <w:multiLevelType w:val="multilevel"/>
    <w:tmpl w:val="1A20A4CA"/>
    <w:numStyleLink w:val="RKPunktlista"/>
  </w:abstractNum>
  <w:abstractNum w:abstractNumId="35" w15:restartNumberingAfterBreak="0">
    <w:nsid w:val="61AC437A"/>
    <w:multiLevelType w:val="multilevel"/>
    <w:tmpl w:val="E2FEA49E"/>
    <w:numStyleLink w:val="RKNumreraderubriker"/>
  </w:abstractNum>
  <w:abstractNum w:abstractNumId="36" w15:restartNumberingAfterBreak="0">
    <w:nsid w:val="64780D1B"/>
    <w:multiLevelType w:val="multilevel"/>
    <w:tmpl w:val="1B563932"/>
    <w:numStyleLink w:val="RKNumreradlista"/>
  </w:abstractNum>
  <w:abstractNum w:abstractNumId="37" w15:restartNumberingAfterBreak="0">
    <w:nsid w:val="664239C2"/>
    <w:multiLevelType w:val="multilevel"/>
    <w:tmpl w:val="1A20A4CA"/>
    <w:numStyleLink w:val="RKPunktlista"/>
  </w:abstractNum>
  <w:abstractNum w:abstractNumId="38" w15:restartNumberingAfterBreak="0">
    <w:nsid w:val="6AA87A6A"/>
    <w:multiLevelType w:val="multilevel"/>
    <w:tmpl w:val="186C6512"/>
    <w:numStyleLink w:val="Strecklistan"/>
  </w:abstractNum>
  <w:abstractNum w:abstractNumId="39" w15:restartNumberingAfterBreak="0">
    <w:nsid w:val="6D8C68B4"/>
    <w:multiLevelType w:val="multilevel"/>
    <w:tmpl w:val="1B563932"/>
    <w:numStyleLink w:val="RKNumreradlista"/>
  </w:abstractNum>
  <w:abstractNum w:abstractNumId="40"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4466A28"/>
    <w:multiLevelType w:val="multilevel"/>
    <w:tmpl w:val="1A20A4CA"/>
    <w:numStyleLink w:val="RKPunktlista"/>
  </w:abstractNum>
  <w:abstractNum w:abstractNumId="42" w15:restartNumberingAfterBreak="0">
    <w:nsid w:val="76322898"/>
    <w:multiLevelType w:val="multilevel"/>
    <w:tmpl w:val="186C6512"/>
    <w:numStyleLink w:val="Strecklistan"/>
  </w:abstractNum>
  <w:num w:numId="1">
    <w:abstractNumId w:val="27"/>
  </w:num>
  <w:num w:numId="2">
    <w:abstractNumId w:val="35"/>
  </w:num>
  <w:num w:numId="3">
    <w:abstractNumId w:val="8"/>
  </w:num>
  <w:num w:numId="4">
    <w:abstractNumId w:val="3"/>
  </w:num>
  <w:num w:numId="5">
    <w:abstractNumId w:val="9"/>
  </w:num>
  <w:num w:numId="6">
    <w:abstractNumId w:val="7"/>
  </w:num>
  <w:num w:numId="7">
    <w:abstractNumId w:val="23"/>
  </w:num>
  <w:num w:numId="8">
    <w:abstractNumId w:val="21"/>
  </w:num>
  <w:num w:numId="9">
    <w:abstractNumId w:val="13"/>
  </w:num>
  <w:num w:numId="10">
    <w:abstractNumId w:val="18"/>
  </w:num>
  <w:num w:numId="11">
    <w:abstractNumId w:val="22"/>
  </w:num>
  <w:num w:numId="12">
    <w:abstractNumId w:val="40"/>
  </w:num>
  <w:num w:numId="13">
    <w:abstractNumId w:val="32"/>
  </w:num>
  <w:num w:numId="14">
    <w:abstractNumId w:val="14"/>
  </w:num>
  <w:num w:numId="15">
    <w:abstractNumId w:val="12"/>
  </w:num>
  <w:num w:numId="16">
    <w:abstractNumId w:val="37"/>
  </w:num>
  <w:num w:numId="17">
    <w:abstractNumId w:val="34"/>
  </w:num>
  <w:num w:numId="18">
    <w:abstractNumId w:val="11"/>
  </w:num>
  <w:num w:numId="19">
    <w:abstractNumId w:val="2"/>
  </w:num>
  <w:num w:numId="20">
    <w:abstractNumId w:val="6"/>
  </w:num>
  <w:num w:numId="21">
    <w:abstractNumId w:val="20"/>
  </w:num>
  <w:num w:numId="22">
    <w:abstractNumId w:val="15"/>
  </w:num>
  <w:num w:numId="23">
    <w:abstractNumId w:val="29"/>
  </w:num>
  <w:num w:numId="24">
    <w:abstractNumId w:val="30"/>
  </w:num>
  <w:num w:numId="25">
    <w:abstractNumId w:val="41"/>
  </w:num>
  <w:num w:numId="26">
    <w:abstractNumId w:val="24"/>
  </w:num>
  <w:num w:numId="27">
    <w:abstractNumId w:val="38"/>
  </w:num>
  <w:num w:numId="28">
    <w:abstractNumId w:val="19"/>
  </w:num>
  <w:num w:numId="29">
    <w:abstractNumId w:val="17"/>
  </w:num>
  <w:num w:numId="30">
    <w:abstractNumId w:val="39"/>
  </w:num>
  <w:num w:numId="31">
    <w:abstractNumId w:val="16"/>
  </w:num>
  <w:num w:numId="32">
    <w:abstractNumId w:val="31"/>
  </w:num>
  <w:num w:numId="33">
    <w:abstractNumId w:val="36"/>
  </w:num>
  <w:num w:numId="34">
    <w:abstractNumId w:val="42"/>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BD6"/>
    <w:rsid w:val="00000290"/>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76667"/>
    <w:rsid w:val="00076F91"/>
    <w:rsid w:val="000862E0"/>
    <w:rsid w:val="000873C3"/>
    <w:rsid w:val="00093408"/>
    <w:rsid w:val="00093BBF"/>
    <w:rsid w:val="0009435C"/>
    <w:rsid w:val="000A13CA"/>
    <w:rsid w:val="000A456A"/>
    <w:rsid w:val="000A5E43"/>
    <w:rsid w:val="000A79E1"/>
    <w:rsid w:val="000B408B"/>
    <w:rsid w:val="000B56A9"/>
    <w:rsid w:val="000C61D1"/>
    <w:rsid w:val="000D31A9"/>
    <w:rsid w:val="000D370F"/>
    <w:rsid w:val="000D544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12FC"/>
    <w:rsid w:val="001D5A88"/>
    <w:rsid w:val="001E1A13"/>
    <w:rsid w:val="001E20CC"/>
    <w:rsid w:val="001E30D5"/>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42AD1"/>
    <w:rsid w:val="0024412C"/>
    <w:rsid w:val="00260D2D"/>
    <w:rsid w:val="00264503"/>
    <w:rsid w:val="00271D00"/>
    <w:rsid w:val="00275872"/>
    <w:rsid w:val="00280300"/>
    <w:rsid w:val="00281106"/>
    <w:rsid w:val="00282263"/>
    <w:rsid w:val="00282417"/>
    <w:rsid w:val="00282D27"/>
    <w:rsid w:val="00287F0D"/>
    <w:rsid w:val="00292420"/>
    <w:rsid w:val="00296B7A"/>
    <w:rsid w:val="002A39EF"/>
    <w:rsid w:val="002A6820"/>
    <w:rsid w:val="002B428A"/>
    <w:rsid w:val="002B6849"/>
    <w:rsid w:val="002C476F"/>
    <w:rsid w:val="002C5B48"/>
    <w:rsid w:val="002D2647"/>
    <w:rsid w:val="002D4298"/>
    <w:rsid w:val="002D4829"/>
    <w:rsid w:val="002D5BD6"/>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30BD"/>
    <w:rsid w:val="003E5A50"/>
    <w:rsid w:val="003E6020"/>
    <w:rsid w:val="003F1F1F"/>
    <w:rsid w:val="003F299F"/>
    <w:rsid w:val="003F6B92"/>
    <w:rsid w:val="00403C98"/>
    <w:rsid w:val="00404DB4"/>
    <w:rsid w:val="0041223B"/>
    <w:rsid w:val="004137EE"/>
    <w:rsid w:val="00413A4E"/>
    <w:rsid w:val="00415163"/>
    <w:rsid w:val="004157BE"/>
    <w:rsid w:val="0042068E"/>
    <w:rsid w:val="00422030"/>
    <w:rsid w:val="00422A7F"/>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F0"/>
    <w:rsid w:val="004745D7"/>
    <w:rsid w:val="00474676"/>
    <w:rsid w:val="0047511B"/>
    <w:rsid w:val="00480A8A"/>
    <w:rsid w:val="00480EC3"/>
    <w:rsid w:val="0048317E"/>
    <w:rsid w:val="00485601"/>
    <w:rsid w:val="004865B8"/>
    <w:rsid w:val="00486C0D"/>
    <w:rsid w:val="00491796"/>
    <w:rsid w:val="0049768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8AF"/>
    <w:rsid w:val="00556AF5"/>
    <w:rsid w:val="005606BC"/>
    <w:rsid w:val="00563E73"/>
    <w:rsid w:val="005650D5"/>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035C"/>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81A72"/>
    <w:rsid w:val="00691AEE"/>
    <w:rsid w:val="0069523C"/>
    <w:rsid w:val="006962CA"/>
    <w:rsid w:val="00696A95"/>
    <w:rsid w:val="006A09DA"/>
    <w:rsid w:val="006A1835"/>
    <w:rsid w:val="006B4A30"/>
    <w:rsid w:val="006B7569"/>
    <w:rsid w:val="006C28EE"/>
    <w:rsid w:val="006D2998"/>
    <w:rsid w:val="006D3188"/>
    <w:rsid w:val="006E08FC"/>
    <w:rsid w:val="006F2588"/>
    <w:rsid w:val="00700D85"/>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5B1F"/>
    <w:rsid w:val="007D73AB"/>
    <w:rsid w:val="007D790E"/>
    <w:rsid w:val="007E2712"/>
    <w:rsid w:val="007E4A9C"/>
    <w:rsid w:val="007E5516"/>
    <w:rsid w:val="007E7EE2"/>
    <w:rsid w:val="007F06CA"/>
    <w:rsid w:val="0080228F"/>
    <w:rsid w:val="00804C1B"/>
    <w:rsid w:val="008052AF"/>
    <w:rsid w:val="0080595A"/>
    <w:rsid w:val="008150A6"/>
    <w:rsid w:val="008178E6"/>
    <w:rsid w:val="0082249C"/>
    <w:rsid w:val="00830B7B"/>
    <w:rsid w:val="00831278"/>
    <w:rsid w:val="00832661"/>
    <w:rsid w:val="008349AA"/>
    <w:rsid w:val="008375D5"/>
    <w:rsid w:val="00841486"/>
    <w:rsid w:val="00842BC9"/>
    <w:rsid w:val="008431AF"/>
    <w:rsid w:val="0084476E"/>
    <w:rsid w:val="008504F6"/>
    <w:rsid w:val="008573B9"/>
    <w:rsid w:val="0085782D"/>
    <w:rsid w:val="00863BB7"/>
    <w:rsid w:val="00873DA1"/>
    <w:rsid w:val="00875DDD"/>
    <w:rsid w:val="00881BC6"/>
    <w:rsid w:val="008860CC"/>
    <w:rsid w:val="00890876"/>
    <w:rsid w:val="00891929"/>
    <w:rsid w:val="00893029"/>
    <w:rsid w:val="0089514A"/>
    <w:rsid w:val="00895C2A"/>
    <w:rsid w:val="008A0A0D"/>
    <w:rsid w:val="008A4CEA"/>
    <w:rsid w:val="008A7506"/>
    <w:rsid w:val="008B1603"/>
    <w:rsid w:val="008B20ED"/>
    <w:rsid w:val="008C4538"/>
    <w:rsid w:val="008C562B"/>
    <w:rsid w:val="008C5DFD"/>
    <w:rsid w:val="008C6717"/>
    <w:rsid w:val="008D2D6B"/>
    <w:rsid w:val="008D3090"/>
    <w:rsid w:val="008D4306"/>
    <w:rsid w:val="008D4508"/>
    <w:rsid w:val="008D4DC4"/>
    <w:rsid w:val="008D7CAF"/>
    <w:rsid w:val="008E02EE"/>
    <w:rsid w:val="008E65A8"/>
    <w:rsid w:val="008E77D6"/>
    <w:rsid w:val="00901FD0"/>
    <w:rsid w:val="009036E7"/>
    <w:rsid w:val="0091053B"/>
    <w:rsid w:val="00912945"/>
    <w:rsid w:val="00915D4C"/>
    <w:rsid w:val="009279B2"/>
    <w:rsid w:val="00935814"/>
    <w:rsid w:val="0094502D"/>
    <w:rsid w:val="00947013"/>
    <w:rsid w:val="00972211"/>
    <w:rsid w:val="00973084"/>
    <w:rsid w:val="00984EA2"/>
    <w:rsid w:val="00986CC3"/>
    <w:rsid w:val="0099068E"/>
    <w:rsid w:val="009920AA"/>
    <w:rsid w:val="00992943"/>
    <w:rsid w:val="009931B3"/>
    <w:rsid w:val="00996279"/>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47F1A"/>
    <w:rsid w:val="00A50585"/>
    <w:rsid w:val="00A506F1"/>
    <w:rsid w:val="00A5156E"/>
    <w:rsid w:val="00A53E57"/>
    <w:rsid w:val="00A548EA"/>
    <w:rsid w:val="00A56824"/>
    <w:rsid w:val="00A572DA"/>
    <w:rsid w:val="00A60D45"/>
    <w:rsid w:val="00A65925"/>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D776E"/>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80B5E"/>
    <w:rsid w:val="00C9061B"/>
    <w:rsid w:val="00C93EBA"/>
    <w:rsid w:val="00CA0BD8"/>
    <w:rsid w:val="00CA72BB"/>
    <w:rsid w:val="00CA7FF5"/>
    <w:rsid w:val="00CB07E5"/>
    <w:rsid w:val="00CB1E7C"/>
    <w:rsid w:val="00CB2EA1"/>
    <w:rsid w:val="00CB2F84"/>
    <w:rsid w:val="00CB3E75"/>
    <w:rsid w:val="00CB3E9F"/>
    <w:rsid w:val="00CB43F1"/>
    <w:rsid w:val="00CB6A8A"/>
    <w:rsid w:val="00CB6EDE"/>
    <w:rsid w:val="00CC41BA"/>
    <w:rsid w:val="00CD09EF"/>
    <w:rsid w:val="00CD17C1"/>
    <w:rsid w:val="00CD1C6C"/>
    <w:rsid w:val="00CD37F1"/>
    <w:rsid w:val="00CD6169"/>
    <w:rsid w:val="00CD6D76"/>
    <w:rsid w:val="00CE20BC"/>
    <w:rsid w:val="00CF16D8"/>
    <w:rsid w:val="00CF1FD8"/>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4141B"/>
    <w:rsid w:val="00D4145D"/>
    <w:rsid w:val="00D458F0"/>
    <w:rsid w:val="00D50B3B"/>
    <w:rsid w:val="00D5467F"/>
    <w:rsid w:val="00D55837"/>
    <w:rsid w:val="00D56A9F"/>
    <w:rsid w:val="00D60F51"/>
    <w:rsid w:val="00D65E43"/>
    <w:rsid w:val="00D6730A"/>
    <w:rsid w:val="00D674A6"/>
    <w:rsid w:val="00D7168E"/>
    <w:rsid w:val="00D74B7C"/>
    <w:rsid w:val="00D76068"/>
    <w:rsid w:val="00D76B01"/>
    <w:rsid w:val="00D804A2"/>
    <w:rsid w:val="00D84704"/>
    <w:rsid w:val="00D921FD"/>
    <w:rsid w:val="00D93714"/>
    <w:rsid w:val="00D95424"/>
    <w:rsid w:val="00DA4084"/>
    <w:rsid w:val="00DA5A54"/>
    <w:rsid w:val="00DA5C0D"/>
    <w:rsid w:val="00DA7FD6"/>
    <w:rsid w:val="00DB4E26"/>
    <w:rsid w:val="00DB714B"/>
    <w:rsid w:val="00DC10F6"/>
    <w:rsid w:val="00DC3223"/>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66F18"/>
    <w:rsid w:val="00E70856"/>
    <w:rsid w:val="00E74A30"/>
    <w:rsid w:val="00E77778"/>
    <w:rsid w:val="00E77B7E"/>
    <w:rsid w:val="00E82DF1"/>
    <w:rsid w:val="00E90CAA"/>
    <w:rsid w:val="00E93339"/>
    <w:rsid w:val="00E96532"/>
    <w:rsid w:val="00E973A0"/>
    <w:rsid w:val="00EA1688"/>
    <w:rsid w:val="00EA4C83"/>
    <w:rsid w:val="00EC0A92"/>
    <w:rsid w:val="00EC1DA0"/>
    <w:rsid w:val="00EC329B"/>
    <w:rsid w:val="00EC5EB9"/>
    <w:rsid w:val="00EC6006"/>
    <w:rsid w:val="00EC71A6"/>
    <w:rsid w:val="00EC73EB"/>
    <w:rsid w:val="00ED02E6"/>
    <w:rsid w:val="00ED592E"/>
    <w:rsid w:val="00ED6ABD"/>
    <w:rsid w:val="00ED72E1"/>
    <w:rsid w:val="00EE3C0F"/>
    <w:rsid w:val="00EE6810"/>
    <w:rsid w:val="00EF1601"/>
    <w:rsid w:val="00EF21FE"/>
    <w:rsid w:val="00EF2A7F"/>
    <w:rsid w:val="00EF37C2"/>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20C7"/>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9D4B35"/>
  <w15:docId w15:val="{099FAD6D-BE0D-473E-A4ED-20F9C221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26DDF"/>
    <w:rPr>
      <w:lang w:val="en-GB"/>
    </w:rPr>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rPr>
      <w:lang w:val="en-GB"/>
    </w:rPr>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rPr>
      <w:lang w:val="en-GB"/>
    </w:rPr>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lang w:val="en-GB"/>
    </w:rPr>
  </w:style>
  <w:style w:type="paragraph" w:styleId="Rubrik">
    <w:name w:val="Title"/>
    <w:basedOn w:val="Normal"/>
    <w:next w:val="Brdtext"/>
    <w:link w:val="RubrikChar"/>
    <w:uiPriority w:val="1"/>
    <w:qFormat/>
    <w:rsid w:val="001D5A88"/>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1D5A88"/>
    <w:rPr>
      <w:rFonts w:asciiTheme="majorHAnsi" w:eastAsiaTheme="majorEastAsia" w:hAnsiTheme="majorHAnsi" w:cstheme="majorBidi"/>
      <w:kern w:val="28"/>
      <w:sz w:val="26"/>
      <w:szCs w:val="56"/>
      <w:lang w:val="en-GB"/>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lang w:val="en-GB"/>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lang w:val="en-GB"/>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lang w:val="en-GB"/>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lang w:val="en-GB"/>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lang w:val="en-GB"/>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rPr>
      <w:lang w:val="en-GB"/>
    </w:rPr>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rPr>
      <w:lang w:val="en-GB"/>
    </w:rPr>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lang w:val="en-GB"/>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rPr>
      <w:lang w:val="en-GB"/>
    </w:rPr>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lang w:val="en-GB"/>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rPr>
      <w:lang w:val="en-GB"/>
    </w:rPr>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rPr>
      <w:lang w:val="en-GB"/>
    </w:rPr>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rPr>
      <w:lang w:val="en-GB"/>
    </w:rPr>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lang w:val="en-GB"/>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lang w:val="en-GB"/>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rPr>
      <w:lang w:val="en-GB"/>
    </w:rPr>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lang w:val="en-GB"/>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rPr>
      <w:lang w:val="en-GB"/>
    </w:rPr>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lang w:val="en-GB"/>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lang w:val="en-GB"/>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rPr>
      <w:lang w:val="en-GB"/>
    </w:r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rPr>
      <w:lang w:val="en-GB"/>
    </w:rPr>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lang w:val="en-GB"/>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lang w:val="en-GB"/>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573DFD"/>
    <w:rPr>
      <w:rFonts w:ascii="Consolas" w:hAnsi="Consolas"/>
      <w:sz w:val="20"/>
      <w:szCs w:val="20"/>
      <w:lang w:val="en-GB"/>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lang w:val="en-GB"/>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lang w:val="en-GB"/>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rPr>
      <w:lang w:val="en-GB"/>
    </w:rPr>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lang w:val="en-GB"/>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lang w:val="en-GB"/>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lang w:val="en-GB"/>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35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UM%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85A165CF8DA4F03B2F42574126F753C"/>
        <w:category>
          <w:name w:val="Allmänt"/>
          <w:gallery w:val="placeholder"/>
        </w:category>
        <w:types>
          <w:type w:val="bbPlcHdr"/>
        </w:types>
        <w:behaviors>
          <w:behavior w:val="content"/>
        </w:behaviors>
        <w:guid w:val="{B5B09A49-F650-40D0-B9D3-26A78E8B4077}"/>
      </w:docPartPr>
      <w:docPartBody>
        <w:p w:rsidR="00914A28" w:rsidRDefault="004255DD" w:rsidP="004255DD">
          <w:pPr>
            <w:pStyle w:val="485A165CF8DA4F03B2F42574126F753C"/>
          </w:pPr>
          <w:r>
            <w:t xml:space="preserve"> </w:t>
          </w:r>
        </w:p>
      </w:docPartBody>
    </w:docPart>
    <w:docPart>
      <w:docPartPr>
        <w:name w:val="23B14590DB14491697E9A5C358209BE9"/>
        <w:category>
          <w:name w:val="Allmänt"/>
          <w:gallery w:val="placeholder"/>
        </w:category>
        <w:types>
          <w:type w:val="bbPlcHdr"/>
        </w:types>
        <w:behaviors>
          <w:behavior w:val="content"/>
        </w:behaviors>
        <w:guid w:val="{5C348C37-1F4B-4036-9921-FA1D0A8AFD3A}"/>
      </w:docPartPr>
      <w:docPartBody>
        <w:p w:rsidR="00914A28" w:rsidRDefault="004255DD" w:rsidP="004255DD">
          <w:pPr>
            <w:pStyle w:val="23B14590DB14491697E9A5C358209BE9"/>
          </w:pPr>
          <w:r w:rsidRPr="00710A6C">
            <w:rPr>
              <w:rStyle w:val="Platshllartext"/>
              <w:b/>
            </w:rPr>
            <w:t xml:space="preserve"> </w:t>
          </w:r>
        </w:p>
      </w:docPartBody>
    </w:docPart>
    <w:docPart>
      <w:docPartPr>
        <w:name w:val="B384C4BCD1854D7680E841A5F692D1DB"/>
        <w:category>
          <w:name w:val="Allmänt"/>
          <w:gallery w:val="placeholder"/>
        </w:category>
        <w:types>
          <w:type w:val="bbPlcHdr"/>
        </w:types>
        <w:behaviors>
          <w:behavior w:val="content"/>
        </w:behaviors>
        <w:guid w:val="{0901F353-7CBD-4463-BEC9-3B2DAA21AE4B}"/>
      </w:docPartPr>
      <w:docPartBody>
        <w:p w:rsidR="00914A28" w:rsidRDefault="004255DD" w:rsidP="004255DD">
          <w:pPr>
            <w:pStyle w:val="B384C4BCD1854D7680E841A5F692D1DB1"/>
          </w:pPr>
          <w:r>
            <w:rPr>
              <w:rStyle w:val="Platshllartext"/>
            </w:rPr>
            <w:t xml:space="preserve"> </w:t>
          </w:r>
        </w:p>
      </w:docPartBody>
    </w:docPart>
    <w:docPart>
      <w:docPartPr>
        <w:name w:val="466A56F4B7544BDF85DEB7CDAA8648DB"/>
        <w:category>
          <w:name w:val="Allmänt"/>
          <w:gallery w:val="placeholder"/>
        </w:category>
        <w:types>
          <w:type w:val="bbPlcHdr"/>
        </w:types>
        <w:behaviors>
          <w:behavior w:val="content"/>
        </w:behaviors>
        <w:guid w:val="{5DE7A323-3B00-40C5-9011-23E8A6597326}"/>
      </w:docPartPr>
      <w:docPartBody>
        <w:p w:rsidR="00914A28" w:rsidRDefault="004255DD" w:rsidP="004255DD">
          <w:pPr>
            <w:pStyle w:val="466A56F4B7544BDF85DEB7CDAA8648DB1"/>
          </w:pPr>
          <w:r>
            <w:rPr>
              <w:rStyle w:val="Platshllartext"/>
            </w:rPr>
            <w:t xml:space="preserve"> </w:t>
          </w:r>
        </w:p>
      </w:docPartBody>
    </w:docPart>
    <w:docPart>
      <w:docPartPr>
        <w:name w:val="20D589DC2E0640A0BA182DECDABB36E5"/>
        <w:category>
          <w:name w:val="Allmänt"/>
          <w:gallery w:val="placeholder"/>
        </w:category>
        <w:types>
          <w:type w:val="bbPlcHdr"/>
        </w:types>
        <w:behaviors>
          <w:behavior w:val="content"/>
        </w:behaviors>
        <w:guid w:val="{2FC82900-13FC-4F71-9FA8-E102D7FEC403}"/>
      </w:docPartPr>
      <w:docPartBody>
        <w:p w:rsidR="00914A28" w:rsidRDefault="004255DD" w:rsidP="004255DD">
          <w:pPr>
            <w:pStyle w:val="20D589DC2E0640A0BA182DECDABB36E51"/>
          </w:pPr>
          <w:r>
            <w:rPr>
              <w:rStyle w:val="Platshllartext"/>
            </w:rPr>
            <w:t xml:space="preserve"> </w:t>
          </w:r>
        </w:p>
      </w:docPartBody>
    </w:docPart>
    <w:docPart>
      <w:docPartPr>
        <w:name w:val="CC13EC3C0B6045AFA571DCD569CE924D"/>
        <w:category>
          <w:name w:val="Allmänt"/>
          <w:gallery w:val="placeholder"/>
        </w:category>
        <w:types>
          <w:type w:val="bbPlcHdr"/>
        </w:types>
        <w:behaviors>
          <w:behavior w:val="content"/>
        </w:behaviors>
        <w:guid w:val="{ADEF5B73-4D82-4477-A379-93D879819623}"/>
      </w:docPartPr>
      <w:docPartBody>
        <w:p w:rsidR="00914A28" w:rsidRDefault="004255DD" w:rsidP="004255DD">
          <w:pPr>
            <w:pStyle w:val="CC13EC3C0B6045AFA571DCD569CE924D1"/>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DD"/>
    <w:rsid w:val="004255DD"/>
    <w:rsid w:val="00914A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85A165CF8DA4F03B2F42574126F753C">
    <w:name w:val="485A165CF8DA4F03B2F42574126F753C"/>
    <w:rsid w:val="004255DD"/>
  </w:style>
  <w:style w:type="character" w:styleId="Platshllartext">
    <w:name w:val="Placeholder Text"/>
    <w:basedOn w:val="Standardstycketeckensnitt"/>
    <w:uiPriority w:val="99"/>
    <w:semiHidden/>
    <w:rsid w:val="004255DD"/>
    <w:rPr>
      <w:noProof w:val="0"/>
      <w:color w:val="808080"/>
    </w:rPr>
  </w:style>
  <w:style w:type="paragraph" w:customStyle="1" w:styleId="23B14590DB14491697E9A5C358209BE9">
    <w:name w:val="23B14590DB14491697E9A5C358209BE9"/>
    <w:rsid w:val="004255DD"/>
  </w:style>
  <w:style w:type="paragraph" w:customStyle="1" w:styleId="0C79D37338B041758B9E2A4C89982083">
    <w:name w:val="0C79D37338B041758B9E2A4C89982083"/>
    <w:rsid w:val="004255DD"/>
  </w:style>
  <w:style w:type="paragraph" w:customStyle="1" w:styleId="D4FBBB703D554BAA8D8A8F35FC3FE7C1">
    <w:name w:val="D4FBBB703D554BAA8D8A8F35FC3FE7C1"/>
    <w:rsid w:val="004255DD"/>
  </w:style>
  <w:style w:type="paragraph" w:customStyle="1" w:styleId="29F1B83D376A40039E7C01761A517C1C">
    <w:name w:val="29F1B83D376A40039E7C01761A517C1C"/>
    <w:rsid w:val="004255DD"/>
  </w:style>
  <w:style w:type="paragraph" w:customStyle="1" w:styleId="25DE3E2502E4454E844C3D51C9CB9EF3">
    <w:name w:val="25DE3E2502E4454E844C3D51C9CB9EF3"/>
    <w:rsid w:val="004255DD"/>
  </w:style>
  <w:style w:type="paragraph" w:customStyle="1" w:styleId="B384C4BCD1854D7680E841A5F692D1DB">
    <w:name w:val="B384C4BCD1854D7680E841A5F692D1DB"/>
    <w:rsid w:val="004255DD"/>
  </w:style>
  <w:style w:type="paragraph" w:customStyle="1" w:styleId="13626415770C49DB81250EC9A24EBF8B">
    <w:name w:val="13626415770C49DB81250EC9A24EBF8B"/>
    <w:rsid w:val="004255DD"/>
  </w:style>
  <w:style w:type="paragraph" w:customStyle="1" w:styleId="1822EB8F575047649E8D49DE3B8530BF">
    <w:name w:val="1822EB8F575047649E8D49DE3B8530BF"/>
    <w:rsid w:val="004255DD"/>
  </w:style>
  <w:style w:type="paragraph" w:customStyle="1" w:styleId="466A56F4B7544BDF85DEB7CDAA8648DB">
    <w:name w:val="466A56F4B7544BDF85DEB7CDAA8648DB"/>
    <w:rsid w:val="004255DD"/>
  </w:style>
  <w:style w:type="paragraph" w:customStyle="1" w:styleId="20D589DC2E0640A0BA182DECDABB36E5">
    <w:name w:val="20D589DC2E0640A0BA182DECDABB36E5"/>
    <w:rsid w:val="004255DD"/>
  </w:style>
  <w:style w:type="paragraph" w:customStyle="1" w:styleId="CC13EC3C0B6045AFA571DCD569CE924D">
    <w:name w:val="CC13EC3C0B6045AFA571DCD569CE924D"/>
    <w:rsid w:val="004255DD"/>
  </w:style>
  <w:style w:type="paragraph" w:customStyle="1" w:styleId="B384C4BCD1854D7680E841A5F692D1DB1">
    <w:name w:val="B384C4BCD1854D7680E841A5F692D1DB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466A56F4B7544BDF85DEB7CDAA8648DB1">
    <w:name w:val="466A56F4B7544BDF85DEB7CDAA8648DB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20D589DC2E0640A0BA182DECDABB36E51">
    <w:name w:val="20D589DC2E0640A0BA182DECDABB36E5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CC13EC3C0B6045AFA571DCD569CE924D1">
    <w:name w:val="CC13EC3C0B6045AFA571DCD569CE924D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9D68215750C74E988DB3D10818C26ACF">
    <w:name w:val="9D68215750C74E988DB3D10818C26ACF"/>
    <w:rsid w:val="004255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12</RkTemplate>
    <DocType>Note</DocType>
    <DocTypeShowName/>
    <Status> </Status>
    <Sender>
      <SenderName/>
      <SenderTitle/>
      <SenderMail> </SenderMail>
      <SenderPhone> </SenderPhone>
    </Sender>
    <TopId>2</TopId>
    <TopSender/>
    <OrganisationInfo>
      <Organisatoriskenhet1>Geneva</Organisatoriskenhet1>
      <Organisatoriskenhet2> </Organisatoriskenhet2>
      <Organisatoriskenhet3> </Organisatoriskenhet3>
      <Organisatoriskenhet1Id>468</Organisatoriskenhet1Id>
      <Organisatoriskenhet2Id> </Organisatoriskenhet2Id>
      <Organisatoriskenhet3Id> </Organisatoriskenhet3Id>
    </OrganisationInfo>
    <HeaderDate>2021-04-29</HeaderDate>
    <Office/>
    <Dnr>UM2021/xxxx/GENE</Dnr>
    <ParagrafNr/>
    <DocumentTitle/>
    <VisitingAddress/>
    <Extra1>extrainfo för denna mallm</Extra1>
    <Extra2>mer extrainfo</Extra2>
    <Extra3/>
    <Number/>
    <Recipient/>
    <SenderText/>
    <DocNumber/>
    <Doclanguage>2057</Doclanguage>
    <Appendix/>
    <LogotypeName>Sveriges ständiga representation vid FN_EN_BW.emf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D4A8C0-57FE-4D5C-864C-3D2D207B4E48}"/>
</file>

<file path=customXml/itemProps2.xml><?xml version="1.0" encoding="utf-8"?>
<ds:datastoreItem xmlns:ds="http://schemas.openxmlformats.org/officeDocument/2006/customXml" ds:itemID="{28C292CA-2FCF-40A2-BE38-740043AD1A8A}"/>
</file>

<file path=customXml/itemProps3.xml><?xml version="1.0" encoding="utf-8"?>
<ds:datastoreItem xmlns:ds="http://schemas.openxmlformats.org/officeDocument/2006/customXml" ds:itemID="{D00673DB-E9D0-4C74-AFC6-2BDDD968D8E9}"/>
</file>

<file path=customXml/itemProps4.xml><?xml version="1.0" encoding="utf-8"?>
<ds:datastoreItem xmlns:ds="http://schemas.openxmlformats.org/officeDocument/2006/customXml" ds:itemID="{58E6D01D-2B99-4047-827E-ED0A1C5351BD}"/>
</file>

<file path=customXml/itemProps5.xml><?xml version="1.0" encoding="utf-8"?>
<ds:datastoreItem xmlns:ds="http://schemas.openxmlformats.org/officeDocument/2006/customXml" ds:itemID="{DBF776E1-4BAC-496B-8CCF-0E467E3E6706}"/>
</file>

<file path=docProps/app.xml><?xml version="1.0" encoding="utf-8"?>
<Properties xmlns="http://schemas.openxmlformats.org/officeDocument/2006/extended-properties" xmlns:vt="http://schemas.openxmlformats.org/officeDocument/2006/docPropsVTypes">
  <Template>UM Basmall.dotx</Template>
  <TotalTime>0</TotalTime>
  <Pages>2</Pages>
  <Words>223</Words>
  <Characters>1186</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Sundström</dc:creator>
  <cp:keywords/>
  <dc:description/>
  <cp:lastModifiedBy>Malin Sundström</cp:lastModifiedBy>
  <cp:revision>5</cp:revision>
  <dcterms:created xsi:type="dcterms:W3CDTF">2021-10-29T07:25:00Z</dcterms:created>
  <dcterms:modified xsi:type="dcterms:W3CDTF">2021-11-01T14:58:00Z</dcterms:modified>
  <cp:version>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0x01010037C5AC3008AAB14799B0F32C039A8199</vt:lpwstr>
  </property>
</Properties>
</file>