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AE95" w14:textId="58CA6283" w:rsidR="00DA7FD6" w:rsidRPr="00EF510D" w:rsidRDefault="00DA7FD6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3</w:t>
      </w:r>
      <w:r w:rsidR="00CB3E9F">
        <w:rPr>
          <w:rFonts w:asciiTheme="majorHAnsi" w:eastAsiaTheme="majorEastAsia" w:hAnsiTheme="majorHAnsi" w:cstheme="majorBidi"/>
          <w:kern w:val="28"/>
          <w:sz w:val="26"/>
          <w:szCs w:val="56"/>
        </w:rPr>
        <w:t>9</w:t>
      </w:r>
      <w:r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th session of the UPR Working Group</w:t>
      </w:r>
    </w:p>
    <w:p w14:paraId="00774B9F" w14:textId="194B2B3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AD776E">
        <w:rPr>
          <w:rFonts w:asciiTheme="majorHAnsi" w:eastAsiaTheme="majorEastAsia" w:hAnsiTheme="majorHAnsi" w:cstheme="majorBidi"/>
          <w:sz w:val="24"/>
          <w:szCs w:val="32"/>
          <w:lang w:val="en-US"/>
        </w:rPr>
        <w:t>Hungary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4703B421" w14:textId="32D5EED8" w:rsidR="00DA7FD6" w:rsidRPr="00AD776E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AD776E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</w:t>
      </w:r>
      <w:proofErr w:type="gramStart"/>
      <w:r w:rsidRPr="00AD776E">
        <w:rPr>
          <w:rFonts w:asciiTheme="majorHAnsi" w:eastAsiaTheme="majorEastAsia" w:hAnsiTheme="majorHAnsi" w:cstheme="majorBidi"/>
          <w:sz w:val="24"/>
          <w:szCs w:val="32"/>
          <w:lang w:val="en-US"/>
        </w:rPr>
        <w:t>by:</w:t>
      </w:r>
      <w:proofErr w:type="gramEnd"/>
      <w:r w:rsidRPr="00AD776E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</w:t>
      </w:r>
      <w:r w:rsidR="00AD776E" w:rsidRPr="00AD776E">
        <w:rPr>
          <w:rFonts w:asciiTheme="majorHAnsi" w:eastAsiaTheme="majorEastAsia" w:hAnsiTheme="majorHAnsi" w:cstheme="majorBidi"/>
          <w:sz w:val="24"/>
          <w:szCs w:val="32"/>
          <w:lang w:val="en-US"/>
        </w:rPr>
        <w:t>H.E. Ms Anna Jardfelt, Ambassador, Permanent Representative of</w:t>
      </w:r>
      <w:r w:rsidR="00AD776E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Sweden to the UN in Geneva</w:t>
      </w:r>
    </w:p>
    <w:p w14:paraId="580A54FE" w14:textId="1E1677C7" w:rsidR="00901FD0" w:rsidRPr="00901FD0" w:rsidRDefault="00AD776E" w:rsidP="00CB3E9F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2</w:t>
      </w:r>
      <w:r w:rsidR="00CB3E9F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November </w:t>
      </w:r>
      <w:r w:rsidR="00901FD0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2021</w:t>
      </w:r>
    </w:p>
    <w:p w14:paraId="3CD43B72" w14:textId="77777777" w:rsidR="00DA7FD6" w:rsidRPr="0020372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</w:p>
    <w:p w14:paraId="6B21B172" w14:textId="77777777" w:rsidR="00CB3E9F" w:rsidRDefault="00CB3E9F" w:rsidP="00CB3E9F">
      <w:pPr>
        <w:pStyle w:val="Brdtext"/>
      </w:pPr>
      <w:bookmarkStart w:id="0" w:name="_Hlk58998266"/>
    </w:p>
    <w:p w14:paraId="768DCD85" w14:textId="77777777" w:rsidR="00CB3E9F" w:rsidRDefault="00CB3E9F" w:rsidP="00CB3E9F">
      <w:pPr>
        <w:pStyle w:val="Brdtext"/>
      </w:pPr>
    </w:p>
    <w:p w14:paraId="1D4C254F" w14:textId="06A156DB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23D0DA2E" w14:textId="77777777" w:rsidR="00AD776E" w:rsidRPr="00AD776E" w:rsidRDefault="00AD776E" w:rsidP="00AD776E">
      <w:pPr>
        <w:pStyle w:val="Brdtext"/>
      </w:pPr>
      <w:r w:rsidRPr="00AD776E">
        <w:t xml:space="preserve">Sweden welcomes the efforts made by Hungary to address some of the recommendations presented in the previous reporting cycle, including the adoption of a police and persecution protocol on hate crimes. However, causes for concern remain and include – among others – the situation for asylum seekers and for the media, especially in relation to the upcoming election campaign, as well as the judiciary’s decreasing independence. </w:t>
      </w:r>
    </w:p>
    <w:p w14:paraId="1E4EEA2F" w14:textId="77777777" w:rsidR="00AD776E" w:rsidRPr="00AD776E" w:rsidRDefault="00AD776E" w:rsidP="00AD776E">
      <w:pPr>
        <w:pStyle w:val="Brdtext"/>
      </w:pPr>
      <w:r w:rsidRPr="00AD776E">
        <w:t>Sweden would therefore like to make the following recommendations:</w:t>
      </w:r>
    </w:p>
    <w:p w14:paraId="547ACDE3" w14:textId="77777777" w:rsidR="00AD776E" w:rsidRPr="00AD776E" w:rsidRDefault="00AD776E" w:rsidP="00AD776E">
      <w:pPr>
        <w:pStyle w:val="Brdtext"/>
      </w:pPr>
      <w:r w:rsidRPr="00AD776E">
        <w:t>1. Ensure the right to seek asylum and comply with related judgments and decisions of the European Court of Human Rights and the Court of Justice of the European Union.</w:t>
      </w:r>
    </w:p>
    <w:p w14:paraId="06395BE1" w14:textId="77777777" w:rsidR="00AD776E" w:rsidRPr="00AD776E" w:rsidRDefault="00AD776E" w:rsidP="00AD776E">
      <w:pPr>
        <w:pStyle w:val="Brdtext"/>
      </w:pPr>
      <w:r w:rsidRPr="00AD776E">
        <w:t xml:space="preserve">2. Ensure a level playing field for media by enabling editorial pluralism through independent media outlets, including the public broadcaster, and an independent media regulator. </w:t>
      </w:r>
    </w:p>
    <w:p w14:paraId="6186751E" w14:textId="77777777" w:rsidR="00AD776E" w:rsidRPr="00AD776E" w:rsidRDefault="00AD776E" w:rsidP="00AD776E">
      <w:pPr>
        <w:pStyle w:val="Brdtext"/>
      </w:pPr>
      <w:r w:rsidRPr="00AD776E">
        <w:rPr>
          <w:lang w:val="en-US"/>
        </w:rPr>
        <w:lastRenderedPageBreak/>
        <w:t>3. Safeguard and guarantee full and effective independence of the judiciary, including when it comes to the appointment of judges to the Supreme Court.</w:t>
      </w:r>
    </w:p>
    <w:p w14:paraId="774272BA" w14:textId="2BD2DB99" w:rsidR="00B31BFB" w:rsidRPr="00CB3E9F" w:rsidRDefault="00CB3E9F" w:rsidP="00CB3E9F">
      <w:pPr>
        <w:pStyle w:val="Brdtext"/>
      </w:pPr>
      <w:r>
        <w:t>Thank you</w:t>
      </w:r>
    </w:p>
    <w:sectPr w:rsidR="00B31BFB" w:rsidRPr="00CB3E9F" w:rsidSect="00CB3E9F">
      <w:footerReference w:type="default" r:id="rId9"/>
      <w:headerReference w:type="first" r:id="rId10"/>
      <w:footerReference w:type="first" r:id="rId11"/>
      <w:pgSz w:w="11906" w:h="16838" w:code="9"/>
      <w:pgMar w:top="1134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347E11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77777777" w:rsidR="002D5BD6" w:rsidRPr="00347E11" w:rsidRDefault="002D5BD6" w:rsidP="00347E11">
          <w:pPr>
            <w:pStyle w:val="Sidfot"/>
            <w:rPr>
              <w:sz w:val="8"/>
            </w:rPr>
          </w:pP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4869B2"/>
    <w:multiLevelType w:val="hybridMultilevel"/>
    <w:tmpl w:val="A4FCDF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927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853403A"/>
    <w:multiLevelType w:val="hybridMultilevel"/>
    <w:tmpl w:val="D0D2BF7E"/>
    <w:lvl w:ilvl="0" w:tplc="C96813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76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0C79D37338B041758B9E2A4C89982083">
    <w:name w:val="0C79D37338B041758B9E2A4C89982083"/>
    <w:rsid w:val="004255DD"/>
  </w:style>
  <w:style w:type="paragraph" w:customStyle="1" w:styleId="D4FBBB703D554BAA8D8A8F35FC3FE7C1">
    <w:name w:val="D4FBBB703D554BAA8D8A8F35FC3FE7C1"/>
    <w:rsid w:val="004255DD"/>
  </w:style>
  <w:style w:type="paragraph" w:customStyle="1" w:styleId="29F1B83D376A40039E7C01761A517C1C">
    <w:name w:val="29F1B83D376A40039E7C01761A517C1C"/>
    <w:rsid w:val="004255DD"/>
  </w:style>
  <w:style w:type="paragraph" w:customStyle="1" w:styleId="25DE3E2502E4454E844C3D51C9CB9EF3">
    <w:name w:val="25DE3E2502E4454E844C3D51C9CB9EF3"/>
    <w:rsid w:val="004255DD"/>
  </w:style>
  <w:style w:type="paragraph" w:customStyle="1" w:styleId="B384C4BCD1854D7680E841A5F692D1DB">
    <w:name w:val="B384C4BCD1854D7680E841A5F692D1DB"/>
    <w:rsid w:val="004255DD"/>
  </w:style>
  <w:style w:type="paragraph" w:customStyle="1" w:styleId="13626415770C49DB81250EC9A24EBF8B">
    <w:name w:val="13626415770C49DB81250EC9A24EBF8B"/>
    <w:rsid w:val="004255DD"/>
  </w:style>
  <w:style w:type="paragraph" w:customStyle="1" w:styleId="1822EB8F575047649E8D49DE3B8530BF">
    <w:name w:val="1822EB8F575047649E8D49DE3B8530BF"/>
    <w:rsid w:val="004255DD"/>
  </w:style>
  <w:style w:type="paragraph" w:customStyle="1" w:styleId="466A56F4B7544BDF85DEB7CDAA8648DB">
    <w:name w:val="466A56F4B7544BDF85DEB7CDAA8648DB"/>
    <w:rsid w:val="004255DD"/>
  </w:style>
  <w:style w:type="paragraph" w:customStyle="1" w:styleId="20D589DC2E0640A0BA182DECDABB36E5">
    <w:name w:val="20D589DC2E0640A0BA182DECDABB36E5"/>
    <w:rsid w:val="004255DD"/>
  </w:style>
  <w:style w:type="paragraph" w:customStyle="1" w:styleId="CC13EC3C0B6045AFA571DCD569CE924D">
    <w:name w:val="CC13EC3C0B6045AFA571DCD569CE924D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9D68215750C74E988DB3D10818C26ACF">
    <w:name w:val="9D68215750C74E988DB3D10818C26ACF"/>
    <w:rsid w:val="00425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0E511-0D9E-441B-BB24-B08ED49405B6}"/>
</file>

<file path=customXml/itemProps2.xml><?xml version="1.0" encoding="utf-8"?>
<ds:datastoreItem xmlns:ds="http://schemas.openxmlformats.org/officeDocument/2006/customXml" ds:itemID="{58E6D01D-2B99-4047-827E-ED0A1C5351BD}"/>
</file>

<file path=customXml/itemProps3.xml><?xml version="1.0" encoding="utf-8"?>
<ds:datastoreItem xmlns:ds="http://schemas.openxmlformats.org/officeDocument/2006/customXml" ds:itemID="{BEBB8296-94D1-4761-9AE3-BADFFFE515BE}"/>
</file>

<file path=customXml/itemProps4.xml><?xml version="1.0" encoding="utf-8"?>
<ds:datastoreItem xmlns:ds="http://schemas.openxmlformats.org/officeDocument/2006/customXml" ds:itemID="{28C292CA-2FCF-40A2-BE38-740043AD1A8A}"/>
</file>

<file path=customXml/itemProps5.xml><?xml version="1.0" encoding="utf-8"?>
<ds:datastoreItem xmlns:ds="http://schemas.openxmlformats.org/officeDocument/2006/customXml" ds:itemID="{0F7E3819-083F-4205-A924-CE9730479CA7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2</cp:revision>
  <dcterms:created xsi:type="dcterms:W3CDTF">2021-10-29T07:23:00Z</dcterms:created>
  <dcterms:modified xsi:type="dcterms:W3CDTF">2021-10-29T07:23:00Z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