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3DD2" w14:textId="77777777" w:rsidR="00C32FAA" w:rsidRPr="00EF510D" w:rsidRDefault="00C32FAA" w:rsidP="00C32FAA">
      <w:pPr>
        <w:keepNext/>
        <w:keepLines/>
        <w:spacing w:after="600"/>
        <w:contextualSpacing/>
        <w:jc w:val="center"/>
        <w:outlineLvl w:val="0"/>
        <w:rPr>
          <w:rFonts w:asciiTheme="majorHAnsi" w:eastAsiaTheme="majorEastAsia" w:hAnsiTheme="majorHAnsi" w:cstheme="majorBidi"/>
          <w:kern w:val="28"/>
          <w:sz w:val="26"/>
          <w:szCs w:val="56"/>
        </w:rPr>
      </w:pPr>
      <w:r w:rsidRPr="00EF510D">
        <w:rPr>
          <w:rFonts w:asciiTheme="majorHAnsi" w:eastAsiaTheme="majorEastAsia" w:hAnsiTheme="majorHAnsi" w:cstheme="majorBidi"/>
          <w:kern w:val="28"/>
          <w:sz w:val="26"/>
          <w:szCs w:val="56"/>
        </w:rPr>
        <w:t>3</w:t>
      </w:r>
      <w:r>
        <w:rPr>
          <w:rFonts w:asciiTheme="majorHAnsi" w:eastAsiaTheme="majorEastAsia" w:hAnsiTheme="majorHAnsi" w:cstheme="majorBidi"/>
          <w:kern w:val="28"/>
          <w:sz w:val="26"/>
          <w:szCs w:val="56"/>
        </w:rPr>
        <w:t>8</w:t>
      </w:r>
      <w:r w:rsidRPr="00EF510D">
        <w:rPr>
          <w:rFonts w:asciiTheme="majorHAnsi" w:eastAsiaTheme="majorEastAsia" w:hAnsiTheme="majorHAnsi" w:cstheme="majorBidi"/>
          <w:kern w:val="28"/>
          <w:sz w:val="26"/>
          <w:szCs w:val="56"/>
        </w:rPr>
        <w:t>th session of the UPR Working Group</w:t>
      </w:r>
    </w:p>
    <w:p w14:paraId="243B70CA" w14:textId="74FCE996" w:rsidR="00C32FAA" w:rsidRPr="00EF510D" w:rsidRDefault="00C32FAA" w:rsidP="00C32FAA">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Pr>
          <w:rFonts w:asciiTheme="majorHAnsi" w:eastAsiaTheme="majorEastAsia" w:hAnsiTheme="majorHAnsi" w:cstheme="majorBidi"/>
          <w:sz w:val="24"/>
          <w:szCs w:val="32"/>
          <w:lang w:val="en-US"/>
        </w:rPr>
        <w:t>Singapore</w:t>
      </w:r>
    </w:p>
    <w:p w14:paraId="1762C483" w14:textId="77777777" w:rsidR="00C32FAA" w:rsidRPr="00EF510D" w:rsidRDefault="00C32FAA" w:rsidP="00C32FAA">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31981DF" w14:textId="08FC6ABB" w:rsidR="00C32FAA" w:rsidRPr="00EF510D" w:rsidRDefault="00C32FAA" w:rsidP="00C32FAA">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Delivered by: </w:t>
      </w:r>
      <w:r>
        <w:rPr>
          <w:rFonts w:asciiTheme="majorHAnsi" w:eastAsiaTheme="majorEastAsia" w:hAnsiTheme="majorHAnsi" w:cstheme="majorBidi"/>
          <w:sz w:val="24"/>
          <w:szCs w:val="32"/>
          <w:lang w:val="en-US"/>
        </w:rPr>
        <w:t>Ms Clara Molin, First Secretary, Permanent Mission of Sweden</w:t>
      </w:r>
    </w:p>
    <w:p w14:paraId="44982F43" w14:textId="77777777" w:rsidR="00C32FAA" w:rsidRPr="00EF510D" w:rsidRDefault="00C32FAA" w:rsidP="00C32FAA">
      <w:pPr>
        <w:tabs>
          <w:tab w:val="left" w:pos="1701"/>
          <w:tab w:val="left" w:pos="3600"/>
          <w:tab w:val="left" w:pos="5387"/>
        </w:tabs>
        <w:jc w:val="center"/>
        <w:rPr>
          <w:lang w:val="en-US"/>
        </w:rPr>
      </w:pPr>
    </w:p>
    <w:p w14:paraId="1D5A02B8" w14:textId="65324D67" w:rsidR="00C32FAA" w:rsidRPr="00EF510D" w:rsidRDefault="00C32FAA" w:rsidP="00C32FAA">
      <w:pPr>
        <w:keepNext/>
        <w:keepLines/>
        <w:spacing w:before="320" w:after="80"/>
        <w:jc w:val="center"/>
        <w:outlineLvl w:val="4"/>
        <w:rPr>
          <w:rFonts w:asciiTheme="majorHAnsi" w:eastAsiaTheme="majorEastAsia" w:hAnsiTheme="majorHAnsi" w:cstheme="majorBidi"/>
          <w:sz w:val="20"/>
          <w:lang w:val="en-US"/>
        </w:rPr>
      </w:pPr>
      <w:r>
        <w:rPr>
          <w:rFonts w:asciiTheme="majorHAnsi" w:eastAsiaTheme="majorEastAsia" w:hAnsiTheme="majorHAnsi" w:cstheme="majorBidi"/>
          <w:sz w:val="20"/>
          <w:lang w:val="en-US"/>
        </w:rPr>
        <w:t>12</w:t>
      </w:r>
      <w:r>
        <w:rPr>
          <w:rFonts w:asciiTheme="majorHAnsi" w:eastAsiaTheme="majorEastAsia" w:hAnsiTheme="majorHAnsi" w:cstheme="majorBidi"/>
          <w:sz w:val="20"/>
          <w:lang w:val="en-US"/>
        </w:rPr>
        <w:t xml:space="preserve"> May</w:t>
      </w:r>
      <w:r w:rsidRPr="00EF510D">
        <w:rPr>
          <w:rFonts w:asciiTheme="majorHAnsi" w:eastAsiaTheme="majorEastAsia" w:hAnsiTheme="majorHAnsi" w:cstheme="majorBidi"/>
          <w:sz w:val="20"/>
          <w:lang w:val="en-US"/>
        </w:rPr>
        <w:t xml:space="preserve"> 2021</w:t>
      </w:r>
    </w:p>
    <w:p w14:paraId="30DA7F5A" w14:textId="074064E0" w:rsidR="00C32FAA" w:rsidRDefault="00C32FAA" w:rsidP="00C32FAA">
      <w:pPr>
        <w:pStyle w:val="Brdtext"/>
        <w:rPr>
          <w:bCs/>
          <w:lang w:val="en-US"/>
        </w:rPr>
      </w:pPr>
      <w:r w:rsidRPr="00C32FAA">
        <w:rPr>
          <w:b/>
        </w:rPr>
        <w:br/>
      </w:r>
      <w:r>
        <w:rPr>
          <w:bCs/>
          <w:lang w:val="en-US"/>
        </w:rPr>
        <w:t xml:space="preserve">President, </w:t>
      </w:r>
    </w:p>
    <w:p w14:paraId="49CFA0D7" w14:textId="6BE44FE9" w:rsidR="00C32FAA" w:rsidRPr="00C32FAA" w:rsidRDefault="00C32FAA" w:rsidP="00C32FAA">
      <w:pPr>
        <w:pStyle w:val="Brdtext"/>
        <w:rPr>
          <w:lang w:val="en-US"/>
        </w:rPr>
      </w:pPr>
      <w:r w:rsidRPr="00C32FAA">
        <w:rPr>
          <w:lang w:val="en-US"/>
        </w:rPr>
        <w:t xml:space="preserve">Sweden welcomes Singapore’s efforts to improve the situation for migrant workers and the initiative </w:t>
      </w:r>
      <w:r w:rsidRPr="00C32FAA">
        <w:rPr>
          <w:i/>
          <w:iCs/>
          <w:lang w:val="en-US"/>
        </w:rPr>
        <w:t>2021 – the year of celebrating SG women</w:t>
      </w:r>
      <w:r w:rsidRPr="00C32FAA">
        <w:rPr>
          <w:lang w:val="en-US"/>
        </w:rPr>
        <w:t>. Sweden remains deeply concerned about the continued use of the death penalty and corporal punishment. Sweden would also like to encourage further efforts to end discrimination based on gender, sexual orientation and gender identity and make the following recommendations:</w:t>
      </w:r>
    </w:p>
    <w:p w14:paraId="3D5A26EE" w14:textId="77777777" w:rsidR="00C32FAA" w:rsidRPr="00C32FAA" w:rsidRDefault="00C32FAA" w:rsidP="00C32FAA">
      <w:pPr>
        <w:pStyle w:val="Brdtext"/>
        <w:numPr>
          <w:ilvl w:val="0"/>
          <w:numId w:val="44"/>
        </w:numPr>
        <w:rPr>
          <w:lang w:val="en-US"/>
        </w:rPr>
      </w:pPr>
      <w:r w:rsidRPr="00C32FAA">
        <w:rPr>
          <w:lang w:val="en-US"/>
        </w:rPr>
        <w:t>Take concrete steps towards abolition of the death penalty and corporal punishment.</w:t>
      </w:r>
      <w:r w:rsidRPr="00C32FAA">
        <w:rPr>
          <w:lang w:val="en-US"/>
        </w:rPr>
        <w:br/>
      </w:r>
    </w:p>
    <w:p w14:paraId="46945599" w14:textId="77777777" w:rsidR="00C32FAA" w:rsidRPr="00C32FAA" w:rsidRDefault="00C32FAA" w:rsidP="00C32FAA">
      <w:pPr>
        <w:pStyle w:val="Brdtext"/>
        <w:numPr>
          <w:ilvl w:val="0"/>
          <w:numId w:val="44"/>
        </w:numPr>
        <w:rPr>
          <w:lang w:val="en-US"/>
        </w:rPr>
      </w:pPr>
      <w:r w:rsidRPr="00C32FAA">
        <w:rPr>
          <w:lang w:val="en-US"/>
        </w:rPr>
        <w:t>Include gender as a ground for discrimination in the national law against discrimination.</w:t>
      </w:r>
      <w:r w:rsidRPr="00C32FAA">
        <w:rPr>
          <w:lang w:val="en-US"/>
        </w:rPr>
        <w:br/>
      </w:r>
    </w:p>
    <w:p w14:paraId="43A49FF4" w14:textId="77777777" w:rsidR="00C32FAA" w:rsidRPr="00C32FAA" w:rsidRDefault="00C32FAA" w:rsidP="00C32FAA">
      <w:pPr>
        <w:pStyle w:val="Brdtext"/>
        <w:numPr>
          <w:ilvl w:val="0"/>
          <w:numId w:val="44"/>
        </w:numPr>
        <w:rPr>
          <w:lang w:val="en-US"/>
        </w:rPr>
      </w:pPr>
      <w:bookmarkStart w:id="0" w:name="_Hlk70425845"/>
      <w:r w:rsidRPr="00C32FAA">
        <w:rPr>
          <w:lang w:val="en-US"/>
        </w:rPr>
        <w:t xml:space="preserve">Repeal the criminalization, as stipulated in the penal code, of consensual male-to-male sexual relations.  </w:t>
      </w:r>
      <w:bookmarkEnd w:id="0"/>
    </w:p>
    <w:p w14:paraId="79FE8A5F" w14:textId="009720BC" w:rsidR="00C32FAA" w:rsidRPr="00C32FAA" w:rsidRDefault="00C32FAA" w:rsidP="00472EBA">
      <w:pPr>
        <w:pStyle w:val="Brdtext"/>
        <w:rPr>
          <w:lang w:val="en-US"/>
        </w:rPr>
      </w:pPr>
      <w:r>
        <w:rPr>
          <w:lang w:val="en-US"/>
        </w:rPr>
        <w:t>Thank you</w:t>
      </w:r>
    </w:p>
    <w:p w14:paraId="350F62B0" w14:textId="77777777" w:rsidR="00B31BFB" w:rsidRPr="00C32FAA" w:rsidRDefault="00B31BFB" w:rsidP="00E96532">
      <w:pPr>
        <w:pStyle w:val="Brdtext"/>
        <w:rPr>
          <w:lang w:val="en-US"/>
        </w:rPr>
      </w:pPr>
    </w:p>
    <w:sectPr w:rsidR="00B31BFB" w:rsidRPr="00C32FAA" w:rsidSect="00C32FAA">
      <w:footerReference w:type="default" r:id="rId9"/>
      <w:headerReference w:type="first" r:id="rId10"/>
      <w:footerReference w:type="first" r:id="rId11"/>
      <w:pgSz w:w="11906" w:h="16838" w:code="9"/>
      <w:pgMar w:top="-354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F38AD" w14:textId="77777777" w:rsidR="00C32FAA" w:rsidRDefault="00C32FAA" w:rsidP="00A87A54">
      <w:pPr>
        <w:spacing w:after="0" w:line="240" w:lineRule="auto"/>
      </w:pPr>
      <w:r>
        <w:separator/>
      </w:r>
    </w:p>
  </w:endnote>
  <w:endnote w:type="continuationSeparator" w:id="0">
    <w:p w14:paraId="44FC02CE" w14:textId="77777777" w:rsidR="00C32FAA" w:rsidRDefault="00C32FA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05D212E" w14:textId="77777777" w:rsidTr="006A26EC">
      <w:trPr>
        <w:trHeight w:val="227"/>
        <w:jc w:val="right"/>
      </w:trPr>
      <w:tc>
        <w:tcPr>
          <w:tcW w:w="708" w:type="dxa"/>
          <w:vAlign w:val="bottom"/>
        </w:tcPr>
        <w:p w14:paraId="524D73B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2CB294A" w14:textId="77777777" w:rsidTr="006A26EC">
      <w:trPr>
        <w:trHeight w:val="850"/>
        <w:jc w:val="right"/>
      </w:trPr>
      <w:tc>
        <w:tcPr>
          <w:tcW w:w="708" w:type="dxa"/>
          <w:vAlign w:val="bottom"/>
        </w:tcPr>
        <w:p w14:paraId="0FCE9231" w14:textId="77777777" w:rsidR="005606BC" w:rsidRPr="00347E11" w:rsidRDefault="005606BC" w:rsidP="005606BC">
          <w:pPr>
            <w:pStyle w:val="Sidfot"/>
            <w:spacing w:line="276" w:lineRule="auto"/>
            <w:jc w:val="right"/>
          </w:pPr>
        </w:p>
      </w:tc>
    </w:tr>
  </w:tbl>
  <w:p w14:paraId="46FBA24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25"/>
    </w:tblGrid>
    <w:tr w:rsidR="00C32FAA" w:rsidRPr="00347E11" w14:paraId="6B65077B" w14:textId="77777777" w:rsidTr="001F4302">
      <w:trPr>
        <w:trHeight w:val="510"/>
      </w:trPr>
      <w:tc>
        <w:tcPr>
          <w:tcW w:w="8525" w:type="dxa"/>
          <w:vAlign w:val="bottom"/>
        </w:tcPr>
        <w:p w14:paraId="6FE97CC8" w14:textId="77777777" w:rsidR="00C32FAA" w:rsidRPr="00347E11" w:rsidRDefault="00C32FAA" w:rsidP="00347E11">
          <w:pPr>
            <w:pStyle w:val="Sidfot"/>
            <w:rPr>
              <w:sz w:val="8"/>
            </w:rPr>
          </w:pPr>
        </w:p>
      </w:tc>
    </w:tr>
  </w:tbl>
  <w:p w14:paraId="60A2B1CD"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50CC" w14:textId="77777777" w:rsidR="00C32FAA" w:rsidRDefault="00C32FAA" w:rsidP="00A87A54">
      <w:pPr>
        <w:spacing w:after="0" w:line="240" w:lineRule="auto"/>
      </w:pPr>
      <w:r>
        <w:separator/>
      </w:r>
    </w:p>
  </w:footnote>
  <w:footnote w:type="continuationSeparator" w:id="0">
    <w:p w14:paraId="62224638" w14:textId="77777777" w:rsidR="00C32FAA" w:rsidRDefault="00C32FA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32FAA" w14:paraId="036BF4E7" w14:textId="77777777" w:rsidTr="00C93EBA">
      <w:trPr>
        <w:trHeight w:val="227"/>
      </w:trPr>
      <w:tc>
        <w:tcPr>
          <w:tcW w:w="5534" w:type="dxa"/>
        </w:tcPr>
        <w:p w14:paraId="741EABAE" w14:textId="77777777" w:rsidR="00C32FAA" w:rsidRPr="007D73AB" w:rsidRDefault="00C32FAA">
          <w:pPr>
            <w:pStyle w:val="Sidhuvud"/>
          </w:pPr>
        </w:p>
      </w:tc>
      <w:sdt>
        <w:sdtPr>
          <w:alias w:val="Status"/>
          <w:tag w:val="ccRKShow_Status"/>
          <w:id w:val="1789383027"/>
          <w:lock w:val="contentLocked"/>
          <w:placeholder>
            <w:docPart w:val="F48BDDA0CCE442AE9891F9E17A83EB42"/>
          </w:placeholder>
          <w:text/>
        </w:sdtPr>
        <w:sdtContent>
          <w:tc>
            <w:tcPr>
              <w:tcW w:w="3170" w:type="dxa"/>
              <w:vAlign w:val="bottom"/>
            </w:tcPr>
            <w:p w14:paraId="57AD2154" w14:textId="77777777" w:rsidR="00C32FAA" w:rsidRPr="007D73AB" w:rsidRDefault="00C32FAA" w:rsidP="00340DE0">
              <w:pPr>
                <w:pStyle w:val="Sidhuvud"/>
              </w:pPr>
              <w:r>
                <w:t xml:space="preserve"> </w:t>
              </w:r>
            </w:p>
          </w:tc>
        </w:sdtContent>
      </w:sdt>
      <w:tc>
        <w:tcPr>
          <w:tcW w:w="1134" w:type="dxa"/>
        </w:tcPr>
        <w:p w14:paraId="27E47BBE" w14:textId="77777777" w:rsidR="00C32FAA" w:rsidRDefault="00C32FAA" w:rsidP="005A703A">
          <w:pPr>
            <w:pStyle w:val="Sidhuvud"/>
          </w:pPr>
        </w:p>
      </w:tc>
    </w:tr>
    <w:tr w:rsidR="00C32FAA" w14:paraId="23A260C8" w14:textId="77777777" w:rsidTr="00C93EBA">
      <w:trPr>
        <w:trHeight w:val="1928"/>
      </w:trPr>
      <w:tc>
        <w:tcPr>
          <w:tcW w:w="5534" w:type="dxa"/>
        </w:tcPr>
        <w:p w14:paraId="5F9F0354" w14:textId="77777777" w:rsidR="00C32FAA" w:rsidRPr="00340DE0" w:rsidRDefault="00C32FAA" w:rsidP="00340DE0">
          <w:pPr>
            <w:pStyle w:val="Sidhuvud"/>
          </w:pPr>
          <w:r>
            <w:rPr>
              <w:noProof/>
            </w:rPr>
            <w:drawing>
              <wp:inline distT="0" distB="0" distL="0" distR="0" wp14:anchorId="1369E4B2" wp14:editId="60773231">
                <wp:extent cx="2715768" cy="505968"/>
                <wp:effectExtent l="0" t="0" r="0" b="8890"/>
                <wp:docPr id="24" name="Bildobjekt 24"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E8109C9FE8A84154A9B6599727B65C95"/>
            </w:placeholder>
            <w:dataBinding w:prefixMappings="xmlns:ns0='http://lp/documentinfo/RK' " w:xpath="/ns0:DocumentInfo[1]/ns0:BaseInfo[1]/ns0:DocTypeShowName[1]" w:storeItemID="{6DEA421A-0964-46D4-87A7-FC2A71D6E2A3}"/>
            <w:text/>
          </w:sdtPr>
          <w:sdtContent>
            <w:p w14:paraId="724F9D4E" w14:textId="77777777" w:rsidR="00C32FAA" w:rsidRPr="00710A6C" w:rsidRDefault="00C32FAA" w:rsidP="00EE3C0F">
              <w:pPr>
                <w:pStyle w:val="Sidhuvud"/>
                <w:rPr>
                  <w:b/>
                </w:rPr>
              </w:pPr>
              <w:r>
                <w:rPr>
                  <w:b/>
                </w:rPr>
                <w:t>Aide-memoire</w:t>
              </w:r>
            </w:p>
          </w:sdtContent>
        </w:sdt>
        <w:p w14:paraId="7352B9D6" w14:textId="77777777" w:rsidR="00C32FAA" w:rsidRDefault="00C32FAA" w:rsidP="00EE3C0F">
          <w:pPr>
            <w:pStyle w:val="Sidhuvud"/>
          </w:pPr>
        </w:p>
        <w:p w14:paraId="47B0345D" w14:textId="77777777" w:rsidR="00C32FAA" w:rsidRDefault="00C32FAA" w:rsidP="00EE3C0F">
          <w:pPr>
            <w:pStyle w:val="Sidhuvud"/>
          </w:pPr>
        </w:p>
        <w:p w14:paraId="4DD5A3BC" w14:textId="77777777" w:rsidR="00C32FAA" w:rsidRDefault="00C32FAA" w:rsidP="00EE3C0F">
          <w:pPr>
            <w:pStyle w:val="Sidhuvud"/>
          </w:pPr>
        </w:p>
        <w:p w14:paraId="17F735DF" w14:textId="77777777" w:rsidR="00C32FAA" w:rsidRDefault="00C32FAA" w:rsidP="00EE3C0F">
          <w:pPr>
            <w:pStyle w:val="Sidhuvud"/>
          </w:pPr>
        </w:p>
        <w:sdt>
          <w:sdtPr>
            <w:alias w:val="DocNumber"/>
            <w:tag w:val="DocNumber"/>
            <w:id w:val="-1563547122"/>
            <w:placeholder>
              <w:docPart w:val="425D060D20434125ABDBB36BD52EFAFB"/>
            </w:placeholder>
            <w:showingPlcHdr/>
            <w:dataBinding w:prefixMappings="xmlns:ns0='http://lp/documentinfo/RK' " w:xpath="/ns0:DocumentInfo[1]/ns0:BaseInfo[1]/ns0:DocNumber[1]" w:storeItemID="{6DEA421A-0964-46D4-87A7-FC2A71D6E2A3}"/>
            <w:text/>
          </w:sdtPr>
          <w:sdtContent>
            <w:p w14:paraId="01DA65EF" w14:textId="77777777" w:rsidR="00C32FAA" w:rsidRDefault="00C32FAA" w:rsidP="00EE3C0F">
              <w:pPr>
                <w:pStyle w:val="Sidhuvud"/>
              </w:pPr>
              <w:r>
                <w:rPr>
                  <w:rStyle w:val="Platshllartext"/>
                </w:rPr>
                <w:t xml:space="preserve"> </w:t>
              </w:r>
            </w:p>
          </w:sdtContent>
        </w:sdt>
        <w:p w14:paraId="328544F6" w14:textId="77777777" w:rsidR="00C32FAA" w:rsidRDefault="00C32FAA" w:rsidP="00EE3C0F">
          <w:pPr>
            <w:pStyle w:val="Sidhuvud"/>
          </w:pPr>
        </w:p>
      </w:tc>
      <w:tc>
        <w:tcPr>
          <w:tcW w:w="1134" w:type="dxa"/>
        </w:tcPr>
        <w:p w14:paraId="3DB3619E" w14:textId="77777777" w:rsidR="00C32FAA" w:rsidRDefault="00C32FAA" w:rsidP="0094502D">
          <w:pPr>
            <w:pStyle w:val="Sidhuvud"/>
          </w:pPr>
        </w:p>
        <w:sdt>
          <w:sdtPr>
            <w:alias w:val="Bilagor"/>
            <w:tag w:val="ccRKShow_Bilagor"/>
            <w:id w:val="1351614755"/>
            <w:placeholder>
              <w:docPart w:val="A77933C91A6C4E5DBC7EA280BE28AD53"/>
            </w:placeholder>
            <w:showingPlcHdr/>
            <w:dataBinding w:prefixMappings="xmlns:ns0='http://lp/documentinfo/RK' " w:xpath="/ns0:DocumentInfo[1]/ns0:BaseInfo[1]/ns0:Appendix[1]" w:storeItemID="{6DEA421A-0964-46D4-87A7-FC2A71D6E2A3}"/>
            <w:text/>
          </w:sdtPr>
          <w:sdtContent>
            <w:p w14:paraId="25B4C97C" w14:textId="77777777" w:rsidR="00C32FAA" w:rsidRPr="0094502D" w:rsidRDefault="00C32FAA" w:rsidP="00EC71A6">
              <w:pPr>
                <w:pStyle w:val="Sidhuvud"/>
              </w:pPr>
              <w:r>
                <w:rPr>
                  <w:rStyle w:val="Platshllartext"/>
                </w:rPr>
                <w:t xml:space="preserve"> </w:t>
              </w:r>
            </w:p>
          </w:sdtContent>
        </w:sdt>
      </w:tc>
    </w:tr>
    <w:tr w:rsidR="00C32FAA" w14:paraId="303EB8EE" w14:textId="77777777" w:rsidTr="00C93EBA">
      <w:trPr>
        <w:trHeight w:val="2268"/>
      </w:trPr>
      <w:sdt>
        <w:sdtPr>
          <w:rPr>
            <w:b/>
          </w:rPr>
          <w:alias w:val="SenderText"/>
          <w:tag w:val="ccRK"/>
          <w:id w:val="-1113133475"/>
          <w:placeholder>
            <w:docPart w:val="60E77329CA0643B0917FA6F758899B8C"/>
          </w:placeholder>
        </w:sdtPr>
        <w:sdtContent>
          <w:tc>
            <w:tcPr>
              <w:tcW w:w="5534" w:type="dxa"/>
              <w:tcMar>
                <w:right w:w="1134" w:type="dxa"/>
              </w:tcMar>
            </w:tcPr>
            <w:p w14:paraId="27679E1E" w14:textId="77777777" w:rsidR="00C32FAA" w:rsidRPr="00C32FAA" w:rsidRDefault="00C32FAA" w:rsidP="00340DE0">
              <w:pPr>
                <w:pStyle w:val="Sidhuvud"/>
                <w:rPr>
                  <w:b/>
                </w:rPr>
              </w:pPr>
              <w:r w:rsidRPr="00C32FAA">
                <w:rPr>
                  <w:b/>
                </w:rPr>
                <w:t>Geneva</w:t>
              </w:r>
            </w:p>
          </w:tc>
        </w:sdtContent>
      </w:sdt>
      <w:sdt>
        <w:sdtPr>
          <w:alias w:val="Recipient"/>
          <w:tag w:val="ccRKShow_Recipient"/>
          <w:id w:val="-934290281"/>
          <w:placeholder>
            <w:docPart w:val="0D8EEF4648B543E0ACB61590693A94A8"/>
          </w:placeholder>
          <w:showingPlcHdr/>
          <w:dataBinding w:prefixMappings="xmlns:ns0='http://lp/documentinfo/RK' " w:xpath="/ns0:DocumentInfo[1]/ns0:BaseInfo[1]/ns0:Recipient[1]" w:storeItemID="{6DEA421A-0964-46D4-87A7-FC2A71D6E2A3}"/>
          <w:text w:multiLine="1"/>
        </w:sdtPr>
        <w:sdtContent>
          <w:tc>
            <w:tcPr>
              <w:tcW w:w="3170" w:type="dxa"/>
            </w:tcPr>
            <w:p w14:paraId="4D29A6FC" w14:textId="77777777" w:rsidR="00C32FAA" w:rsidRDefault="00C32FAA" w:rsidP="00547B89">
              <w:pPr>
                <w:pStyle w:val="Sidhuvud"/>
              </w:pPr>
              <w:r>
                <w:rPr>
                  <w:rStyle w:val="Platshllartext"/>
                </w:rPr>
                <w:t xml:space="preserve"> </w:t>
              </w:r>
            </w:p>
          </w:tc>
        </w:sdtContent>
      </w:sdt>
      <w:tc>
        <w:tcPr>
          <w:tcW w:w="1134" w:type="dxa"/>
        </w:tcPr>
        <w:p w14:paraId="51F7F354" w14:textId="77777777" w:rsidR="00C32FAA" w:rsidRDefault="00C32FAA" w:rsidP="003E6020">
          <w:pPr>
            <w:pStyle w:val="Sidhuvud"/>
          </w:pPr>
        </w:p>
      </w:tc>
    </w:tr>
  </w:tbl>
  <w:p w14:paraId="71494D0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0435F2"/>
    <w:multiLevelType w:val="hybridMultilevel"/>
    <w:tmpl w:val="D48A297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AA"/>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2FAA"/>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04FFB"/>
  <w15:docId w15:val="{47ADDBF8-6C22-42DA-95F2-623D7069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8BDDA0CCE442AE9891F9E17A83EB42"/>
        <w:category>
          <w:name w:val="Allmänt"/>
          <w:gallery w:val="placeholder"/>
        </w:category>
        <w:types>
          <w:type w:val="bbPlcHdr"/>
        </w:types>
        <w:behaviors>
          <w:behavior w:val="content"/>
        </w:behaviors>
        <w:guid w:val="{28AAEE28-97BF-4AF8-8CE4-18FD642E3204}"/>
      </w:docPartPr>
      <w:docPartBody>
        <w:p w:rsidR="00000000" w:rsidRDefault="001F718F" w:rsidP="001F718F">
          <w:pPr>
            <w:pStyle w:val="F48BDDA0CCE442AE9891F9E17A83EB42"/>
          </w:pPr>
          <w:r>
            <w:t xml:space="preserve"> </w:t>
          </w:r>
        </w:p>
      </w:docPartBody>
    </w:docPart>
    <w:docPart>
      <w:docPartPr>
        <w:name w:val="E8109C9FE8A84154A9B6599727B65C95"/>
        <w:category>
          <w:name w:val="Allmänt"/>
          <w:gallery w:val="placeholder"/>
        </w:category>
        <w:types>
          <w:type w:val="bbPlcHdr"/>
        </w:types>
        <w:behaviors>
          <w:behavior w:val="content"/>
        </w:behaviors>
        <w:guid w:val="{A378B126-CE0C-4364-B73F-A016772FB302}"/>
      </w:docPartPr>
      <w:docPartBody>
        <w:p w:rsidR="00000000" w:rsidRDefault="001F718F" w:rsidP="001F718F">
          <w:pPr>
            <w:pStyle w:val="E8109C9FE8A84154A9B6599727B65C95"/>
          </w:pPr>
          <w:r w:rsidRPr="00710A6C">
            <w:rPr>
              <w:rStyle w:val="Platshllartext"/>
              <w:b/>
            </w:rPr>
            <w:t xml:space="preserve"> </w:t>
          </w:r>
        </w:p>
      </w:docPartBody>
    </w:docPart>
    <w:docPart>
      <w:docPartPr>
        <w:name w:val="425D060D20434125ABDBB36BD52EFAFB"/>
        <w:category>
          <w:name w:val="Allmänt"/>
          <w:gallery w:val="placeholder"/>
        </w:category>
        <w:types>
          <w:type w:val="bbPlcHdr"/>
        </w:types>
        <w:behaviors>
          <w:behavior w:val="content"/>
        </w:behaviors>
        <w:guid w:val="{781A08EC-21B3-4349-838A-6CAEBB85C57B}"/>
      </w:docPartPr>
      <w:docPartBody>
        <w:p w:rsidR="00000000" w:rsidRDefault="001F718F" w:rsidP="001F718F">
          <w:pPr>
            <w:pStyle w:val="425D060D20434125ABDBB36BD52EFAFB1"/>
          </w:pPr>
          <w:r>
            <w:rPr>
              <w:rStyle w:val="Platshllartext"/>
            </w:rPr>
            <w:t xml:space="preserve"> </w:t>
          </w:r>
        </w:p>
      </w:docPartBody>
    </w:docPart>
    <w:docPart>
      <w:docPartPr>
        <w:name w:val="A77933C91A6C4E5DBC7EA280BE28AD53"/>
        <w:category>
          <w:name w:val="Allmänt"/>
          <w:gallery w:val="placeholder"/>
        </w:category>
        <w:types>
          <w:type w:val="bbPlcHdr"/>
        </w:types>
        <w:behaviors>
          <w:behavior w:val="content"/>
        </w:behaviors>
        <w:guid w:val="{E9FBA478-FE5D-4A69-A82B-A1E9A24A8C6D}"/>
      </w:docPartPr>
      <w:docPartBody>
        <w:p w:rsidR="00000000" w:rsidRDefault="001F718F" w:rsidP="001F718F">
          <w:pPr>
            <w:pStyle w:val="A77933C91A6C4E5DBC7EA280BE28AD531"/>
          </w:pPr>
          <w:r>
            <w:rPr>
              <w:rStyle w:val="Platshllartext"/>
            </w:rPr>
            <w:t xml:space="preserve"> </w:t>
          </w:r>
        </w:p>
      </w:docPartBody>
    </w:docPart>
    <w:docPart>
      <w:docPartPr>
        <w:name w:val="60E77329CA0643B0917FA6F758899B8C"/>
        <w:category>
          <w:name w:val="Allmänt"/>
          <w:gallery w:val="placeholder"/>
        </w:category>
        <w:types>
          <w:type w:val="bbPlcHdr"/>
        </w:types>
        <w:behaviors>
          <w:behavior w:val="content"/>
        </w:behaviors>
        <w:guid w:val="{EEC012B8-57EC-4456-840C-45D84AC4C41F}"/>
      </w:docPartPr>
      <w:docPartBody>
        <w:p w:rsidR="00000000" w:rsidRDefault="001F718F" w:rsidP="001F718F">
          <w:pPr>
            <w:pStyle w:val="60E77329CA0643B0917FA6F758899B8C1"/>
          </w:pPr>
          <w:r>
            <w:rPr>
              <w:rStyle w:val="Platshllartext"/>
            </w:rPr>
            <w:t xml:space="preserve"> </w:t>
          </w:r>
        </w:p>
      </w:docPartBody>
    </w:docPart>
    <w:docPart>
      <w:docPartPr>
        <w:name w:val="0D8EEF4648B543E0ACB61590693A94A8"/>
        <w:category>
          <w:name w:val="Allmänt"/>
          <w:gallery w:val="placeholder"/>
        </w:category>
        <w:types>
          <w:type w:val="bbPlcHdr"/>
        </w:types>
        <w:behaviors>
          <w:behavior w:val="content"/>
        </w:behaviors>
        <w:guid w:val="{96C9E72D-D95F-4151-B60A-A6E344113E24}"/>
      </w:docPartPr>
      <w:docPartBody>
        <w:p w:rsidR="00000000" w:rsidRDefault="001F718F" w:rsidP="001F718F">
          <w:pPr>
            <w:pStyle w:val="0D8EEF4648B543E0ACB61590693A94A8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8F"/>
    <w:rsid w:val="001F7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48BDDA0CCE442AE9891F9E17A83EB42">
    <w:name w:val="F48BDDA0CCE442AE9891F9E17A83EB42"/>
    <w:rsid w:val="001F718F"/>
  </w:style>
  <w:style w:type="character" w:styleId="Platshllartext">
    <w:name w:val="Placeholder Text"/>
    <w:basedOn w:val="Standardstycketeckensnitt"/>
    <w:uiPriority w:val="99"/>
    <w:semiHidden/>
    <w:rsid w:val="001F718F"/>
    <w:rPr>
      <w:noProof w:val="0"/>
      <w:color w:val="808080"/>
    </w:rPr>
  </w:style>
  <w:style w:type="paragraph" w:customStyle="1" w:styleId="E8109C9FE8A84154A9B6599727B65C95">
    <w:name w:val="E8109C9FE8A84154A9B6599727B65C95"/>
    <w:rsid w:val="001F718F"/>
  </w:style>
  <w:style w:type="paragraph" w:customStyle="1" w:styleId="F99FBA33D1E24FA984D75BDD3DE35F04">
    <w:name w:val="F99FBA33D1E24FA984D75BDD3DE35F04"/>
    <w:rsid w:val="001F718F"/>
  </w:style>
  <w:style w:type="paragraph" w:customStyle="1" w:styleId="CC8F78CFA8044297876084A2C082F014">
    <w:name w:val="CC8F78CFA8044297876084A2C082F014"/>
    <w:rsid w:val="001F718F"/>
  </w:style>
  <w:style w:type="paragraph" w:customStyle="1" w:styleId="C6E1A623DFC64EE39D74E04E42733CD8">
    <w:name w:val="C6E1A623DFC64EE39D74E04E42733CD8"/>
    <w:rsid w:val="001F718F"/>
  </w:style>
  <w:style w:type="paragraph" w:customStyle="1" w:styleId="F86B50D60C384B7BB1FD491EAD85084D">
    <w:name w:val="F86B50D60C384B7BB1FD491EAD85084D"/>
    <w:rsid w:val="001F718F"/>
  </w:style>
  <w:style w:type="paragraph" w:customStyle="1" w:styleId="425D060D20434125ABDBB36BD52EFAFB">
    <w:name w:val="425D060D20434125ABDBB36BD52EFAFB"/>
    <w:rsid w:val="001F718F"/>
  </w:style>
  <w:style w:type="paragraph" w:customStyle="1" w:styleId="8D76D0D12F3E416F8A4A3442B7EA62B6">
    <w:name w:val="8D76D0D12F3E416F8A4A3442B7EA62B6"/>
    <w:rsid w:val="001F718F"/>
  </w:style>
  <w:style w:type="paragraph" w:customStyle="1" w:styleId="FAED4E9CF0A643BCB3335132CF29C4EC">
    <w:name w:val="FAED4E9CF0A643BCB3335132CF29C4EC"/>
    <w:rsid w:val="001F718F"/>
  </w:style>
  <w:style w:type="paragraph" w:customStyle="1" w:styleId="A77933C91A6C4E5DBC7EA280BE28AD53">
    <w:name w:val="A77933C91A6C4E5DBC7EA280BE28AD53"/>
    <w:rsid w:val="001F718F"/>
  </w:style>
  <w:style w:type="paragraph" w:customStyle="1" w:styleId="60E77329CA0643B0917FA6F758899B8C">
    <w:name w:val="60E77329CA0643B0917FA6F758899B8C"/>
    <w:rsid w:val="001F718F"/>
  </w:style>
  <w:style w:type="paragraph" w:customStyle="1" w:styleId="0D8EEF4648B543E0ACB61590693A94A8">
    <w:name w:val="0D8EEF4648B543E0ACB61590693A94A8"/>
    <w:rsid w:val="001F718F"/>
  </w:style>
  <w:style w:type="paragraph" w:customStyle="1" w:styleId="425D060D20434125ABDBB36BD52EFAFB1">
    <w:name w:val="425D060D20434125ABDBB36BD52EFAFB1"/>
    <w:rsid w:val="001F718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77933C91A6C4E5DBC7EA280BE28AD531">
    <w:name w:val="A77933C91A6C4E5DBC7EA280BE28AD531"/>
    <w:rsid w:val="001F718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60E77329CA0643B0917FA6F758899B8C1">
    <w:name w:val="60E77329CA0643B0917FA6F758899B8C1"/>
    <w:rsid w:val="001F718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0D8EEF4648B543E0ACB61590693A94A81">
    <w:name w:val="0D8EEF4648B543E0ACB61590693A94A81"/>
    <w:rsid w:val="001F718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23ACDC6459C4F45A511D5DA0E83160B">
    <w:name w:val="823ACDC6459C4F45A511D5DA0E83160B"/>
    <w:rsid w:val="001F7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Aide-memoire</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E0E6F-4A98-455C-841B-736241198765}"/>
</file>

<file path=customXml/itemProps2.xml><?xml version="1.0" encoding="utf-8"?>
<ds:datastoreItem xmlns:ds="http://schemas.openxmlformats.org/officeDocument/2006/customXml" ds:itemID="{6DEA421A-0964-46D4-87A7-FC2A71D6E2A3}"/>
</file>

<file path=customXml/itemProps3.xml><?xml version="1.0" encoding="utf-8"?>
<ds:datastoreItem xmlns:ds="http://schemas.openxmlformats.org/officeDocument/2006/customXml" ds:itemID="{549390B7-C5AB-4C2F-A291-33343C314CA1}"/>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0B09F521-99EE-44C0-81A9-C53A1D74FF0E}"/>
</file>

<file path=docProps/app.xml><?xml version="1.0" encoding="utf-8"?>
<Properties xmlns="http://schemas.openxmlformats.org/officeDocument/2006/extended-properties" xmlns:vt="http://schemas.openxmlformats.org/officeDocument/2006/docPropsVTypes">
  <Template>UM Basmall.dotx</Template>
  <TotalTime>0</TotalTime>
  <Pages>1</Pages>
  <Words>141</Words>
  <Characters>752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1</cp:revision>
  <dcterms:created xsi:type="dcterms:W3CDTF">2021-04-29T08:07:00Z</dcterms:created>
  <dcterms:modified xsi:type="dcterms:W3CDTF">2021-04-29T08:16:00Z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