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5F3A" w14:textId="4E2E7832" w:rsidR="001E0960" w:rsidRDefault="001E0960" w:rsidP="007C68E1">
      <w:pPr>
        <w:keepNext/>
        <w:keepLines/>
        <w:spacing w:after="600"/>
        <w:contextualSpacing/>
        <w:jc w:val="center"/>
        <w:outlineLvl w:val="0"/>
        <w:rPr>
          <w:rFonts w:asciiTheme="majorHAnsi" w:eastAsiaTheme="majorEastAsia" w:hAnsiTheme="majorHAnsi" w:cstheme="majorBidi"/>
          <w:kern w:val="28"/>
          <w:sz w:val="26"/>
          <w:szCs w:val="56"/>
          <w:lang w:val="en-US"/>
        </w:rPr>
      </w:pPr>
    </w:p>
    <w:p w14:paraId="695E3963" w14:textId="6D75A1DC" w:rsidR="007C68E1" w:rsidRPr="007C68E1" w:rsidRDefault="007C68E1" w:rsidP="007C68E1">
      <w:pPr>
        <w:keepNext/>
        <w:keepLines/>
        <w:spacing w:after="600"/>
        <w:contextualSpacing/>
        <w:jc w:val="center"/>
        <w:outlineLvl w:val="0"/>
        <w:rPr>
          <w:rFonts w:asciiTheme="majorHAnsi" w:eastAsiaTheme="majorEastAsia" w:hAnsiTheme="majorHAnsi" w:cstheme="majorBidi"/>
          <w:kern w:val="28"/>
          <w:sz w:val="26"/>
          <w:szCs w:val="56"/>
          <w:lang w:val="en-US"/>
        </w:rPr>
      </w:pPr>
      <w:r w:rsidRPr="007C68E1">
        <w:rPr>
          <w:rFonts w:asciiTheme="majorHAnsi" w:eastAsiaTheme="majorEastAsia" w:hAnsiTheme="majorHAnsi" w:cstheme="majorBidi"/>
          <w:kern w:val="28"/>
          <w:sz w:val="26"/>
          <w:szCs w:val="56"/>
          <w:lang w:val="en-US"/>
        </w:rPr>
        <w:t>38th session of the UPR Working Group</w:t>
      </w:r>
    </w:p>
    <w:p w14:paraId="5ECC761C" w14:textId="77F241FD" w:rsidR="007C68E1" w:rsidRPr="00EF510D" w:rsidRDefault="007C68E1" w:rsidP="007C68E1">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Pr>
          <w:rFonts w:asciiTheme="majorHAnsi" w:eastAsiaTheme="majorEastAsia" w:hAnsiTheme="majorHAnsi" w:cstheme="majorBidi"/>
          <w:sz w:val="24"/>
          <w:szCs w:val="32"/>
          <w:lang w:val="en-US"/>
        </w:rPr>
        <w:t>Somalia</w:t>
      </w:r>
    </w:p>
    <w:p w14:paraId="64DC06A2" w14:textId="77777777" w:rsidR="007C68E1" w:rsidRPr="00EF510D" w:rsidRDefault="007C68E1" w:rsidP="007C68E1">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67F7555B" w14:textId="4C57CA5F" w:rsidR="007C68E1" w:rsidRDefault="007C68E1" w:rsidP="007C68E1">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w:t>
      </w:r>
      <w:proofErr w:type="gramStart"/>
      <w:r w:rsidRPr="0020372D">
        <w:rPr>
          <w:rFonts w:asciiTheme="majorHAnsi" w:eastAsiaTheme="majorEastAsia" w:hAnsiTheme="majorHAnsi" w:cstheme="majorBidi"/>
          <w:sz w:val="24"/>
          <w:szCs w:val="32"/>
          <w:lang w:val="en-US"/>
        </w:rPr>
        <w:t>by:</w:t>
      </w:r>
      <w:proofErr w:type="gramEnd"/>
      <w:r w:rsidRPr="0020372D">
        <w:rPr>
          <w:rFonts w:asciiTheme="majorHAnsi" w:eastAsiaTheme="majorEastAsia" w:hAnsiTheme="majorHAnsi" w:cstheme="majorBidi"/>
          <w:sz w:val="24"/>
          <w:szCs w:val="32"/>
          <w:lang w:val="en-US"/>
        </w:rPr>
        <w:t xml:space="preserve"> H.E. Ms Anna Jardfelt, Ambassador, Permanent Representative of Sweden </w:t>
      </w:r>
      <w:r>
        <w:rPr>
          <w:rFonts w:asciiTheme="majorHAnsi" w:eastAsiaTheme="majorEastAsia" w:hAnsiTheme="majorHAnsi" w:cstheme="majorBidi"/>
          <w:sz w:val="24"/>
          <w:szCs w:val="32"/>
          <w:lang w:val="en-US"/>
        </w:rPr>
        <w:t xml:space="preserve">to the UN </w:t>
      </w:r>
      <w:r w:rsidRPr="0020372D">
        <w:rPr>
          <w:rFonts w:asciiTheme="majorHAnsi" w:eastAsiaTheme="majorEastAsia" w:hAnsiTheme="majorHAnsi" w:cstheme="majorBidi"/>
          <w:sz w:val="24"/>
          <w:szCs w:val="32"/>
          <w:lang w:val="en-US"/>
        </w:rPr>
        <w:t>in Geneva</w:t>
      </w:r>
    </w:p>
    <w:p w14:paraId="5EFB798C" w14:textId="778D6BAF" w:rsidR="001E0960" w:rsidRPr="0020372D" w:rsidRDefault="001E0960" w:rsidP="007C68E1">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Pr>
          <w:rFonts w:asciiTheme="majorHAnsi" w:eastAsiaTheme="majorEastAsia" w:hAnsiTheme="majorHAnsi" w:cstheme="majorBidi"/>
          <w:sz w:val="24"/>
          <w:szCs w:val="32"/>
          <w:lang w:val="en-US"/>
        </w:rPr>
        <w:t>6 May 2021</w:t>
      </w:r>
    </w:p>
    <w:p w14:paraId="166FA40C" w14:textId="77777777" w:rsidR="007C68E1" w:rsidRDefault="007C68E1" w:rsidP="00A4001E">
      <w:pPr>
        <w:pStyle w:val="Brdtext"/>
        <w:rPr>
          <w:b/>
          <w:lang w:val="en-US"/>
        </w:rPr>
      </w:pPr>
    </w:p>
    <w:p w14:paraId="62555318" w14:textId="2C94C219" w:rsidR="00A4001E" w:rsidRPr="00A4001E" w:rsidRDefault="007C68E1" w:rsidP="00A4001E">
      <w:pPr>
        <w:pStyle w:val="Brdtext"/>
        <w:rPr>
          <w:b/>
          <w:bCs/>
          <w:lang w:val="en-GB"/>
        </w:rPr>
      </w:pPr>
      <w:r w:rsidRPr="007C68E1">
        <w:rPr>
          <w:bCs/>
          <w:lang w:val="en-GB"/>
        </w:rPr>
        <w:t>President,</w:t>
      </w:r>
      <w:r w:rsidR="00A4001E" w:rsidRPr="00A4001E">
        <w:rPr>
          <w:b/>
          <w:bCs/>
          <w:lang w:val="en-GB"/>
        </w:rPr>
        <w:br/>
      </w:r>
      <w:r w:rsidR="00A4001E" w:rsidRPr="00A4001E">
        <w:rPr>
          <w:lang w:val="en-GB"/>
        </w:rPr>
        <w:t>Despite decades of conflict, Somalia has made substantial progress with the ratification of CRPD as an important step. However, serious challenges remain including sexual and gender-based violence and violence against journalists.</w:t>
      </w:r>
    </w:p>
    <w:p w14:paraId="7E61A71E" w14:textId="77777777" w:rsidR="00A4001E" w:rsidRPr="00A4001E" w:rsidRDefault="00A4001E" w:rsidP="00A4001E">
      <w:pPr>
        <w:pStyle w:val="Brdtext"/>
        <w:rPr>
          <w:lang w:val="en-GB"/>
        </w:rPr>
      </w:pPr>
      <w:r w:rsidRPr="00A4001E">
        <w:rPr>
          <w:lang w:val="en-GB"/>
        </w:rPr>
        <w:t>Sweden would therefore like to recommend Somalia to:</w:t>
      </w:r>
    </w:p>
    <w:p w14:paraId="03551D38" w14:textId="77777777" w:rsidR="00A4001E" w:rsidRPr="00A4001E" w:rsidRDefault="00A4001E" w:rsidP="00A4001E">
      <w:pPr>
        <w:pStyle w:val="Brdtext"/>
        <w:numPr>
          <w:ilvl w:val="0"/>
          <w:numId w:val="44"/>
        </w:numPr>
        <w:rPr>
          <w:lang w:val="en-GB"/>
        </w:rPr>
      </w:pPr>
      <w:r w:rsidRPr="00A4001E">
        <w:rPr>
          <w:lang w:val="en-GB"/>
        </w:rPr>
        <w:t xml:space="preserve">Enact laws and regulations that prohibit all forms of violence against women and girls, including by ending in law and practice the use of Female Genital Mutilation. </w:t>
      </w:r>
    </w:p>
    <w:p w14:paraId="734E8F6F" w14:textId="77777777" w:rsidR="00A4001E" w:rsidRPr="00A4001E" w:rsidRDefault="00A4001E" w:rsidP="00A4001E">
      <w:pPr>
        <w:pStyle w:val="Brdtext"/>
        <w:numPr>
          <w:ilvl w:val="0"/>
          <w:numId w:val="44"/>
        </w:numPr>
        <w:rPr>
          <w:lang w:val="en-GB"/>
        </w:rPr>
      </w:pPr>
      <w:r w:rsidRPr="00A4001E">
        <w:rPr>
          <w:lang w:val="en-GB"/>
        </w:rPr>
        <w:t>Ensure that laws and regulations aimed at protecting the Rights of the Child are in line with the CRC and other international law and standards, including by prohibiting child, early and forced marriages.</w:t>
      </w:r>
    </w:p>
    <w:p w14:paraId="27E187F8" w14:textId="77777777" w:rsidR="00A4001E" w:rsidRPr="00A4001E" w:rsidRDefault="00A4001E" w:rsidP="00A4001E">
      <w:pPr>
        <w:pStyle w:val="Brdtext"/>
        <w:numPr>
          <w:ilvl w:val="0"/>
          <w:numId w:val="44"/>
        </w:numPr>
        <w:rPr>
          <w:lang w:val="en-GB"/>
        </w:rPr>
      </w:pPr>
      <w:r w:rsidRPr="00A4001E">
        <w:rPr>
          <w:lang w:val="en-GB"/>
        </w:rPr>
        <w:t>Take necessary measures to end violence against journalists and review provisions in the new media law, and other laws, that impede freedom of expression and media freedom, to bring them in line with Somalia’s human rights obligations.</w:t>
      </w:r>
    </w:p>
    <w:p w14:paraId="1229FC34" w14:textId="77777777" w:rsidR="00A4001E" w:rsidRPr="00A4001E" w:rsidRDefault="00A4001E" w:rsidP="00A4001E">
      <w:pPr>
        <w:pStyle w:val="Brdtext"/>
        <w:numPr>
          <w:ilvl w:val="0"/>
          <w:numId w:val="44"/>
        </w:numPr>
        <w:rPr>
          <w:lang w:val="en-GB"/>
        </w:rPr>
      </w:pPr>
      <w:r w:rsidRPr="00A4001E">
        <w:rPr>
          <w:lang w:val="en-GB"/>
        </w:rPr>
        <w:t>Finalize the Constitutional Review process.</w:t>
      </w:r>
    </w:p>
    <w:p w14:paraId="46176D53" w14:textId="6E4D0914" w:rsidR="00B31BFB" w:rsidRPr="00A4001E" w:rsidRDefault="007C68E1" w:rsidP="00E96532">
      <w:pPr>
        <w:pStyle w:val="Brdtext"/>
        <w:rPr>
          <w:lang w:val="en-US"/>
        </w:rPr>
      </w:pPr>
      <w:r>
        <w:rPr>
          <w:lang w:val="en-GB"/>
        </w:rPr>
        <w:t>Thank you.</w:t>
      </w:r>
    </w:p>
    <w:sectPr w:rsidR="00B31BFB" w:rsidRPr="00A4001E" w:rsidSect="008C4156">
      <w:footerReference w:type="default" r:id="rId9"/>
      <w:headerReference w:type="first" r:id="rId10"/>
      <w:pgSz w:w="11906" w:h="16838" w:code="9"/>
      <w:pgMar w:top="-3686" w:right="1985" w:bottom="85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CBF1A" w14:textId="77777777" w:rsidR="00A4001E" w:rsidRDefault="00A4001E" w:rsidP="00A87A54">
      <w:pPr>
        <w:spacing w:after="0" w:line="240" w:lineRule="auto"/>
      </w:pPr>
      <w:r>
        <w:separator/>
      </w:r>
    </w:p>
  </w:endnote>
  <w:endnote w:type="continuationSeparator" w:id="0">
    <w:p w14:paraId="3A6B62C0" w14:textId="77777777" w:rsidR="00A4001E" w:rsidRDefault="00A4001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392D2A" w14:textId="77777777" w:rsidTr="006A26EC">
      <w:trPr>
        <w:trHeight w:val="227"/>
        <w:jc w:val="right"/>
      </w:trPr>
      <w:tc>
        <w:tcPr>
          <w:tcW w:w="708" w:type="dxa"/>
          <w:vAlign w:val="bottom"/>
        </w:tcPr>
        <w:p w14:paraId="71B386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31155A" w14:textId="77777777" w:rsidTr="006A26EC">
      <w:trPr>
        <w:trHeight w:val="850"/>
        <w:jc w:val="right"/>
      </w:trPr>
      <w:tc>
        <w:tcPr>
          <w:tcW w:w="708" w:type="dxa"/>
          <w:vAlign w:val="bottom"/>
        </w:tcPr>
        <w:p w14:paraId="1F8659D5" w14:textId="77777777" w:rsidR="005606BC" w:rsidRPr="00347E11" w:rsidRDefault="005606BC" w:rsidP="005606BC">
          <w:pPr>
            <w:pStyle w:val="Sidfot"/>
            <w:spacing w:line="276" w:lineRule="auto"/>
            <w:jc w:val="right"/>
          </w:pPr>
        </w:p>
      </w:tc>
    </w:tr>
  </w:tbl>
  <w:p w14:paraId="760CD06B" w14:textId="77777777" w:rsidR="005606BC" w:rsidRPr="005606BC" w:rsidRDefault="005606BC" w:rsidP="005606B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F3C7" w14:textId="77777777" w:rsidR="00A4001E" w:rsidRDefault="00A4001E" w:rsidP="00A87A54">
      <w:pPr>
        <w:spacing w:after="0" w:line="240" w:lineRule="auto"/>
      </w:pPr>
      <w:r>
        <w:separator/>
      </w:r>
    </w:p>
  </w:footnote>
  <w:footnote w:type="continuationSeparator" w:id="0">
    <w:p w14:paraId="41BCB8C8" w14:textId="77777777" w:rsidR="00A4001E" w:rsidRDefault="00A4001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4001E" w14:paraId="0DFB749C" w14:textId="77777777" w:rsidTr="00C93EBA">
      <w:trPr>
        <w:trHeight w:val="227"/>
      </w:trPr>
      <w:tc>
        <w:tcPr>
          <w:tcW w:w="5534" w:type="dxa"/>
        </w:tcPr>
        <w:p w14:paraId="19662FE7" w14:textId="77777777" w:rsidR="00A4001E" w:rsidRPr="007D73AB" w:rsidRDefault="00A4001E">
          <w:pPr>
            <w:pStyle w:val="Sidhuvud"/>
          </w:pPr>
        </w:p>
      </w:tc>
      <w:sdt>
        <w:sdtPr>
          <w:alias w:val="Status"/>
          <w:tag w:val="ccRKShow_Status"/>
          <w:id w:val="1789383027"/>
          <w:lock w:val="contentLocked"/>
          <w:placeholder>
            <w:docPart w:val="12788E8E57AA4751AF9F8E654F3CFEFC"/>
          </w:placeholder>
          <w:text/>
        </w:sdtPr>
        <w:sdtEndPr/>
        <w:sdtContent>
          <w:tc>
            <w:tcPr>
              <w:tcW w:w="3170" w:type="dxa"/>
              <w:vAlign w:val="bottom"/>
            </w:tcPr>
            <w:p w14:paraId="0048769B" w14:textId="77777777" w:rsidR="00A4001E" w:rsidRPr="007D73AB" w:rsidRDefault="00A4001E" w:rsidP="00340DE0">
              <w:pPr>
                <w:pStyle w:val="Sidhuvud"/>
              </w:pPr>
              <w:r>
                <w:t xml:space="preserve"> </w:t>
              </w:r>
            </w:p>
          </w:tc>
        </w:sdtContent>
      </w:sdt>
      <w:tc>
        <w:tcPr>
          <w:tcW w:w="1134" w:type="dxa"/>
        </w:tcPr>
        <w:p w14:paraId="76FAC8EF" w14:textId="77777777" w:rsidR="00A4001E" w:rsidRDefault="00A4001E" w:rsidP="005A703A">
          <w:pPr>
            <w:pStyle w:val="Sidhuvud"/>
          </w:pPr>
        </w:p>
      </w:tc>
    </w:tr>
    <w:tr w:rsidR="00A4001E" w14:paraId="02C02F70" w14:textId="77777777" w:rsidTr="00C93EBA">
      <w:trPr>
        <w:trHeight w:val="1928"/>
      </w:trPr>
      <w:tc>
        <w:tcPr>
          <w:tcW w:w="5534" w:type="dxa"/>
        </w:tcPr>
        <w:p w14:paraId="02B5493C" w14:textId="77777777" w:rsidR="00A4001E" w:rsidRPr="00340DE0" w:rsidRDefault="00A4001E" w:rsidP="00340DE0">
          <w:pPr>
            <w:pStyle w:val="Sidhuvud"/>
          </w:pPr>
          <w:r>
            <w:rPr>
              <w:noProof/>
            </w:rPr>
            <w:drawing>
              <wp:inline distT="0" distB="0" distL="0" distR="0" wp14:anchorId="12CF4142" wp14:editId="34073E32">
                <wp:extent cx="2897124" cy="505968"/>
                <wp:effectExtent l="0" t="0" r="0" b="8890"/>
                <wp:docPr id="7" name="Bildobjekt 7"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897124" cy="505968"/>
                        </a:xfrm>
                        <a:prstGeom prst="rect">
                          <a:avLst/>
                        </a:prstGeom>
                      </pic:spPr>
                    </pic:pic>
                  </a:graphicData>
                </a:graphic>
              </wp:inline>
            </w:drawing>
          </w:r>
        </w:p>
      </w:tc>
      <w:tc>
        <w:tcPr>
          <w:tcW w:w="3170" w:type="dxa"/>
        </w:tcPr>
        <w:sdt>
          <w:sdtPr>
            <w:rPr>
              <w:b/>
            </w:rPr>
            <w:alias w:val="DocTypeShowName"/>
            <w:tag w:val="ccRK"/>
            <w:id w:val="-1564713842"/>
            <w:placeholder>
              <w:docPart w:val="1E4BB5BB322A4C93AC0EED03D3847BDA"/>
            </w:placeholder>
            <w:showingPlcHdr/>
            <w:dataBinding w:prefixMappings="xmlns:ns0='http://lp/documentinfo/RK' " w:xpath="/ns0:DocumentInfo[1]/ns0:BaseInfo[1]/ns0:DocTypeShowName[1]" w:storeItemID="{8B353F24-B4B2-4257-B02E-BBD33C0E0D65}"/>
            <w:text/>
          </w:sdtPr>
          <w:sdtEndPr/>
          <w:sdtContent>
            <w:p w14:paraId="7FC73DFD" w14:textId="5155779B" w:rsidR="00A4001E" w:rsidRPr="00710A6C" w:rsidRDefault="008C4156" w:rsidP="00EE3C0F">
              <w:pPr>
                <w:pStyle w:val="Sidhuvud"/>
                <w:rPr>
                  <w:b/>
                </w:rPr>
              </w:pPr>
              <w:r w:rsidRPr="00710A6C">
                <w:rPr>
                  <w:rStyle w:val="Platshllartext"/>
                  <w:b/>
                </w:rPr>
                <w:t xml:space="preserve"> </w:t>
              </w:r>
            </w:p>
          </w:sdtContent>
        </w:sdt>
        <w:p w14:paraId="19A1FFC9" w14:textId="77777777" w:rsidR="00A4001E" w:rsidRDefault="00A4001E" w:rsidP="00EE3C0F">
          <w:pPr>
            <w:pStyle w:val="Sidhuvud"/>
          </w:pPr>
        </w:p>
        <w:p w14:paraId="76DE8993" w14:textId="77777777" w:rsidR="00A4001E" w:rsidRDefault="00A4001E" w:rsidP="00EE3C0F">
          <w:pPr>
            <w:pStyle w:val="Sidhuvud"/>
          </w:pPr>
        </w:p>
        <w:p w14:paraId="5250B826" w14:textId="77777777" w:rsidR="00A4001E" w:rsidRDefault="00A4001E" w:rsidP="00EE3C0F">
          <w:pPr>
            <w:pStyle w:val="Sidhuvud"/>
          </w:pPr>
        </w:p>
        <w:p w14:paraId="7DB56B6F" w14:textId="77777777" w:rsidR="00A4001E" w:rsidRDefault="00A4001E" w:rsidP="00EE3C0F">
          <w:pPr>
            <w:pStyle w:val="Sidhuvud"/>
          </w:pPr>
        </w:p>
        <w:sdt>
          <w:sdtPr>
            <w:alias w:val="DocNumber"/>
            <w:tag w:val="DocNumber"/>
            <w:id w:val="-1563547122"/>
            <w:placeholder>
              <w:docPart w:val="57B6C87312534B7DA834DF86EA14032E"/>
            </w:placeholder>
            <w:showingPlcHdr/>
            <w:dataBinding w:prefixMappings="xmlns:ns0='http://lp/documentinfo/RK' " w:xpath="/ns0:DocumentInfo[1]/ns0:BaseInfo[1]/ns0:DocNumber[1]" w:storeItemID="{8B353F24-B4B2-4257-B02E-BBD33C0E0D65}"/>
            <w:text/>
          </w:sdtPr>
          <w:sdtEndPr/>
          <w:sdtContent>
            <w:p w14:paraId="33E7752A" w14:textId="77777777" w:rsidR="00A4001E" w:rsidRDefault="00A4001E" w:rsidP="00EE3C0F">
              <w:pPr>
                <w:pStyle w:val="Sidhuvud"/>
              </w:pPr>
              <w:r>
                <w:rPr>
                  <w:rStyle w:val="Platshllartext"/>
                </w:rPr>
                <w:t xml:space="preserve"> </w:t>
              </w:r>
            </w:p>
          </w:sdtContent>
        </w:sdt>
        <w:p w14:paraId="51869F34" w14:textId="77777777" w:rsidR="00A4001E" w:rsidRDefault="00A4001E" w:rsidP="00EE3C0F">
          <w:pPr>
            <w:pStyle w:val="Sidhuvud"/>
          </w:pPr>
        </w:p>
      </w:tc>
      <w:tc>
        <w:tcPr>
          <w:tcW w:w="1134" w:type="dxa"/>
        </w:tcPr>
        <w:p w14:paraId="34966AA7" w14:textId="77777777" w:rsidR="00A4001E" w:rsidRDefault="00A4001E" w:rsidP="0094502D">
          <w:pPr>
            <w:pStyle w:val="Sidhuvud"/>
          </w:pPr>
        </w:p>
        <w:sdt>
          <w:sdtPr>
            <w:alias w:val="Bilagor"/>
            <w:tag w:val="ccRKShow_Bilagor"/>
            <w:id w:val="1351614755"/>
            <w:placeholder>
              <w:docPart w:val="5F08FB8C01A341E9A6EB94C413F74B5D"/>
            </w:placeholder>
            <w:showingPlcHdr/>
            <w:dataBinding w:prefixMappings="xmlns:ns0='http://lp/documentinfo/RK' " w:xpath="/ns0:DocumentInfo[1]/ns0:BaseInfo[1]/ns0:Appendix[1]" w:storeItemID="{8B353F24-B4B2-4257-B02E-BBD33C0E0D65}"/>
            <w:text/>
          </w:sdtPr>
          <w:sdtEndPr/>
          <w:sdtContent>
            <w:p w14:paraId="09865D91" w14:textId="77777777" w:rsidR="00A4001E" w:rsidRPr="0094502D" w:rsidRDefault="00A4001E" w:rsidP="00EC71A6">
              <w:pPr>
                <w:pStyle w:val="Sidhuvud"/>
              </w:pPr>
              <w:r>
                <w:rPr>
                  <w:rStyle w:val="Platshllartext"/>
                </w:rPr>
                <w:t xml:space="preserve"> </w:t>
              </w:r>
            </w:p>
          </w:sdtContent>
        </w:sdt>
      </w:tc>
    </w:tr>
    <w:tr w:rsidR="00A4001E" w14:paraId="2E8DD7D4" w14:textId="77777777" w:rsidTr="008C4156">
      <w:trPr>
        <w:trHeight w:val="60"/>
      </w:trPr>
      <w:sdt>
        <w:sdtPr>
          <w:rPr>
            <w:b/>
          </w:rPr>
          <w:alias w:val="SenderText"/>
          <w:tag w:val="ccRK"/>
          <w:id w:val="-1113133475"/>
          <w:placeholder>
            <w:docPart w:val="BD2A1DDA28C74640969C00B653EE16B8"/>
          </w:placeholder>
        </w:sdtPr>
        <w:sdtEndPr/>
        <w:sdtContent>
          <w:tc>
            <w:tcPr>
              <w:tcW w:w="5534" w:type="dxa"/>
              <w:tcMar>
                <w:right w:w="1134" w:type="dxa"/>
              </w:tcMar>
            </w:tcPr>
            <w:p w14:paraId="13FAE9DD" w14:textId="77777777" w:rsidR="00A4001E" w:rsidRDefault="00A4001E" w:rsidP="00340DE0">
              <w:pPr>
                <w:pStyle w:val="Sidhuvud"/>
                <w:rPr>
                  <w:b/>
                </w:rPr>
              </w:pPr>
              <w:r w:rsidRPr="00A4001E">
                <w:rPr>
                  <w:b/>
                </w:rPr>
                <w:t>Genève</w:t>
              </w:r>
            </w:p>
            <w:p w14:paraId="0C708D4D" w14:textId="77777777" w:rsidR="008C4156" w:rsidRDefault="008C4156" w:rsidP="008C4156">
              <w:pPr>
                <w:rPr>
                  <w:rFonts w:asciiTheme="majorHAnsi" w:hAnsiTheme="majorHAnsi"/>
                  <w:b/>
                  <w:sz w:val="19"/>
                </w:rPr>
              </w:pPr>
            </w:p>
            <w:p w14:paraId="21E8922A" w14:textId="1BEA73FE" w:rsidR="008C4156" w:rsidRPr="008C4156" w:rsidRDefault="008C4156" w:rsidP="008C4156"/>
          </w:tc>
        </w:sdtContent>
      </w:sdt>
      <w:sdt>
        <w:sdtPr>
          <w:alias w:val="Recipient"/>
          <w:tag w:val="ccRKShow_Recipient"/>
          <w:id w:val="-934290281"/>
          <w:placeholder>
            <w:docPart w:val="6F71DE40EEB4401AA4E98BC345C39282"/>
          </w:placeholder>
          <w:showingPlcHdr/>
          <w:dataBinding w:prefixMappings="xmlns:ns0='http://lp/documentinfo/RK' " w:xpath="/ns0:DocumentInfo[1]/ns0:BaseInfo[1]/ns0:Recipient[1]" w:storeItemID="{8B353F24-B4B2-4257-B02E-BBD33C0E0D65}"/>
          <w:text w:multiLine="1"/>
        </w:sdtPr>
        <w:sdtEndPr/>
        <w:sdtContent>
          <w:tc>
            <w:tcPr>
              <w:tcW w:w="3170" w:type="dxa"/>
            </w:tcPr>
            <w:p w14:paraId="723C0AC2" w14:textId="77777777" w:rsidR="00A4001E" w:rsidRDefault="00A4001E" w:rsidP="00547B89">
              <w:pPr>
                <w:pStyle w:val="Sidhuvud"/>
              </w:pPr>
              <w:r>
                <w:rPr>
                  <w:rStyle w:val="Platshllartext"/>
                </w:rPr>
                <w:t xml:space="preserve"> </w:t>
              </w:r>
            </w:p>
          </w:tc>
        </w:sdtContent>
      </w:sdt>
      <w:tc>
        <w:tcPr>
          <w:tcW w:w="1134" w:type="dxa"/>
        </w:tcPr>
        <w:p w14:paraId="0475997C" w14:textId="77777777" w:rsidR="00A4001E" w:rsidRDefault="00A4001E" w:rsidP="003E6020">
          <w:pPr>
            <w:pStyle w:val="Sidhuvud"/>
          </w:pPr>
        </w:p>
      </w:tc>
    </w:tr>
  </w:tbl>
  <w:p w14:paraId="129DB9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715046"/>
    <w:multiLevelType w:val="hybridMultilevel"/>
    <w:tmpl w:val="2960981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1E"/>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0960"/>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68E1"/>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156"/>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001E"/>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425BC"/>
  <w15:docId w15:val="{2151C6DB-371B-40BF-8D22-7992255B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788E8E57AA4751AF9F8E654F3CFEFC"/>
        <w:category>
          <w:name w:val="Allmänt"/>
          <w:gallery w:val="placeholder"/>
        </w:category>
        <w:types>
          <w:type w:val="bbPlcHdr"/>
        </w:types>
        <w:behaviors>
          <w:behavior w:val="content"/>
        </w:behaviors>
        <w:guid w:val="{57A8357E-C210-4AD5-8165-DFE87FB496BE}"/>
      </w:docPartPr>
      <w:docPartBody>
        <w:p w:rsidR="00B34823" w:rsidRDefault="00D27929" w:rsidP="00D27929">
          <w:pPr>
            <w:pStyle w:val="12788E8E57AA4751AF9F8E654F3CFEFC"/>
          </w:pPr>
          <w:r>
            <w:t xml:space="preserve"> </w:t>
          </w:r>
        </w:p>
      </w:docPartBody>
    </w:docPart>
    <w:docPart>
      <w:docPartPr>
        <w:name w:val="1E4BB5BB322A4C93AC0EED03D3847BDA"/>
        <w:category>
          <w:name w:val="Allmänt"/>
          <w:gallery w:val="placeholder"/>
        </w:category>
        <w:types>
          <w:type w:val="bbPlcHdr"/>
        </w:types>
        <w:behaviors>
          <w:behavior w:val="content"/>
        </w:behaviors>
        <w:guid w:val="{114B5D17-AE14-47E8-B9D2-2BDC5B0252DC}"/>
      </w:docPartPr>
      <w:docPartBody>
        <w:p w:rsidR="00B34823" w:rsidRDefault="00D27929" w:rsidP="00D27929">
          <w:pPr>
            <w:pStyle w:val="1E4BB5BB322A4C93AC0EED03D3847BDA"/>
          </w:pPr>
          <w:r w:rsidRPr="00710A6C">
            <w:rPr>
              <w:rStyle w:val="Platshllartext"/>
              <w:b/>
            </w:rPr>
            <w:t xml:space="preserve"> </w:t>
          </w:r>
        </w:p>
      </w:docPartBody>
    </w:docPart>
    <w:docPart>
      <w:docPartPr>
        <w:name w:val="57B6C87312534B7DA834DF86EA14032E"/>
        <w:category>
          <w:name w:val="Allmänt"/>
          <w:gallery w:val="placeholder"/>
        </w:category>
        <w:types>
          <w:type w:val="bbPlcHdr"/>
        </w:types>
        <w:behaviors>
          <w:behavior w:val="content"/>
        </w:behaviors>
        <w:guid w:val="{79F59644-5F6E-4044-87F1-1612DCCAB7EE}"/>
      </w:docPartPr>
      <w:docPartBody>
        <w:p w:rsidR="00B34823" w:rsidRDefault="00D27929" w:rsidP="00D27929">
          <w:pPr>
            <w:pStyle w:val="57B6C87312534B7DA834DF86EA14032E1"/>
          </w:pPr>
          <w:r>
            <w:rPr>
              <w:rStyle w:val="Platshllartext"/>
            </w:rPr>
            <w:t xml:space="preserve"> </w:t>
          </w:r>
        </w:p>
      </w:docPartBody>
    </w:docPart>
    <w:docPart>
      <w:docPartPr>
        <w:name w:val="5F08FB8C01A341E9A6EB94C413F74B5D"/>
        <w:category>
          <w:name w:val="Allmänt"/>
          <w:gallery w:val="placeholder"/>
        </w:category>
        <w:types>
          <w:type w:val="bbPlcHdr"/>
        </w:types>
        <w:behaviors>
          <w:behavior w:val="content"/>
        </w:behaviors>
        <w:guid w:val="{B573465E-EFA4-463F-974D-F3C432F961FB}"/>
      </w:docPartPr>
      <w:docPartBody>
        <w:p w:rsidR="00B34823" w:rsidRDefault="00D27929" w:rsidP="00D27929">
          <w:pPr>
            <w:pStyle w:val="5F08FB8C01A341E9A6EB94C413F74B5D1"/>
          </w:pPr>
          <w:r>
            <w:rPr>
              <w:rStyle w:val="Platshllartext"/>
            </w:rPr>
            <w:t xml:space="preserve"> </w:t>
          </w:r>
        </w:p>
      </w:docPartBody>
    </w:docPart>
    <w:docPart>
      <w:docPartPr>
        <w:name w:val="BD2A1DDA28C74640969C00B653EE16B8"/>
        <w:category>
          <w:name w:val="Allmänt"/>
          <w:gallery w:val="placeholder"/>
        </w:category>
        <w:types>
          <w:type w:val="bbPlcHdr"/>
        </w:types>
        <w:behaviors>
          <w:behavior w:val="content"/>
        </w:behaviors>
        <w:guid w:val="{75626A9F-8FC0-4E69-8E36-530CC420B407}"/>
      </w:docPartPr>
      <w:docPartBody>
        <w:p w:rsidR="00B34823" w:rsidRDefault="00D27929" w:rsidP="00D27929">
          <w:pPr>
            <w:pStyle w:val="BD2A1DDA28C74640969C00B653EE16B81"/>
          </w:pPr>
          <w:r>
            <w:rPr>
              <w:rStyle w:val="Platshllartext"/>
            </w:rPr>
            <w:t xml:space="preserve"> </w:t>
          </w:r>
        </w:p>
      </w:docPartBody>
    </w:docPart>
    <w:docPart>
      <w:docPartPr>
        <w:name w:val="6F71DE40EEB4401AA4E98BC345C39282"/>
        <w:category>
          <w:name w:val="Allmänt"/>
          <w:gallery w:val="placeholder"/>
        </w:category>
        <w:types>
          <w:type w:val="bbPlcHdr"/>
        </w:types>
        <w:behaviors>
          <w:behavior w:val="content"/>
        </w:behaviors>
        <w:guid w:val="{103B6412-27E7-4397-83A0-C503E046B487}"/>
      </w:docPartPr>
      <w:docPartBody>
        <w:p w:rsidR="00B34823" w:rsidRDefault="00D27929" w:rsidP="00D27929">
          <w:pPr>
            <w:pStyle w:val="6F71DE40EEB4401AA4E98BC345C39282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29"/>
    <w:rsid w:val="00B34823"/>
    <w:rsid w:val="00D27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788E8E57AA4751AF9F8E654F3CFEFC">
    <w:name w:val="12788E8E57AA4751AF9F8E654F3CFEFC"/>
    <w:rsid w:val="00D27929"/>
  </w:style>
  <w:style w:type="character" w:styleId="Platshllartext">
    <w:name w:val="Placeholder Text"/>
    <w:basedOn w:val="Standardstycketeckensnitt"/>
    <w:uiPriority w:val="99"/>
    <w:semiHidden/>
    <w:rsid w:val="00D27929"/>
    <w:rPr>
      <w:noProof w:val="0"/>
      <w:color w:val="808080"/>
    </w:rPr>
  </w:style>
  <w:style w:type="paragraph" w:customStyle="1" w:styleId="1E4BB5BB322A4C93AC0EED03D3847BDA">
    <w:name w:val="1E4BB5BB322A4C93AC0EED03D3847BDA"/>
    <w:rsid w:val="00D27929"/>
  </w:style>
  <w:style w:type="paragraph" w:customStyle="1" w:styleId="54092A903A764603B2CCD6A628C1AD47">
    <w:name w:val="54092A903A764603B2CCD6A628C1AD47"/>
    <w:rsid w:val="00D27929"/>
  </w:style>
  <w:style w:type="paragraph" w:customStyle="1" w:styleId="B9BF14B65EE943D5BE2B1D20F4541CA4">
    <w:name w:val="B9BF14B65EE943D5BE2B1D20F4541CA4"/>
    <w:rsid w:val="00D27929"/>
  </w:style>
  <w:style w:type="paragraph" w:customStyle="1" w:styleId="64D31E20E61E4BE0B1BFA9D7F3EF8C30">
    <w:name w:val="64D31E20E61E4BE0B1BFA9D7F3EF8C30"/>
    <w:rsid w:val="00D27929"/>
  </w:style>
  <w:style w:type="paragraph" w:customStyle="1" w:styleId="82BAF6FE7BF44DCFB334BA0D5B312A4D">
    <w:name w:val="82BAF6FE7BF44DCFB334BA0D5B312A4D"/>
    <w:rsid w:val="00D27929"/>
  </w:style>
  <w:style w:type="paragraph" w:customStyle="1" w:styleId="57B6C87312534B7DA834DF86EA14032E">
    <w:name w:val="57B6C87312534B7DA834DF86EA14032E"/>
    <w:rsid w:val="00D27929"/>
  </w:style>
  <w:style w:type="paragraph" w:customStyle="1" w:styleId="661FCF8A1CF641F6851879BD15036460">
    <w:name w:val="661FCF8A1CF641F6851879BD15036460"/>
    <w:rsid w:val="00D27929"/>
  </w:style>
  <w:style w:type="paragraph" w:customStyle="1" w:styleId="18B69DBAEF9D4443B53AC4BD3D4200DD">
    <w:name w:val="18B69DBAEF9D4443B53AC4BD3D4200DD"/>
    <w:rsid w:val="00D27929"/>
  </w:style>
  <w:style w:type="paragraph" w:customStyle="1" w:styleId="5F08FB8C01A341E9A6EB94C413F74B5D">
    <w:name w:val="5F08FB8C01A341E9A6EB94C413F74B5D"/>
    <w:rsid w:val="00D27929"/>
  </w:style>
  <w:style w:type="paragraph" w:customStyle="1" w:styleId="BD2A1DDA28C74640969C00B653EE16B8">
    <w:name w:val="BD2A1DDA28C74640969C00B653EE16B8"/>
    <w:rsid w:val="00D27929"/>
  </w:style>
  <w:style w:type="paragraph" w:customStyle="1" w:styleId="6F71DE40EEB4401AA4E98BC345C39282">
    <w:name w:val="6F71DE40EEB4401AA4E98BC345C39282"/>
    <w:rsid w:val="00D27929"/>
  </w:style>
  <w:style w:type="paragraph" w:customStyle="1" w:styleId="57B6C87312534B7DA834DF86EA14032E1">
    <w:name w:val="57B6C87312534B7DA834DF86EA14032E1"/>
    <w:rsid w:val="00D279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08FB8C01A341E9A6EB94C413F74B5D1">
    <w:name w:val="5F08FB8C01A341E9A6EB94C413F74B5D1"/>
    <w:rsid w:val="00D279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2A1DDA28C74640969C00B653EE16B81">
    <w:name w:val="BD2A1DDA28C74640969C00B653EE16B81"/>
    <w:rsid w:val="00D279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71DE40EEB4401AA4E98BC345C392821">
    <w:name w:val="6F71DE40EEB4401AA4E98BC345C392821"/>
    <w:rsid w:val="00D2792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87FC3DBEC645C581F87C91DD8DCDA3">
    <w:name w:val="9987FC3DBEC645C581F87C91DD8DCDA3"/>
    <w:rsid w:val="00D27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Genève</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1053</Doclanguage>
    <Appendix/>
    <LogotypeName>Sveriges ständiga representation vid FN_SV_BW.emf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53F24-B4B2-4257-B02E-BBD33C0E0D65}"/>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5C5201D1-FEA6-4962-B7E9-82C7F4E6F00F}"/>
</file>

<file path=customXml/itemProps4.xml><?xml version="1.0" encoding="utf-8"?>
<ds:datastoreItem xmlns:ds="http://schemas.openxmlformats.org/officeDocument/2006/customXml" ds:itemID="{9139B075-B277-4CB5-AA78-EA91D061C5E6}"/>
</file>

<file path=customXml/itemProps5.xml><?xml version="1.0" encoding="utf-8"?>
<ds:datastoreItem xmlns:ds="http://schemas.openxmlformats.org/officeDocument/2006/customXml" ds:itemID="{E8C74349-4DC4-462D-899F-384AF6B78C40}"/>
</file>

<file path=docProps/app.xml><?xml version="1.0" encoding="utf-8"?>
<Properties xmlns="http://schemas.openxmlformats.org/officeDocument/2006/extended-properties" xmlns:vt="http://schemas.openxmlformats.org/officeDocument/2006/docPropsVTypes">
  <Template>UM Basmall.dotx</Template>
  <TotalTime>0</TotalTime>
  <Pages>1</Pages>
  <Words>183</Words>
  <Characters>974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2021-04-29T08:06:00Z</dcterms:created>
  <dcterms:modified xsi:type="dcterms:W3CDTF">2021-04-29T08:40:00Z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