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EB18F5" w14:textId="77777777" w:rsidR="00982E9E" w:rsidRPr="00EF510D" w:rsidRDefault="00982E9E" w:rsidP="00982E9E">
      <w:pPr>
        <w:keepNext/>
        <w:keepLines/>
        <w:spacing w:after="600"/>
        <w:contextualSpacing/>
        <w:jc w:val="center"/>
        <w:outlineLvl w:val="0"/>
        <w:rPr>
          <w:rFonts w:asciiTheme="majorHAnsi" w:eastAsiaTheme="majorEastAsia" w:hAnsiTheme="majorHAnsi" w:cstheme="majorBidi"/>
          <w:kern w:val="28"/>
          <w:sz w:val="26"/>
          <w:szCs w:val="56"/>
        </w:rPr>
      </w:pPr>
      <w:r w:rsidRPr="00EF510D">
        <w:rPr>
          <w:rFonts w:asciiTheme="majorHAnsi" w:eastAsiaTheme="majorEastAsia" w:hAnsiTheme="majorHAnsi" w:cstheme="majorBidi"/>
          <w:kern w:val="28"/>
          <w:sz w:val="26"/>
          <w:szCs w:val="56"/>
        </w:rPr>
        <w:t>3</w:t>
      </w:r>
      <w:r>
        <w:rPr>
          <w:rFonts w:asciiTheme="majorHAnsi" w:eastAsiaTheme="majorEastAsia" w:hAnsiTheme="majorHAnsi" w:cstheme="majorBidi"/>
          <w:kern w:val="28"/>
          <w:sz w:val="26"/>
          <w:szCs w:val="56"/>
        </w:rPr>
        <w:t>8</w:t>
      </w:r>
      <w:r w:rsidRPr="00EF510D">
        <w:rPr>
          <w:rFonts w:asciiTheme="majorHAnsi" w:eastAsiaTheme="majorEastAsia" w:hAnsiTheme="majorHAnsi" w:cstheme="majorBidi"/>
          <w:kern w:val="28"/>
          <w:sz w:val="26"/>
          <w:szCs w:val="56"/>
        </w:rPr>
        <w:t>th session of the UPR Working Group</w:t>
      </w:r>
    </w:p>
    <w:p w14:paraId="6B293AC1" w14:textId="4B3B748D" w:rsidR="00982E9E" w:rsidRPr="00EF510D" w:rsidRDefault="00982E9E" w:rsidP="00982E9E">
      <w:pPr>
        <w:keepNext/>
        <w:keepLines/>
        <w:tabs>
          <w:tab w:val="left" w:pos="1701"/>
          <w:tab w:val="left" w:pos="3600"/>
          <w:tab w:val="left" w:pos="5387"/>
        </w:tabs>
        <w:spacing w:before="320" w:after="80"/>
        <w:jc w:val="center"/>
        <w:outlineLvl w:val="0"/>
        <w:rPr>
          <w:rFonts w:asciiTheme="majorHAnsi" w:eastAsiaTheme="majorEastAsia" w:hAnsiTheme="majorHAnsi" w:cstheme="majorBidi"/>
          <w:sz w:val="24"/>
          <w:szCs w:val="32"/>
          <w:lang w:val="en-US"/>
        </w:rPr>
      </w:pPr>
      <w:r w:rsidRPr="00EF510D">
        <w:rPr>
          <w:rFonts w:asciiTheme="majorHAnsi" w:eastAsiaTheme="majorEastAsia" w:hAnsiTheme="majorHAnsi" w:cstheme="majorBidi"/>
          <w:sz w:val="24"/>
          <w:szCs w:val="32"/>
          <w:lang w:val="en-US"/>
        </w:rPr>
        <w:t xml:space="preserve">Review of </w:t>
      </w:r>
      <w:r>
        <w:rPr>
          <w:rFonts w:asciiTheme="majorHAnsi" w:eastAsiaTheme="majorEastAsia" w:hAnsiTheme="majorHAnsi" w:cstheme="majorBidi"/>
          <w:sz w:val="24"/>
          <w:szCs w:val="32"/>
          <w:lang w:val="en-US"/>
        </w:rPr>
        <w:t>Mozambique</w:t>
      </w:r>
    </w:p>
    <w:p w14:paraId="27BFF075" w14:textId="77777777" w:rsidR="00982E9E" w:rsidRPr="00EF510D" w:rsidRDefault="00982E9E" w:rsidP="00982E9E">
      <w:pPr>
        <w:keepNext/>
        <w:keepLines/>
        <w:tabs>
          <w:tab w:val="left" w:pos="1701"/>
          <w:tab w:val="left" w:pos="3600"/>
          <w:tab w:val="left" w:pos="5387"/>
        </w:tabs>
        <w:spacing w:before="320" w:after="80"/>
        <w:jc w:val="center"/>
        <w:outlineLvl w:val="0"/>
        <w:rPr>
          <w:rFonts w:asciiTheme="majorHAnsi" w:eastAsiaTheme="majorEastAsia" w:hAnsiTheme="majorHAnsi" w:cstheme="majorBidi"/>
          <w:sz w:val="24"/>
          <w:szCs w:val="32"/>
          <w:lang w:val="en-US"/>
        </w:rPr>
      </w:pPr>
      <w:r w:rsidRPr="00EF510D">
        <w:rPr>
          <w:rFonts w:asciiTheme="majorHAnsi" w:eastAsiaTheme="majorEastAsia" w:hAnsiTheme="majorHAnsi" w:cstheme="majorBidi"/>
          <w:sz w:val="24"/>
          <w:szCs w:val="32"/>
          <w:lang w:val="en-US"/>
        </w:rPr>
        <w:t>Recommendations by Sweden</w:t>
      </w:r>
    </w:p>
    <w:p w14:paraId="0978732D" w14:textId="1DFE0910" w:rsidR="00982E9E" w:rsidRPr="0020372D" w:rsidRDefault="00982E9E" w:rsidP="00982E9E">
      <w:pPr>
        <w:keepNext/>
        <w:keepLines/>
        <w:tabs>
          <w:tab w:val="left" w:pos="1701"/>
          <w:tab w:val="left" w:pos="3600"/>
          <w:tab w:val="left" w:pos="5387"/>
        </w:tabs>
        <w:spacing w:before="320" w:after="80"/>
        <w:jc w:val="center"/>
        <w:outlineLvl w:val="0"/>
        <w:rPr>
          <w:rFonts w:asciiTheme="majorHAnsi" w:eastAsiaTheme="majorEastAsia" w:hAnsiTheme="majorHAnsi" w:cstheme="majorBidi"/>
          <w:sz w:val="24"/>
          <w:szCs w:val="32"/>
          <w:lang w:val="en-US"/>
        </w:rPr>
      </w:pPr>
      <w:r w:rsidRPr="0020372D">
        <w:rPr>
          <w:rFonts w:asciiTheme="majorHAnsi" w:eastAsiaTheme="majorEastAsia" w:hAnsiTheme="majorHAnsi" w:cstheme="majorBidi"/>
          <w:sz w:val="24"/>
          <w:szCs w:val="32"/>
          <w:lang w:val="en-US"/>
        </w:rPr>
        <w:t xml:space="preserve">Delivered </w:t>
      </w:r>
      <w:proofErr w:type="gramStart"/>
      <w:r w:rsidRPr="0020372D">
        <w:rPr>
          <w:rFonts w:asciiTheme="majorHAnsi" w:eastAsiaTheme="majorEastAsia" w:hAnsiTheme="majorHAnsi" w:cstheme="majorBidi"/>
          <w:sz w:val="24"/>
          <w:szCs w:val="32"/>
          <w:lang w:val="en-US"/>
        </w:rPr>
        <w:t>by:</w:t>
      </w:r>
      <w:proofErr w:type="gramEnd"/>
      <w:r w:rsidRPr="0020372D">
        <w:rPr>
          <w:rFonts w:asciiTheme="majorHAnsi" w:eastAsiaTheme="majorEastAsia" w:hAnsiTheme="majorHAnsi" w:cstheme="majorBidi"/>
          <w:sz w:val="24"/>
          <w:szCs w:val="32"/>
          <w:lang w:val="en-US"/>
        </w:rPr>
        <w:t xml:space="preserve"> </w:t>
      </w:r>
      <w:r w:rsidR="0020372D" w:rsidRPr="0020372D">
        <w:rPr>
          <w:rFonts w:asciiTheme="majorHAnsi" w:eastAsiaTheme="majorEastAsia" w:hAnsiTheme="majorHAnsi" w:cstheme="majorBidi"/>
          <w:sz w:val="24"/>
          <w:szCs w:val="32"/>
          <w:lang w:val="en-US"/>
        </w:rPr>
        <w:t xml:space="preserve">H.E. Ms Anna Jardfelt, Ambassador, Permanent Representative of Sweden </w:t>
      </w:r>
      <w:r w:rsidR="0020372D">
        <w:rPr>
          <w:rFonts w:asciiTheme="majorHAnsi" w:eastAsiaTheme="majorEastAsia" w:hAnsiTheme="majorHAnsi" w:cstheme="majorBidi"/>
          <w:sz w:val="24"/>
          <w:szCs w:val="32"/>
          <w:lang w:val="en-US"/>
        </w:rPr>
        <w:t xml:space="preserve">to the UN </w:t>
      </w:r>
      <w:r w:rsidR="0020372D" w:rsidRPr="0020372D">
        <w:rPr>
          <w:rFonts w:asciiTheme="majorHAnsi" w:eastAsiaTheme="majorEastAsia" w:hAnsiTheme="majorHAnsi" w:cstheme="majorBidi"/>
          <w:sz w:val="24"/>
          <w:szCs w:val="32"/>
          <w:lang w:val="en-US"/>
        </w:rPr>
        <w:t>in Geneva</w:t>
      </w:r>
    </w:p>
    <w:p w14:paraId="6CE74170" w14:textId="77777777" w:rsidR="00982E9E" w:rsidRPr="0020372D" w:rsidRDefault="00982E9E" w:rsidP="00982E9E">
      <w:pPr>
        <w:tabs>
          <w:tab w:val="left" w:pos="1701"/>
          <w:tab w:val="left" w:pos="3600"/>
          <w:tab w:val="left" w:pos="5387"/>
        </w:tabs>
        <w:jc w:val="center"/>
        <w:rPr>
          <w:lang w:val="en-US"/>
        </w:rPr>
      </w:pPr>
    </w:p>
    <w:p w14:paraId="7EC65973" w14:textId="67022BD4" w:rsidR="00982E9E" w:rsidRPr="00EF510D" w:rsidRDefault="0020372D" w:rsidP="00982E9E">
      <w:pPr>
        <w:keepNext/>
        <w:keepLines/>
        <w:spacing w:before="320" w:after="80"/>
        <w:jc w:val="center"/>
        <w:outlineLvl w:val="4"/>
        <w:rPr>
          <w:rFonts w:asciiTheme="majorHAnsi" w:eastAsiaTheme="majorEastAsia" w:hAnsiTheme="majorHAnsi" w:cstheme="majorBidi"/>
          <w:sz w:val="20"/>
          <w:lang w:val="en-US"/>
        </w:rPr>
      </w:pPr>
      <w:r>
        <w:rPr>
          <w:rFonts w:asciiTheme="majorHAnsi" w:eastAsiaTheme="majorEastAsia" w:hAnsiTheme="majorHAnsi" w:cstheme="majorBidi"/>
          <w:sz w:val="20"/>
          <w:lang w:val="en-US"/>
        </w:rPr>
        <w:t>4</w:t>
      </w:r>
      <w:r w:rsidR="00982E9E" w:rsidRPr="0020372D">
        <w:rPr>
          <w:rFonts w:asciiTheme="majorHAnsi" w:eastAsiaTheme="majorEastAsia" w:hAnsiTheme="majorHAnsi" w:cstheme="majorBidi"/>
          <w:sz w:val="20"/>
          <w:lang w:val="en-US"/>
        </w:rPr>
        <w:t xml:space="preserve"> </w:t>
      </w:r>
      <w:r w:rsidR="00982E9E">
        <w:rPr>
          <w:rFonts w:asciiTheme="majorHAnsi" w:eastAsiaTheme="majorEastAsia" w:hAnsiTheme="majorHAnsi" w:cstheme="majorBidi"/>
          <w:sz w:val="20"/>
          <w:lang w:val="en-US"/>
        </w:rPr>
        <w:t>May</w:t>
      </w:r>
      <w:r w:rsidR="00982E9E" w:rsidRPr="00EF510D">
        <w:rPr>
          <w:rFonts w:asciiTheme="majorHAnsi" w:eastAsiaTheme="majorEastAsia" w:hAnsiTheme="majorHAnsi" w:cstheme="majorBidi"/>
          <w:sz w:val="20"/>
          <w:lang w:val="en-US"/>
        </w:rPr>
        <w:t xml:space="preserve"> 2021</w:t>
      </w:r>
    </w:p>
    <w:p w14:paraId="14494159" w14:textId="2D5E6317" w:rsidR="00096ED9" w:rsidRPr="00096ED9" w:rsidRDefault="00096ED9" w:rsidP="00096ED9">
      <w:pPr>
        <w:pStyle w:val="Brdtext"/>
        <w:rPr>
          <w:b/>
          <w:bCs/>
        </w:rPr>
      </w:pPr>
      <w:r w:rsidRPr="00096ED9">
        <w:rPr>
          <w:b/>
        </w:rPr>
        <w:br/>
      </w:r>
      <w:r w:rsidR="0020372D" w:rsidRPr="0020372D">
        <w:t>President,</w:t>
      </w:r>
      <w:r w:rsidRPr="00096ED9">
        <w:rPr>
          <w:b/>
          <w:bCs/>
        </w:rPr>
        <w:br/>
      </w:r>
      <w:r w:rsidRPr="00096ED9">
        <w:t xml:space="preserve">The alleged human rights violations and abuses in Cabo Delgado are deeply concerning. Sweden commends the government’s efforts to end child marriage and acknowledges the steps taken to combat corruption. However, developments regarding the rights to freedom of opinion, expression and information are concerning. </w:t>
      </w:r>
      <w:r w:rsidRPr="00096ED9">
        <w:br/>
      </w:r>
      <w:r w:rsidRPr="00096ED9">
        <w:br/>
        <w:t>Sweden would like to make the following recommendations:</w:t>
      </w:r>
    </w:p>
    <w:p w14:paraId="595CBAD0" w14:textId="77777777" w:rsidR="00096ED9" w:rsidRPr="00096ED9" w:rsidRDefault="00096ED9" w:rsidP="00096ED9">
      <w:pPr>
        <w:pStyle w:val="Brdtext"/>
        <w:numPr>
          <w:ilvl w:val="0"/>
          <w:numId w:val="44"/>
        </w:numPr>
      </w:pPr>
      <w:r w:rsidRPr="00096ED9">
        <w:t>Ensure accountability and due process through independent and transparent investigations regarding cases of alleged human rights violations, by the military and police in Cabo Delgado.</w:t>
      </w:r>
    </w:p>
    <w:p w14:paraId="699BC935" w14:textId="77777777" w:rsidR="00096ED9" w:rsidRPr="00096ED9" w:rsidRDefault="00096ED9" w:rsidP="00096ED9">
      <w:pPr>
        <w:pStyle w:val="Brdtext"/>
        <w:numPr>
          <w:ilvl w:val="0"/>
          <w:numId w:val="44"/>
        </w:numPr>
      </w:pPr>
      <w:r w:rsidRPr="00096ED9">
        <w:t xml:space="preserve">Re-draft the proposed Law on Social Communication and the Law on Broadcasting to guarantee the freedom of expression, including by increasing the space for dissent and discussion, and ensuring a safe and enabling space for everyone to exercise these rights. </w:t>
      </w:r>
    </w:p>
    <w:p w14:paraId="6F366637" w14:textId="77777777" w:rsidR="00096ED9" w:rsidRPr="00096ED9" w:rsidRDefault="00096ED9" w:rsidP="00096ED9">
      <w:pPr>
        <w:pStyle w:val="Brdtext"/>
        <w:numPr>
          <w:ilvl w:val="0"/>
          <w:numId w:val="44"/>
        </w:numPr>
        <w:rPr>
          <w:lang w:val="en-US"/>
        </w:rPr>
      </w:pPr>
      <w:bookmarkStart w:id="0" w:name="_Hlk69145022"/>
      <w:r w:rsidRPr="00096ED9">
        <w:rPr>
          <w:lang w:val="en-US"/>
        </w:rPr>
        <w:t>Adopt legislation to prohibit discrimination based on sexual orientation and gender identity.</w:t>
      </w:r>
    </w:p>
    <w:bookmarkEnd w:id="0"/>
    <w:p w14:paraId="0F04C540" w14:textId="58BC15C5" w:rsidR="00096ED9" w:rsidRPr="00096ED9" w:rsidRDefault="0020372D" w:rsidP="00472EBA">
      <w:pPr>
        <w:pStyle w:val="Brdtext"/>
        <w:rPr>
          <w:lang w:val="en-US"/>
        </w:rPr>
      </w:pPr>
      <w:r>
        <w:rPr>
          <w:lang w:val="en-US"/>
        </w:rPr>
        <w:t>Thank you.</w:t>
      </w:r>
    </w:p>
    <w:p w14:paraId="450FD8E1" w14:textId="77777777" w:rsidR="00B31BFB" w:rsidRPr="00096ED9" w:rsidRDefault="00B31BFB" w:rsidP="00E96532">
      <w:pPr>
        <w:pStyle w:val="Brdtext"/>
        <w:rPr>
          <w:lang w:val="en-US"/>
        </w:rPr>
      </w:pPr>
    </w:p>
    <w:sectPr w:rsidR="00B31BFB" w:rsidRPr="00096ED9" w:rsidSect="0020372D">
      <w:footerReference w:type="default" r:id="rId9"/>
      <w:headerReference w:type="first" r:id="rId10"/>
      <w:footerReference w:type="first" r:id="rId11"/>
      <w:pgSz w:w="11906" w:h="16838" w:code="9"/>
      <w:pgMar w:top="2041" w:right="1985" w:bottom="426" w:left="2466" w:header="34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768FD3" w14:textId="77777777" w:rsidR="00096ED9" w:rsidRDefault="00096ED9" w:rsidP="00A87A54">
      <w:pPr>
        <w:spacing w:after="0" w:line="240" w:lineRule="auto"/>
      </w:pPr>
      <w:r>
        <w:separator/>
      </w:r>
    </w:p>
  </w:endnote>
  <w:endnote w:type="continuationSeparator" w:id="0">
    <w:p w14:paraId="55DB4AD5" w14:textId="77777777" w:rsidR="00096ED9" w:rsidRDefault="00096ED9"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64B8B50A" w14:textId="77777777" w:rsidTr="006A26EC">
      <w:trPr>
        <w:trHeight w:val="227"/>
        <w:jc w:val="right"/>
      </w:trPr>
      <w:tc>
        <w:tcPr>
          <w:tcW w:w="708" w:type="dxa"/>
          <w:vAlign w:val="bottom"/>
        </w:tcPr>
        <w:p w14:paraId="4395CBD0"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115D012A" w14:textId="77777777" w:rsidTr="006A26EC">
      <w:trPr>
        <w:trHeight w:val="850"/>
        <w:jc w:val="right"/>
      </w:trPr>
      <w:tc>
        <w:tcPr>
          <w:tcW w:w="708" w:type="dxa"/>
          <w:vAlign w:val="bottom"/>
        </w:tcPr>
        <w:p w14:paraId="1D062F9B" w14:textId="77777777" w:rsidR="005606BC" w:rsidRPr="00347E11" w:rsidRDefault="005606BC" w:rsidP="005606BC">
          <w:pPr>
            <w:pStyle w:val="Sidfot"/>
            <w:spacing w:line="276" w:lineRule="auto"/>
            <w:jc w:val="right"/>
          </w:pPr>
        </w:p>
      </w:tc>
    </w:tr>
  </w:tbl>
  <w:p w14:paraId="3802500C"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8525"/>
    </w:tblGrid>
    <w:tr w:rsidR="00096ED9" w:rsidRPr="00347E11" w14:paraId="636CFFB6" w14:textId="77777777" w:rsidTr="001F4302">
      <w:trPr>
        <w:trHeight w:val="510"/>
      </w:trPr>
      <w:tc>
        <w:tcPr>
          <w:tcW w:w="8525" w:type="dxa"/>
          <w:vAlign w:val="bottom"/>
        </w:tcPr>
        <w:p w14:paraId="4AE23736" w14:textId="77777777" w:rsidR="00096ED9" w:rsidRPr="00347E11" w:rsidRDefault="00096ED9" w:rsidP="00347E11">
          <w:pPr>
            <w:pStyle w:val="Sidfot"/>
            <w:rPr>
              <w:sz w:val="8"/>
            </w:rPr>
          </w:pPr>
        </w:p>
      </w:tc>
    </w:tr>
  </w:tbl>
  <w:p w14:paraId="31FDFB0B" w14:textId="77777777" w:rsidR="00093408" w:rsidRPr="00EE3C0F" w:rsidRDefault="00093408">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8A76D3" w14:textId="77777777" w:rsidR="00096ED9" w:rsidRDefault="00096ED9" w:rsidP="00A87A54">
      <w:pPr>
        <w:spacing w:after="0" w:line="240" w:lineRule="auto"/>
      </w:pPr>
      <w:r>
        <w:separator/>
      </w:r>
    </w:p>
  </w:footnote>
  <w:footnote w:type="continuationSeparator" w:id="0">
    <w:p w14:paraId="4EB32212" w14:textId="77777777" w:rsidR="00096ED9" w:rsidRDefault="00096ED9"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096ED9" w14:paraId="6A602CA5" w14:textId="77777777" w:rsidTr="00C93EBA">
      <w:trPr>
        <w:trHeight w:val="227"/>
      </w:trPr>
      <w:tc>
        <w:tcPr>
          <w:tcW w:w="5534" w:type="dxa"/>
        </w:tcPr>
        <w:p w14:paraId="77C3D889" w14:textId="77777777" w:rsidR="00096ED9" w:rsidRPr="007D73AB" w:rsidRDefault="00096ED9">
          <w:pPr>
            <w:pStyle w:val="Sidhuvud"/>
          </w:pPr>
        </w:p>
      </w:tc>
      <w:sdt>
        <w:sdtPr>
          <w:alias w:val="Status"/>
          <w:tag w:val="ccRKShow_Status"/>
          <w:id w:val="1789383027"/>
          <w:lock w:val="contentLocked"/>
          <w:placeholder>
            <w:docPart w:val="4C5581B50476420AB93DD2F38F147D7D"/>
          </w:placeholder>
          <w:text/>
        </w:sdtPr>
        <w:sdtContent>
          <w:tc>
            <w:tcPr>
              <w:tcW w:w="3170" w:type="dxa"/>
              <w:vAlign w:val="bottom"/>
            </w:tcPr>
            <w:p w14:paraId="2F5706A4" w14:textId="77777777" w:rsidR="00096ED9" w:rsidRPr="007D73AB" w:rsidRDefault="00096ED9" w:rsidP="00340DE0">
              <w:pPr>
                <w:pStyle w:val="Sidhuvud"/>
              </w:pPr>
              <w:r>
                <w:t xml:space="preserve"> </w:t>
              </w:r>
            </w:p>
          </w:tc>
        </w:sdtContent>
      </w:sdt>
      <w:tc>
        <w:tcPr>
          <w:tcW w:w="1134" w:type="dxa"/>
        </w:tcPr>
        <w:p w14:paraId="38A6999F" w14:textId="77777777" w:rsidR="00096ED9" w:rsidRDefault="00096ED9" w:rsidP="005A703A">
          <w:pPr>
            <w:pStyle w:val="Sidhuvud"/>
          </w:pPr>
        </w:p>
      </w:tc>
    </w:tr>
    <w:tr w:rsidR="00096ED9" w14:paraId="57D54FD4" w14:textId="77777777" w:rsidTr="00C93EBA">
      <w:trPr>
        <w:trHeight w:val="1928"/>
      </w:trPr>
      <w:tc>
        <w:tcPr>
          <w:tcW w:w="5534" w:type="dxa"/>
        </w:tcPr>
        <w:p w14:paraId="069DA583" w14:textId="77777777" w:rsidR="00096ED9" w:rsidRPr="00340DE0" w:rsidRDefault="00096ED9" w:rsidP="00340DE0">
          <w:pPr>
            <w:pStyle w:val="Sidhuvud"/>
          </w:pPr>
          <w:r>
            <w:rPr>
              <w:noProof/>
            </w:rPr>
            <w:drawing>
              <wp:inline distT="0" distB="0" distL="0" distR="0" wp14:anchorId="4FCDE85B" wp14:editId="2957B923">
                <wp:extent cx="2715768" cy="505968"/>
                <wp:effectExtent l="0" t="0" r="0" b="8890"/>
                <wp:docPr id="18" name="Bildobjekt 18"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2715768" cy="505968"/>
                        </a:xfrm>
                        <a:prstGeom prst="rect">
                          <a:avLst/>
                        </a:prstGeom>
                      </pic:spPr>
                    </pic:pic>
                  </a:graphicData>
                </a:graphic>
              </wp:inline>
            </w:drawing>
          </w:r>
        </w:p>
      </w:tc>
      <w:tc>
        <w:tcPr>
          <w:tcW w:w="3170" w:type="dxa"/>
        </w:tcPr>
        <w:sdt>
          <w:sdtPr>
            <w:rPr>
              <w:b/>
            </w:rPr>
            <w:alias w:val="DocTypeShowName"/>
            <w:tag w:val="ccRK"/>
            <w:id w:val="-1564713842"/>
            <w:placeholder>
              <w:docPart w:val="82E6194D09B64F759CB467A430AC4CE3"/>
            </w:placeholder>
            <w:showingPlcHdr/>
            <w:dataBinding w:prefixMappings="xmlns:ns0='http://lp/documentinfo/RK' " w:xpath="/ns0:DocumentInfo[1]/ns0:BaseInfo[1]/ns0:DocTypeShowName[1]" w:storeItemID="{FC4F5F17-5913-40F3-A8B7-7E83BDAD07B7}"/>
            <w:text/>
          </w:sdtPr>
          <w:sdtContent>
            <w:p w14:paraId="68E357D2" w14:textId="7B2421B3" w:rsidR="00096ED9" w:rsidRPr="00710A6C" w:rsidRDefault="0020372D" w:rsidP="00EE3C0F">
              <w:pPr>
                <w:pStyle w:val="Sidhuvud"/>
                <w:rPr>
                  <w:b/>
                </w:rPr>
              </w:pPr>
              <w:r w:rsidRPr="00710A6C">
                <w:rPr>
                  <w:rStyle w:val="Platshllartext"/>
                  <w:b/>
                </w:rPr>
                <w:t xml:space="preserve"> </w:t>
              </w:r>
            </w:p>
          </w:sdtContent>
        </w:sdt>
        <w:p w14:paraId="74AD0D32" w14:textId="77777777" w:rsidR="00096ED9" w:rsidRDefault="00096ED9" w:rsidP="00EE3C0F">
          <w:pPr>
            <w:pStyle w:val="Sidhuvud"/>
          </w:pPr>
        </w:p>
        <w:p w14:paraId="2DE0254F" w14:textId="77777777" w:rsidR="00096ED9" w:rsidRDefault="00096ED9" w:rsidP="00EE3C0F">
          <w:pPr>
            <w:pStyle w:val="Sidhuvud"/>
          </w:pPr>
        </w:p>
        <w:p w14:paraId="0B042224" w14:textId="77777777" w:rsidR="00096ED9" w:rsidRDefault="00096ED9" w:rsidP="00EE3C0F">
          <w:pPr>
            <w:pStyle w:val="Sidhuvud"/>
          </w:pPr>
        </w:p>
        <w:p w14:paraId="389E7BC5" w14:textId="77777777" w:rsidR="00096ED9" w:rsidRDefault="00096ED9" w:rsidP="00EE3C0F">
          <w:pPr>
            <w:pStyle w:val="Sidhuvud"/>
          </w:pPr>
        </w:p>
        <w:sdt>
          <w:sdtPr>
            <w:alias w:val="DocNumber"/>
            <w:tag w:val="DocNumber"/>
            <w:id w:val="-1563547122"/>
            <w:placeholder>
              <w:docPart w:val="9C860743D5424E91B316AF2169BAFFEB"/>
            </w:placeholder>
            <w:showingPlcHdr/>
            <w:dataBinding w:prefixMappings="xmlns:ns0='http://lp/documentinfo/RK' " w:xpath="/ns0:DocumentInfo[1]/ns0:BaseInfo[1]/ns0:DocNumber[1]" w:storeItemID="{FC4F5F17-5913-40F3-A8B7-7E83BDAD07B7}"/>
            <w:text/>
          </w:sdtPr>
          <w:sdtContent>
            <w:p w14:paraId="32FF135A" w14:textId="77777777" w:rsidR="00096ED9" w:rsidRDefault="00096ED9" w:rsidP="00EE3C0F">
              <w:pPr>
                <w:pStyle w:val="Sidhuvud"/>
              </w:pPr>
              <w:r>
                <w:rPr>
                  <w:rStyle w:val="Platshllartext"/>
                </w:rPr>
                <w:t xml:space="preserve"> </w:t>
              </w:r>
            </w:p>
          </w:sdtContent>
        </w:sdt>
        <w:p w14:paraId="7E9634EA" w14:textId="77777777" w:rsidR="00096ED9" w:rsidRDefault="00096ED9" w:rsidP="00EE3C0F">
          <w:pPr>
            <w:pStyle w:val="Sidhuvud"/>
          </w:pPr>
        </w:p>
      </w:tc>
      <w:tc>
        <w:tcPr>
          <w:tcW w:w="1134" w:type="dxa"/>
        </w:tcPr>
        <w:p w14:paraId="6378F150" w14:textId="77777777" w:rsidR="00096ED9" w:rsidRDefault="00096ED9" w:rsidP="0094502D">
          <w:pPr>
            <w:pStyle w:val="Sidhuvud"/>
          </w:pPr>
        </w:p>
        <w:sdt>
          <w:sdtPr>
            <w:alias w:val="Bilagor"/>
            <w:tag w:val="ccRKShow_Bilagor"/>
            <w:id w:val="1351614755"/>
            <w:placeholder>
              <w:docPart w:val="B43144E142144E8E9971D693381BB41D"/>
            </w:placeholder>
            <w:showingPlcHdr/>
            <w:dataBinding w:prefixMappings="xmlns:ns0='http://lp/documentinfo/RK' " w:xpath="/ns0:DocumentInfo[1]/ns0:BaseInfo[1]/ns0:Appendix[1]" w:storeItemID="{FC4F5F17-5913-40F3-A8B7-7E83BDAD07B7}"/>
            <w:text/>
          </w:sdtPr>
          <w:sdtContent>
            <w:p w14:paraId="31CE7117" w14:textId="77777777" w:rsidR="00096ED9" w:rsidRPr="0094502D" w:rsidRDefault="00096ED9" w:rsidP="00EC71A6">
              <w:pPr>
                <w:pStyle w:val="Sidhuvud"/>
              </w:pPr>
              <w:r>
                <w:rPr>
                  <w:rStyle w:val="Platshllartext"/>
                </w:rPr>
                <w:t xml:space="preserve"> </w:t>
              </w:r>
            </w:p>
          </w:sdtContent>
        </w:sdt>
      </w:tc>
    </w:tr>
    <w:tr w:rsidR="00096ED9" w14:paraId="5F1C1578" w14:textId="77777777" w:rsidTr="00C93EBA">
      <w:trPr>
        <w:trHeight w:val="2268"/>
      </w:trPr>
      <w:sdt>
        <w:sdtPr>
          <w:rPr>
            <w:b/>
          </w:rPr>
          <w:alias w:val="SenderText"/>
          <w:tag w:val="ccRK"/>
          <w:id w:val="-1113133475"/>
          <w:placeholder>
            <w:docPart w:val="2B3E42F07A37463A9B44E7B6FD1EE02A"/>
          </w:placeholder>
        </w:sdtPr>
        <w:sdtContent>
          <w:tc>
            <w:tcPr>
              <w:tcW w:w="5534" w:type="dxa"/>
              <w:tcMar>
                <w:right w:w="1134" w:type="dxa"/>
              </w:tcMar>
            </w:tcPr>
            <w:p w14:paraId="2D645501" w14:textId="77777777" w:rsidR="00096ED9" w:rsidRPr="00096ED9" w:rsidRDefault="00096ED9" w:rsidP="00340DE0">
              <w:pPr>
                <w:pStyle w:val="Sidhuvud"/>
                <w:rPr>
                  <w:b/>
                </w:rPr>
              </w:pPr>
              <w:r w:rsidRPr="00096ED9">
                <w:rPr>
                  <w:b/>
                </w:rPr>
                <w:t>Geneva</w:t>
              </w:r>
            </w:p>
          </w:tc>
        </w:sdtContent>
      </w:sdt>
      <w:sdt>
        <w:sdtPr>
          <w:alias w:val="Recipient"/>
          <w:tag w:val="ccRKShow_Recipient"/>
          <w:id w:val="-934290281"/>
          <w:placeholder>
            <w:docPart w:val="F5D886A325CF4A7ABEC6ADC37D43A21A"/>
          </w:placeholder>
          <w:showingPlcHdr/>
          <w:dataBinding w:prefixMappings="xmlns:ns0='http://lp/documentinfo/RK' " w:xpath="/ns0:DocumentInfo[1]/ns0:BaseInfo[1]/ns0:Recipient[1]" w:storeItemID="{FC4F5F17-5913-40F3-A8B7-7E83BDAD07B7}"/>
          <w:text w:multiLine="1"/>
        </w:sdtPr>
        <w:sdtContent>
          <w:tc>
            <w:tcPr>
              <w:tcW w:w="3170" w:type="dxa"/>
            </w:tcPr>
            <w:p w14:paraId="7D1DCACC" w14:textId="77777777" w:rsidR="00096ED9" w:rsidRDefault="00096ED9" w:rsidP="00547B89">
              <w:pPr>
                <w:pStyle w:val="Sidhuvud"/>
              </w:pPr>
              <w:r>
                <w:rPr>
                  <w:rStyle w:val="Platshllartext"/>
                </w:rPr>
                <w:t xml:space="preserve"> </w:t>
              </w:r>
            </w:p>
          </w:tc>
        </w:sdtContent>
      </w:sdt>
      <w:tc>
        <w:tcPr>
          <w:tcW w:w="1134" w:type="dxa"/>
        </w:tcPr>
        <w:p w14:paraId="7AF9E03A" w14:textId="77777777" w:rsidR="00096ED9" w:rsidRDefault="00096ED9" w:rsidP="003E6020">
          <w:pPr>
            <w:pStyle w:val="Sidhuvud"/>
          </w:pPr>
        </w:p>
      </w:tc>
    </w:tr>
  </w:tbl>
  <w:p w14:paraId="537074EF"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4AB564D"/>
    <w:multiLevelType w:val="hybridMultilevel"/>
    <w:tmpl w:val="BE50976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0A503F4C"/>
    <w:multiLevelType w:val="multilevel"/>
    <w:tmpl w:val="1A20A4CA"/>
    <w:numStyleLink w:val="RKPunktlista"/>
  </w:abstractNum>
  <w:abstractNum w:abstractNumId="13" w15:restartNumberingAfterBreak="0">
    <w:nsid w:val="0ED533F4"/>
    <w:multiLevelType w:val="multilevel"/>
    <w:tmpl w:val="1B563932"/>
    <w:numStyleLink w:val="RKNumreradlista"/>
  </w:abstractNum>
  <w:abstractNum w:abstractNumId="14"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51B5490"/>
    <w:multiLevelType w:val="multilevel"/>
    <w:tmpl w:val="1B563932"/>
    <w:numStyleLink w:val="RKNumreradlista"/>
  </w:abstractNum>
  <w:abstractNum w:abstractNumId="16" w15:restartNumberingAfterBreak="0">
    <w:nsid w:val="1F88532F"/>
    <w:multiLevelType w:val="multilevel"/>
    <w:tmpl w:val="1B563932"/>
    <w:numStyleLink w:val="RKNumreradlista"/>
  </w:abstractNum>
  <w:abstractNum w:abstractNumId="17" w15:restartNumberingAfterBreak="0">
    <w:nsid w:val="2AB05199"/>
    <w:multiLevelType w:val="multilevel"/>
    <w:tmpl w:val="186C6512"/>
    <w:numStyleLink w:val="Strecklistan"/>
  </w:abstractNum>
  <w:abstractNum w:abstractNumId="18" w15:restartNumberingAfterBreak="0">
    <w:nsid w:val="2BE361F1"/>
    <w:multiLevelType w:val="multilevel"/>
    <w:tmpl w:val="1B563932"/>
    <w:numStyleLink w:val="RKNumreradlista"/>
  </w:abstractNum>
  <w:abstractNum w:abstractNumId="19" w15:restartNumberingAfterBreak="0">
    <w:nsid w:val="2C9B0453"/>
    <w:multiLevelType w:val="multilevel"/>
    <w:tmpl w:val="1A20A4CA"/>
    <w:numStyleLink w:val="RKPunktlista"/>
  </w:abstractNum>
  <w:abstractNum w:abstractNumId="20" w15:restartNumberingAfterBreak="0">
    <w:nsid w:val="2ECF6BA1"/>
    <w:multiLevelType w:val="multilevel"/>
    <w:tmpl w:val="1B563932"/>
    <w:numStyleLink w:val="RKNumreradlista"/>
  </w:abstractNum>
  <w:abstractNum w:abstractNumId="21" w15:restartNumberingAfterBreak="0">
    <w:nsid w:val="2F604539"/>
    <w:multiLevelType w:val="multilevel"/>
    <w:tmpl w:val="1B563932"/>
    <w:numStyleLink w:val="RKNumreradlista"/>
  </w:abstractNum>
  <w:abstractNum w:abstractNumId="22" w15:restartNumberingAfterBreak="0">
    <w:nsid w:val="348522EF"/>
    <w:multiLevelType w:val="multilevel"/>
    <w:tmpl w:val="1B563932"/>
    <w:numStyleLink w:val="RKNumreradlista"/>
  </w:abstractNum>
  <w:abstractNum w:abstractNumId="23"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D3D0E02"/>
    <w:multiLevelType w:val="multilevel"/>
    <w:tmpl w:val="1B563932"/>
    <w:numStyleLink w:val="RKNumreradlista"/>
  </w:abstractNum>
  <w:abstractNum w:abstractNumId="25"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270774A"/>
    <w:multiLevelType w:val="multilevel"/>
    <w:tmpl w:val="1B563932"/>
    <w:numStyleLink w:val="RKNumreradlista"/>
  </w:abstractNum>
  <w:abstractNum w:abstractNumId="28" w15:restartNumberingAfterBreak="0">
    <w:nsid w:val="4C84297C"/>
    <w:multiLevelType w:val="multilevel"/>
    <w:tmpl w:val="1B563932"/>
    <w:numStyleLink w:val="RKNumreradlista"/>
  </w:abstractNum>
  <w:abstractNum w:abstractNumId="29" w15:restartNumberingAfterBreak="0">
    <w:nsid w:val="4D904BDB"/>
    <w:multiLevelType w:val="multilevel"/>
    <w:tmpl w:val="1B563932"/>
    <w:numStyleLink w:val="RKNumreradlista"/>
  </w:abstractNum>
  <w:abstractNum w:abstractNumId="30" w15:restartNumberingAfterBreak="0">
    <w:nsid w:val="4DAD38FF"/>
    <w:multiLevelType w:val="multilevel"/>
    <w:tmpl w:val="1B563932"/>
    <w:numStyleLink w:val="RKNumreradlista"/>
  </w:abstractNum>
  <w:abstractNum w:abstractNumId="31" w15:restartNumberingAfterBreak="0">
    <w:nsid w:val="53A05A92"/>
    <w:multiLevelType w:val="multilevel"/>
    <w:tmpl w:val="1B563932"/>
    <w:numStyleLink w:val="RKNumreradlista"/>
  </w:abstractNum>
  <w:abstractNum w:abstractNumId="32" w15:restartNumberingAfterBreak="0">
    <w:nsid w:val="5C6843F9"/>
    <w:multiLevelType w:val="multilevel"/>
    <w:tmpl w:val="1A20A4CA"/>
    <w:numStyleLink w:val="RKPunktlista"/>
  </w:abstractNum>
  <w:abstractNum w:abstractNumId="33" w15:restartNumberingAfterBreak="0">
    <w:nsid w:val="61AC437A"/>
    <w:multiLevelType w:val="multilevel"/>
    <w:tmpl w:val="E2FEA49E"/>
    <w:numStyleLink w:val="RKNumreraderubriker"/>
  </w:abstractNum>
  <w:abstractNum w:abstractNumId="34" w15:restartNumberingAfterBreak="0">
    <w:nsid w:val="64780D1B"/>
    <w:multiLevelType w:val="multilevel"/>
    <w:tmpl w:val="1B563932"/>
    <w:numStyleLink w:val="RKNumreradlista"/>
  </w:abstractNum>
  <w:abstractNum w:abstractNumId="35" w15:restartNumberingAfterBreak="0">
    <w:nsid w:val="664239C2"/>
    <w:multiLevelType w:val="multilevel"/>
    <w:tmpl w:val="1A20A4CA"/>
    <w:numStyleLink w:val="RKPunktlista"/>
  </w:abstractNum>
  <w:abstractNum w:abstractNumId="36" w15:restartNumberingAfterBreak="0">
    <w:nsid w:val="6AA87A6A"/>
    <w:multiLevelType w:val="multilevel"/>
    <w:tmpl w:val="186C6512"/>
    <w:numStyleLink w:val="Strecklistan"/>
  </w:abstractNum>
  <w:abstractNum w:abstractNumId="37" w15:restartNumberingAfterBreak="0">
    <w:nsid w:val="6D8C68B4"/>
    <w:multiLevelType w:val="multilevel"/>
    <w:tmpl w:val="1B563932"/>
    <w:numStyleLink w:val="RKNumreradlista"/>
  </w:abstractNum>
  <w:abstractNum w:abstractNumId="38"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4466A28"/>
    <w:multiLevelType w:val="multilevel"/>
    <w:tmpl w:val="1A20A4CA"/>
    <w:numStyleLink w:val="RKPunktlista"/>
  </w:abstractNum>
  <w:abstractNum w:abstractNumId="40" w15:restartNumberingAfterBreak="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3"/>
  </w:num>
  <w:num w:numId="8">
    <w:abstractNumId w:val="21"/>
  </w:num>
  <w:num w:numId="9">
    <w:abstractNumId w:val="13"/>
  </w:num>
  <w:num w:numId="10">
    <w:abstractNumId w:val="18"/>
  </w:num>
  <w:num w:numId="11">
    <w:abstractNumId w:val="22"/>
  </w:num>
  <w:num w:numId="12">
    <w:abstractNumId w:val="38"/>
  </w:num>
  <w:num w:numId="13">
    <w:abstractNumId w:val="31"/>
  </w:num>
  <w:num w:numId="14">
    <w:abstractNumId w:val="14"/>
  </w:num>
  <w:num w:numId="15">
    <w:abstractNumId w:val="12"/>
  </w:num>
  <w:num w:numId="16">
    <w:abstractNumId w:val="35"/>
  </w:num>
  <w:num w:numId="17">
    <w:abstractNumId w:val="32"/>
  </w:num>
  <w:num w:numId="18">
    <w:abstractNumId w:val="10"/>
  </w:num>
  <w:num w:numId="19">
    <w:abstractNumId w:val="2"/>
  </w:num>
  <w:num w:numId="20">
    <w:abstractNumId w:val="6"/>
  </w:num>
  <w:num w:numId="21">
    <w:abstractNumId w:val="20"/>
  </w:num>
  <w:num w:numId="22">
    <w:abstractNumId w:val="15"/>
  </w:num>
  <w:num w:numId="23">
    <w:abstractNumId w:val="28"/>
  </w:num>
  <w:num w:numId="24">
    <w:abstractNumId w:val="29"/>
  </w:num>
  <w:num w:numId="25">
    <w:abstractNumId w:val="39"/>
  </w:num>
  <w:num w:numId="26">
    <w:abstractNumId w:val="24"/>
  </w:num>
  <w:num w:numId="27">
    <w:abstractNumId w:val="36"/>
  </w:num>
  <w:num w:numId="28">
    <w:abstractNumId w:val="19"/>
  </w:num>
  <w:num w:numId="29">
    <w:abstractNumId w:val="17"/>
  </w:num>
  <w:num w:numId="30">
    <w:abstractNumId w:val="37"/>
  </w:num>
  <w:num w:numId="31">
    <w:abstractNumId w:val="16"/>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ED9"/>
    <w:rsid w:val="00000290"/>
    <w:rsid w:val="00004D5C"/>
    <w:rsid w:val="00005F68"/>
    <w:rsid w:val="00006CA7"/>
    <w:rsid w:val="00012B00"/>
    <w:rsid w:val="00014EF6"/>
    <w:rsid w:val="00017197"/>
    <w:rsid w:val="0001725B"/>
    <w:rsid w:val="000203B0"/>
    <w:rsid w:val="000241FA"/>
    <w:rsid w:val="00025992"/>
    <w:rsid w:val="00026711"/>
    <w:rsid w:val="0002708E"/>
    <w:rsid w:val="0003679E"/>
    <w:rsid w:val="00041EDC"/>
    <w:rsid w:val="0004352E"/>
    <w:rsid w:val="00053CAA"/>
    <w:rsid w:val="00057FE0"/>
    <w:rsid w:val="000620FD"/>
    <w:rsid w:val="00063DCB"/>
    <w:rsid w:val="00066BC9"/>
    <w:rsid w:val="0007033C"/>
    <w:rsid w:val="00072FFC"/>
    <w:rsid w:val="00073B75"/>
    <w:rsid w:val="000757FC"/>
    <w:rsid w:val="00076667"/>
    <w:rsid w:val="00076F91"/>
    <w:rsid w:val="000862E0"/>
    <w:rsid w:val="000873C3"/>
    <w:rsid w:val="00093408"/>
    <w:rsid w:val="00093BBF"/>
    <w:rsid w:val="0009435C"/>
    <w:rsid w:val="00096ED9"/>
    <w:rsid w:val="000A13CA"/>
    <w:rsid w:val="000A456A"/>
    <w:rsid w:val="000A5E43"/>
    <w:rsid w:val="000A79E1"/>
    <w:rsid w:val="000B408B"/>
    <w:rsid w:val="000B56A9"/>
    <w:rsid w:val="000C61D1"/>
    <w:rsid w:val="000D31A9"/>
    <w:rsid w:val="000D370F"/>
    <w:rsid w:val="000D5449"/>
    <w:rsid w:val="000E12D9"/>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D12FC"/>
    <w:rsid w:val="001D5A88"/>
    <w:rsid w:val="001E1A13"/>
    <w:rsid w:val="001E20CC"/>
    <w:rsid w:val="001E30D5"/>
    <w:rsid w:val="001E3D83"/>
    <w:rsid w:val="001E5DF7"/>
    <w:rsid w:val="001E6477"/>
    <w:rsid w:val="001E72EE"/>
    <w:rsid w:val="001F0629"/>
    <w:rsid w:val="001F0736"/>
    <w:rsid w:val="001F4302"/>
    <w:rsid w:val="001F50BE"/>
    <w:rsid w:val="001F525B"/>
    <w:rsid w:val="001F6BBE"/>
    <w:rsid w:val="0020372D"/>
    <w:rsid w:val="00204079"/>
    <w:rsid w:val="002102FD"/>
    <w:rsid w:val="00211B4E"/>
    <w:rsid w:val="00213204"/>
    <w:rsid w:val="00213258"/>
    <w:rsid w:val="00222258"/>
    <w:rsid w:val="00223AD6"/>
    <w:rsid w:val="0022666A"/>
    <w:rsid w:val="00227E43"/>
    <w:rsid w:val="002315F5"/>
    <w:rsid w:val="00233D52"/>
    <w:rsid w:val="00237147"/>
    <w:rsid w:val="00242AD1"/>
    <w:rsid w:val="0024412C"/>
    <w:rsid w:val="00260D2D"/>
    <w:rsid w:val="00264503"/>
    <w:rsid w:val="00271D00"/>
    <w:rsid w:val="00275872"/>
    <w:rsid w:val="00281106"/>
    <w:rsid w:val="00282263"/>
    <w:rsid w:val="00282417"/>
    <w:rsid w:val="00282D27"/>
    <w:rsid w:val="00287F0D"/>
    <w:rsid w:val="00292420"/>
    <w:rsid w:val="00296B7A"/>
    <w:rsid w:val="002A39EF"/>
    <w:rsid w:val="002A6820"/>
    <w:rsid w:val="002B428A"/>
    <w:rsid w:val="002B6849"/>
    <w:rsid w:val="002C476F"/>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30BD"/>
    <w:rsid w:val="003E5A50"/>
    <w:rsid w:val="003E6020"/>
    <w:rsid w:val="003F1F1F"/>
    <w:rsid w:val="003F299F"/>
    <w:rsid w:val="003F6B92"/>
    <w:rsid w:val="00404DB4"/>
    <w:rsid w:val="0041223B"/>
    <w:rsid w:val="004137EE"/>
    <w:rsid w:val="00413A4E"/>
    <w:rsid w:val="00415163"/>
    <w:rsid w:val="004157BE"/>
    <w:rsid w:val="0042068E"/>
    <w:rsid w:val="00422030"/>
    <w:rsid w:val="00422A7F"/>
    <w:rsid w:val="00431A7B"/>
    <w:rsid w:val="0043623F"/>
    <w:rsid w:val="00437459"/>
    <w:rsid w:val="00441D70"/>
    <w:rsid w:val="004425C2"/>
    <w:rsid w:val="00445604"/>
    <w:rsid w:val="004557F3"/>
    <w:rsid w:val="0045607E"/>
    <w:rsid w:val="00456DC3"/>
    <w:rsid w:val="0046337E"/>
    <w:rsid w:val="00464CA1"/>
    <w:rsid w:val="004660C8"/>
    <w:rsid w:val="00467DEF"/>
    <w:rsid w:val="00472EBA"/>
    <w:rsid w:val="004735F0"/>
    <w:rsid w:val="004745D7"/>
    <w:rsid w:val="00474676"/>
    <w:rsid w:val="0047511B"/>
    <w:rsid w:val="00480A8A"/>
    <w:rsid w:val="00480EC3"/>
    <w:rsid w:val="0048317E"/>
    <w:rsid w:val="00485601"/>
    <w:rsid w:val="004865B8"/>
    <w:rsid w:val="00486C0D"/>
    <w:rsid w:val="00491796"/>
    <w:rsid w:val="0049768A"/>
    <w:rsid w:val="004A66B1"/>
    <w:rsid w:val="004A7DC4"/>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F0448"/>
    <w:rsid w:val="004F1EA0"/>
    <w:rsid w:val="004F6525"/>
    <w:rsid w:val="004F6FE2"/>
    <w:rsid w:val="00505905"/>
    <w:rsid w:val="00511A1B"/>
    <w:rsid w:val="00511A68"/>
    <w:rsid w:val="00513E7D"/>
    <w:rsid w:val="00514A67"/>
    <w:rsid w:val="00521192"/>
    <w:rsid w:val="0052127C"/>
    <w:rsid w:val="005302E0"/>
    <w:rsid w:val="00544738"/>
    <w:rsid w:val="005456E4"/>
    <w:rsid w:val="00547B89"/>
    <w:rsid w:val="005568AF"/>
    <w:rsid w:val="00556AF5"/>
    <w:rsid w:val="005606BC"/>
    <w:rsid w:val="00563E73"/>
    <w:rsid w:val="005650D5"/>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3272"/>
    <w:rsid w:val="005A5193"/>
    <w:rsid w:val="005B115A"/>
    <w:rsid w:val="005B537F"/>
    <w:rsid w:val="005C120D"/>
    <w:rsid w:val="005C15B3"/>
    <w:rsid w:val="005D07C2"/>
    <w:rsid w:val="005E2F29"/>
    <w:rsid w:val="005E400D"/>
    <w:rsid w:val="005E4E79"/>
    <w:rsid w:val="005E5CE7"/>
    <w:rsid w:val="005E790C"/>
    <w:rsid w:val="005F08C5"/>
    <w:rsid w:val="00605718"/>
    <w:rsid w:val="00605C66"/>
    <w:rsid w:val="00607814"/>
    <w:rsid w:val="006175D7"/>
    <w:rsid w:val="006208E5"/>
    <w:rsid w:val="006273E4"/>
    <w:rsid w:val="00631F82"/>
    <w:rsid w:val="00633B59"/>
    <w:rsid w:val="006358C8"/>
    <w:rsid w:val="0064133A"/>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B4A30"/>
    <w:rsid w:val="006B7569"/>
    <w:rsid w:val="006C28EE"/>
    <w:rsid w:val="006D2998"/>
    <w:rsid w:val="006D3188"/>
    <w:rsid w:val="006E08FC"/>
    <w:rsid w:val="006F2588"/>
    <w:rsid w:val="00700D85"/>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7B3B"/>
    <w:rsid w:val="00764FA6"/>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5B1F"/>
    <w:rsid w:val="007D73AB"/>
    <w:rsid w:val="007D790E"/>
    <w:rsid w:val="007E2712"/>
    <w:rsid w:val="007E4A9C"/>
    <w:rsid w:val="007E5516"/>
    <w:rsid w:val="007E7EE2"/>
    <w:rsid w:val="007F06CA"/>
    <w:rsid w:val="0080228F"/>
    <w:rsid w:val="00804C1B"/>
    <w:rsid w:val="008052AF"/>
    <w:rsid w:val="0080595A"/>
    <w:rsid w:val="008150A6"/>
    <w:rsid w:val="008178E6"/>
    <w:rsid w:val="0082249C"/>
    <w:rsid w:val="00830B7B"/>
    <w:rsid w:val="00832661"/>
    <w:rsid w:val="008349AA"/>
    <w:rsid w:val="008375D5"/>
    <w:rsid w:val="00841486"/>
    <w:rsid w:val="00842BC9"/>
    <w:rsid w:val="008431AF"/>
    <w:rsid w:val="0084476E"/>
    <w:rsid w:val="008504F6"/>
    <w:rsid w:val="008573B9"/>
    <w:rsid w:val="0085782D"/>
    <w:rsid w:val="00863BB7"/>
    <w:rsid w:val="00873DA1"/>
    <w:rsid w:val="00875DDD"/>
    <w:rsid w:val="00881BC6"/>
    <w:rsid w:val="008860CC"/>
    <w:rsid w:val="00890876"/>
    <w:rsid w:val="00891929"/>
    <w:rsid w:val="00893029"/>
    <w:rsid w:val="0089514A"/>
    <w:rsid w:val="00895C2A"/>
    <w:rsid w:val="008A0A0D"/>
    <w:rsid w:val="008A4CEA"/>
    <w:rsid w:val="008A7506"/>
    <w:rsid w:val="008B1603"/>
    <w:rsid w:val="008B20ED"/>
    <w:rsid w:val="008C4538"/>
    <w:rsid w:val="008C562B"/>
    <w:rsid w:val="008C5DFD"/>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2211"/>
    <w:rsid w:val="00973084"/>
    <w:rsid w:val="00982E9E"/>
    <w:rsid w:val="00984EA2"/>
    <w:rsid w:val="00986CC3"/>
    <w:rsid w:val="0099068E"/>
    <w:rsid w:val="009920AA"/>
    <w:rsid w:val="00992943"/>
    <w:rsid w:val="009931B3"/>
    <w:rsid w:val="00996279"/>
    <w:rsid w:val="009A0866"/>
    <w:rsid w:val="009A4D0A"/>
    <w:rsid w:val="009B2F70"/>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F5C"/>
    <w:rsid w:val="00A2019A"/>
    <w:rsid w:val="00A23493"/>
    <w:rsid w:val="00A2416A"/>
    <w:rsid w:val="00A3270B"/>
    <w:rsid w:val="00A379E4"/>
    <w:rsid w:val="00A43B02"/>
    <w:rsid w:val="00A44946"/>
    <w:rsid w:val="00A46B85"/>
    <w:rsid w:val="00A47F1A"/>
    <w:rsid w:val="00A50585"/>
    <w:rsid w:val="00A506F1"/>
    <w:rsid w:val="00A5156E"/>
    <w:rsid w:val="00A53E57"/>
    <w:rsid w:val="00A548EA"/>
    <w:rsid w:val="00A56824"/>
    <w:rsid w:val="00A572DA"/>
    <w:rsid w:val="00A60D45"/>
    <w:rsid w:val="00A65996"/>
    <w:rsid w:val="00A67276"/>
    <w:rsid w:val="00A67588"/>
    <w:rsid w:val="00A67840"/>
    <w:rsid w:val="00A71A9E"/>
    <w:rsid w:val="00A7382D"/>
    <w:rsid w:val="00A743AC"/>
    <w:rsid w:val="00A75AB7"/>
    <w:rsid w:val="00A8483F"/>
    <w:rsid w:val="00A870B0"/>
    <w:rsid w:val="00A8728A"/>
    <w:rsid w:val="00A87A54"/>
    <w:rsid w:val="00AA1809"/>
    <w:rsid w:val="00AB5033"/>
    <w:rsid w:val="00AB5298"/>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80840"/>
    <w:rsid w:val="00B815FC"/>
    <w:rsid w:val="00B82A05"/>
    <w:rsid w:val="00B84409"/>
    <w:rsid w:val="00B84E2D"/>
    <w:rsid w:val="00B927C9"/>
    <w:rsid w:val="00B96EFA"/>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C01585"/>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76D49"/>
    <w:rsid w:val="00C80AD4"/>
    <w:rsid w:val="00C80B5E"/>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6D8"/>
    <w:rsid w:val="00CF1FD8"/>
    <w:rsid w:val="00CF45F2"/>
    <w:rsid w:val="00CF4FDC"/>
    <w:rsid w:val="00D00E9E"/>
    <w:rsid w:val="00D021D2"/>
    <w:rsid w:val="00D061BB"/>
    <w:rsid w:val="00D07BE1"/>
    <w:rsid w:val="00D116C0"/>
    <w:rsid w:val="00D13433"/>
    <w:rsid w:val="00D13D8A"/>
    <w:rsid w:val="00D20DA7"/>
    <w:rsid w:val="00D249A5"/>
    <w:rsid w:val="00D279D8"/>
    <w:rsid w:val="00D27C8E"/>
    <w:rsid w:val="00D3026A"/>
    <w:rsid w:val="00D4141B"/>
    <w:rsid w:val="00D4145D"/>
    <w:rsid w:val="00D458F0"/>
    <w:rsid w:val="00D50B3B"/>
    <w:rsid w:val="00D5467F"/>
    <w:rsid w:val="00D55837"/>
    <w:rsid w:val="00D56A9F"/>
    <w:rsid w:val="00D60F51"/>
    <w:rsid w:val="00D65E43"/>
    <w:rsid w:val="00D6730A"/>
    <w:rsid w:val="00D674A6"/>
    <w:rsid w:val="00D7168E"/>
    <w:rsid w:val="00D74B7C"/>
    <w:rsid w:val="00D76068"/>
    <w:rsid w:val="00D76B01"/>
    <w:rsid w:val="00D804A2"/>
    <w:rsid w:val="00D84704"/>
    <w:rsid w:val="00D921FD"/>
    <w:rsid w:val="00D93714"/>
    <w:rsid w:val="00D95424"/>
    <w:rsid w:val="00DA4084"/>
    <w:rsid w:val="00DA5A54"/>
    <w:rsid w:val="00DA5C0D"/>
    <w:rsid w:val="00DB4E26"/>
    <w:rsid w:val="00DB714B"/>
    <w:rsid w:val="00DC10F6"/>
    <w:rsid w:val="00DC3223"/>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0B11"/>
    <w:rsid w:val="00E54246"/>
    <w:rsid w:val="00E55D8E"/>
    <w:rsid w:val="00E66F18"/>
    <w:rsid w:val="00E70856"/>
    <w:rsid w:val="00E74A30"/>
    <w:rsid w:val="00E77778"/>
    <w:rsid w:val="00E77B7E"/>
    <w:rsid w:val="00E82DF1"/>
    <w:rsid w:val="00E90CAA"/>
    <w:rsid w:val="00E93339"/>
    <w:rsid w:val="00E96532"/>
    <w:rsid w:val="00E973A0"/>
    <w:rsid w:val="00EA1688"/>
    <w:rsid w:val="00EA4C83"/>
    <w:rsid w:val="00EC0A92"/>
    <w:rsid w:val="00EC1DA0"/>
    <w:rsid w:val="00EC329B"/>
    <w:rsid w:val="00EC5EB9"/>
    <w:rsid w:val="00EC6006"/>
    <w:rsid w:val="00EC71A6"/>
    <w:rsid w:val="00EC73EB"/>
    <w:rsid w:val="00ED02E6"/>
    <w:rsid w:val="00ED592E"/>
    <w:rsid w:val="00ED6ABD"/>
    <w:rsid w:val="00ED72E1"/>
    <w:rsid w:val="00EE3C0F"/>
    <w:rsid w:val="00EE6810"/>
    <w:rsid w:val="00EF1601"/>
    <w:rsid w:val="00EF21FE"/>
    <w:rsid w:val="00EF2A7F"/>
    <w:rsid w:val="00EF37C2"/>
    <w:rsid w:val="00EF4803"/>
    <w:rsid w:val="00EF5127"/>
    <w:rsid w:val="00F03EAC"/>
    <w:rsid w:val="00F04B7C"/>
    <w:rsid w:val="00F14024"/>
    <w:rsid w:val="00F15DB1"/>
    <w:rsid w:val="00F24297"/>
    <w:rsid w:val="00F25761"/>
    <w:rsid w:val="00F259D7"/>
    <w:rsid w:val="00F32D05"/>
    <w:rsid w:val="00F35263"/>
    <w:rsid w:val="00F403BF"/>
    <w:rsid w:val="00F4342F"/>
    <w:rsid w:val="00F45227"/>
    <w:rsid w:val="00F5045C"/>
    <w:rsid w:val="00F520C7"/>
    <w:rsid w:val="00F53AEA"/>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43C8"/>
    <w:rsid w:val="00F96B28"/>
    <w:rsid w:val="00FA1564"/>
    <w:rsid w:val="00FA41B4"/>
    <w:rsid w:val="00FA5DDD"/>
    <w:rsid w:val="00FA7644"/>
    <w:rsid w:val="00FC069A"/>
    <w:rsid w:val="00FC08A9"/>
    <w:rsid w:val="00FC7600"/>
    <w:rsid w:val="00FD0B7B"/>
    <w:rsid w:val="00FD4C0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8702A0"/>
  <w15:docId w15:val="{7E3A8343-DD46-4ACB-B04D-2BC332628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26DDF"/>
    <w:rPr>
      <w:lang w:val="en-GB"/>
    </w:rPr>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rPr>
      <w:lang w:val="en-GB"/>
    </w:rPr>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rPr>
      <w:lang w:val="en-GB"/>
    </w:rPr>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lang w:val="en-GB"/>
    </w:rPr>
  </w:style>
  <w:style w:type="paragraph" w:styleId="Rubrik">
    <w:name w:val="Title"/>
    <w:basedOn w:val="Normal"/>
    <w:next w:val="Brdtext"/>
    <w:link w:val="RubrikChar"/>
    <w:uiPriority w:val="1"/>
    <w:qFormat/>
    <w:rsid w:val="001D5A88"/>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1D5A88"/>
    <w:rPr>
      <w:rFonts w:asciiTheme="majorHAnsi" w:eastAsiaTheme="majorEastAsia" w:hAnsiTheme="majorHAnsi" w:cstheme="majorBidi"/>
      <w:kern w:val="28"/>
      <w:sz w:val="26"/>
      <w:szCs w:val="56"/>
      <w:lang w:val="en-GB"/>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lang w:val="en-GB"/>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lang w:val="en-GB"/>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lang w:val="en-GB"/>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lang w:val="en-GB"/>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lang w:val="en-GB"/>
    </w:rPr>
  </w:style>
  <w:style w:type="paragraph" w:styleId="Sidfot">
    <w:name w:val="footer"/>
    <w:basedOn w:val="Normal"/>
    <w:link w:val="SidfotChar"/>
    <w:uiPriority w:val="99"/>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rsid w:val="00E022DA"/>
    <w:rPr>
      <w:rFonts w:asciiTheme="majorHAnsi" w:hAnsiTheme="majorHAnsi"/>
      <w:sz w:val="16"/>
      <w:lang w:val="en-GB"/>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lang w:val="en-GB"/>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lang w:val="en-GB"/>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lang w:val="en-GB"/>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rPr>
      <w:lang w:val="en-GB"/>
    </w:rPr>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rPr>
      <w:lang w:val="en-GB"/>
    </w:rPr>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lang w:val="en-GB"/>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rPr>
      <w:lang w:val="en-GB"/>
    </w:rPr>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lang w:val="en-GB"/>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rPr>
      <w:lang w:val="en-GB"/>
    </w:rPr>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rPr>
      <w:lang w:val="en-GB"/>
    </w:rPr>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rPr>
      <w:lang w:val="en-GB"/>
    </w:rPr>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lang w:val="en-GB"/>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lang w:val="en-GB"/>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rPr>
      <w:lang w:val="en-GB"/>
    </w:rPr>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lang w:val="en-GB"/>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rPr>
      <w:lang w:val="en-GB"/>
    </w:rPr>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lang w:val="en-GB"/>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lang w:val="en-GB"/>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rPr>
      <w:lang w:val="en-GB"/>
    </w:r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rPr>
      <w:lang w:val="en-GB"/>
    </w:rPr>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lang w:val="en-GB"/>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lang w:val="en-GB"/>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GB"/>
    </w:rPr>
  </w:style>
  <w:style w:type="character" w:customStyle="1" w:styleId="MakrotextChar">
    <w:name w:val="Makrotext Char"/>
    <w:basedOn w:val="Standardstycketeckensnitt"/>
    <w:link w:val="Makrotext"/>
    <w:uiPriority w:val="99"/>
    <w:semiHidden/>
    <w:rsid w:val="00573DFD"/>
    <w:rPr>
      <w:rFonts w:ascii="Consolas" w:hAnsi="Consolas"/>
      <w:sz w:val="20"/>
      <w:szCs w:val="20"/>
      <w:lang w:val="en-GB"/>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lang w:val="en-GB"/>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lang w:val="en-GB"/>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lang w:val="en-GB"/>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lang w:val="en-GB"/>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lang w:val="en-GB"/>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lang w:val="en-GB"/>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rPr>
      <w:lang w:val="en-GB"/>
    </w:rPr>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lang w:val="en-GB"/>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lang w:val="en-GB"/>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lang w:val="en-GB"/>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UM%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C5581B50476420AB93DD2F38F147D7D"/>
        <w:category>
          <w:name w:val="Allmänt"/>
          <w:gallery w:val="placeholder"/>
        </w:category>
        <w:types>
          <w:type w:val="bbPlcHdr"/>
        </w:types>
        <w:behaviors>
          <w:behavior w:val="content"/>
        </w:behaviors>
        <w:guid w:val="{1857E791-0B7C-4638-A8AE-B43BAF7D8AA8}"/>
      </w:docPartPr>
      <w:docPartBody>
        <w:p w:rsidR="00000000" w:rsidRDefault="003E3D93" w:rsidP="003E3D93">
          <w:pPr>
            <w:pStyle w:val="4C5581B50476420AB93DD2F38F147D7D"/>
          </w:pPr>
          <w:r>
            <w:t xml:space="preserve"> </w:t>
          </w:r>
        </w:p>
      </w:docPartBody>
    </w:docPart>
    <w:docPart>
      <w:docPartPr>
        <w:name w:val="82E6194D09B64F759CB467A430AC4CE3"/>
        <w:category>
          <w:name w:val="Allmänt"/>
          <w:gallery w:val="placeholder"/>
        </w:category>
        <w:types>
          <w:type w:val="bbPlcHdr"/>
        </w:types>
        <w:behaviors>
          <w:behavior w:val="content"/>
        </w:behaviors>
        <w:guid w:val="{B7122D5B-1BFC-459A-85A9-EA84C559F19D}"/>
      </w:docPartPr>
      <w:docPartBody>
        <w:p w:rsidR="00000000" w:rsidRDefault="003E3D93" w:rsidP="003E3D93">
          <w:pPr>
            <w:pStyle w:val="82E6194D09B64F759CB467A430AC4CE3"/>
          </w:pPr>
          <w:r w:rsidRPr="00710A6C">
            <w:rPr>
              <w:rStyle w:val="Platshllartext"/>
              <w:b/>
            </w:rPr>
            <w:t xml:space="preserve"> </w:t>
          </w:r>
        </w:p>
      </w:docPartBody>
    </w:docPart>
    <w:docPart>
      <w:docPartPr>
        <w:name w:val="9C860743D5424E91B316AF2169BAFFEB"/>
        <w:category>
          <w:name w:val="Allmänt"/>
          <w:gallery w:val="placeholder"/>
        </w:category>
        <w:types>
          <w:type w:val="bbPlcHdr"/>
        </w:types>
        <w:behaviors>
          <w:behavior w:val="content"/>
        </w:behaviors>
        <w:guid w:val="{28BA88B0-AC88-462F-8953-80D67B75EB53}"/>
      </w:docPartPr>
      <w:docPartBody>
        <w:p w:rsidR="00000000" w:rsidRDefault="003E3D93" w:rsidP="003E3D93">
          <w:pPr>
            <w:pStyle w:val="9C860743D5424E91B316AF2169BAFFEB1"/>
          </w:pPr>
          <w:r>
            <w:rPr>
              <w:rStyle w:val="Platshllartext"/>
            </w:rPr>
            <w:t xml:space="preserve"> </w:t>
          </w:r>
        </w:p>
      </w:docPartBody>
    </w:docPart>
    <w:docPart>
      <w:docPartPr>
        <w:name w:val="B43144E142144E8E9971D693381BB41D"/>
        <w:category>
          <w:name w:val="Allmänt"/>
          <w:gallery w:val="placeholder"/>
        </w:category>
        <w:types>
          <w:type w:val="bbPlcHdr"/>
        </w:types>
        <w:behaviors>
          <w:behavior w:val="content"/>
        </w:behaviors>
        <w:guid w:val="{C1F3ED77-11B1-43A6-A6B0-80620CA8804E}"/>
      </w:docPartPr>
      <w:docPartBody>
        <w:p w:rsidR="00000000" w:rsidRDefault="003E3D93" w:rsidP="003E3D93">
          <w:pPr>
            <w:pStyle w:val="B43144E142144E8E9971D693381BB41D1"/>
          </w:pPr>
          <w:r>
            <w:rPr>
              <w:rStyle w:val="Platshllartext"/>
            </w:rPr>
            <w:t xml:space="preserve"> </w:t>
          </w:r>
        </w:p>
      </w:docPartBody>
    </w:docPart>
    <w:docPart>
      <w:docPartPr>
        <w:name w:val="2B3E42F07A37463A9B44E7B6FD1EE02A"/>
        <w:category>
          <w:name w:val="Allmänt"/>
          <w:gallery w:val="placeholder"/>
        </w:category>
        <w:types>
          <w:type w:val="bbPlcHdr"/>
        </w:types>
        <w:behaviors>
          <w:behavior w:val="content"/>
        </w:behaviors>
        <w:guid w:val="{22453402-0620-49BD-AB69-F769ED11228C}"/>
      </w:docPartPr>
      <w:docPartBody>
        <w:p w:rsidR="00000000" w:rsidRDefault="003E3D93" w:rsidP="003E3D93">
          <w:pPr>
            <w:pStyle w:val="2B3E42F07A37463A9B44E7B6FD1EE02A1"/>
          </w:pPr>
          <w:r>
            <w:rPr>
              <w:rStyle w:val="Platshllartext"/>
            </w:rPr>
            <w:t xml:space="preserve"> </w:t>
          </w:r>
        </w:p>
      </w:docPartBody>
    </w:docPart>
    <w:docPart>
      <w:docPartPr>
        <w:name w:val="F5D886A325CF4A7ABEC6ADC37D43A21A"/>
        <w:category>
          <w:name w:val="Allmänt"/>
          <w:gallery w:val="placeholder"/>
        </w:category>
        <w:types>
          <w:type w:val="bbPlcHdr"/>
        </w:types>
        <w:behaviors>
          <w:behavior w:val="content"/>
        </w:behaviors>
        <w:guid w:val="{AA85F2C2-EC2D-45D3-9790-4ECB3D79B8DF}"/>
      </w:docPartPr>
      <w:docPartBody>
        <w:p w:rsidR="00000000" w:rsidRDefault="003E3D93" w:rsidP="003E3D93">
          <w:pPr>
            <w:pStyle w:val="F5D886A325CF4A7ABEC6ADC37D43A21A1"/>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D93"/>
    <w:rsid w:val="003E3D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C5581B50476420AB93DD2F38F147D7D">
    <w:name w:val="4C5581B50476420AB93DD2F38F147D7D"/>
    <w:rsid w:val="003E3D93"/>
  </w:style>
  <w:style w:type="character" w:styleId="Platshllartext">
    <w:name w:val="Placeholder Text"/>
    <w:basedOn w:val="Standardstycketeckensnitt"/>
    <w:uiPriority w:val="99"/>
    <w:semiHidden/>
    <w:rsid w:val="003E3D93"/>
    <w:rPr>
      <w:noProof w:val="0"/>
      <w:color w:val="808080"/>
    </w:rPr>
  </w:style>
  <w:style w:type="paragraph" w:customStyle="1" w:styleId="82E6194D09B64F759CB467A430AC4CE3">
    <w:name w:val="82E6194D09B64F759CB467A430AC4CE3"/>
    <w:rsid w:val="003E3D93"/>
  </w:style>
  <w:style w:type="paragraph" w:customStyle="1" w:styleId="800B66E14DCF4506887EAC6886E18F13">
    <w:name w:val="800B66E14DCF4506887EAC6886E18F13"/>
    <w:rsid w:val="003E3D93"/>
  </w:style>
  <w:style w:type="paragraph" w:customStyle="1" w:styleId="F2FDEBFF153D4037BB4811D0B5FA8EFD">
    <w:name w:val="F2FDEBFF153D4037BB4811D0B5FA8EFD"/>
    <w:rsid w:val="003E3D93"/>
  </w:style>
  <w:style w:type="paragraph" w:customStyle="1" w:styleId="5C3A56192D124ED2AF79DCB52FDC191F">
    <w:name w:val="5C3A56192D124ED2AF79DCB52FDC191F"/>
    <w:rsid w:val="003E3D93"/>
  </w:style>
  <w:style w:type="paragraph" w:customStyle="1" w:styleId="A251EB5439D24BCE909095697450C9DE">
    <w:name w:val="A251EB5439D24BCE909095697450C9DE"/>
    <w:rsid w:val="003E3D93"/>
  </w:style>
  <w:style w:type="paragraph" w:customStyle="1" w:styleId="9C860743D5424E91B316AF2169BAFFEB">
    <w:name w:val="9C860743D5424E91B316AF2169BAFFEB"/>
    <w:rsid w:val="003E3D93"/>
  </w:style>
  <w:style w:type="paragraph" w:customStyle="1" w:styleId="7B7035CFCB7349AD9492AFA3AD877D87">
    <w:name w:val="7B7035CFCB7349AD9492AFA3AD877D87"/>
    <w:rsid w:val="003E3D93"/>
  </w:style>
  <w:style w:type="paragraph" w:customStyle="1" w:styleId="0FE856A910864DC8AAEC92E670B59F45">
    <w:name w:val="0FE856A910864DC8AAEC92E670B59F45"/>
    <w:rsid w:val="003E3D93"/>
  </w:style>
  <w:style w:type="paragraph" w:customStyle="1" w:styleId="B43144E142144E8E9971D693381BB41D">
    <w:name w:val="B43144E142144E8E9971D693381BB41D"/>
    <w:rsid w:val="003E3D93"/>
  </w:style>
  <w:style w:type="paragraph" w:customStyle="1" w:styleId="2B3E42F07A37463A9B44E7B6FD1EE02A">
    <w:name w:val="2B3E42F07A37463A9B44E7B6FD1EE02A"/>
    <w:rsid w:val="003E3D93"/>
  </w:style>
  <w:style w:type="paragraph" w:customStyle="1" w:styleId="F5D886A325CF4A7ABEC6ADC37D43A21A">
    <w:name w:val="F5D886A325CF4A7ABEC6ADC37D43A21A"/>
    <w:rsid w:val="003E3D93"/>
  </w:style>
  <w:style w:type="paragraph" w:customStyle="1" w:styleId="9C860743D5424E91B316AF2169BAFFEB1">
    <w:name w:val="9C860743D5424E91B316AF2169BAFFEB1"/>
    <w:rsid w:val="003E3D93"/>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B43144E142144E8E9971D693381BB41D1">
    <w:name w:val="B43144E142144E8E9971D693381BB41D1"/>
    <w:rsid w:val="003E3D93"/>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2B3E42F07A37463A9B44E7B6FD1EE02A1">
    <w:name w:val="2B3E42F07A37463A9B44E7B6FD1EE02A1"/>
    <w:rsid w:val="003E3D93"/>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F5D886A325CF4A7ABEC6ADC37D43A21A1">
    <w:name w:val="F5D886A325CF4A7ABEC6ADC37D43A21A1"/>
    <w:rsid w:val="003E3D93"/>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F8FCE908DE904458913BFCCBCB6C4E60">
    <w:name w:val="F8FCE908DE904458913BFCCBCB6C4E60"/>
    <w:rsid w:val="003E3D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12</RkTemplate>
    <DocType>Note</DocType>
    <DocTypeShowName/>
    <Status> </Status>
    <Sender>
      <SenderName/>
      <SenderTitle/>
      <SenderMail> </SenderMail>
      <SenderPhone> </SenderPhone>
    </Sender>
    <TopId>2</TopId>
    <TopSender/>
    <OrganisationInfo>
      <Organisatoriskenhet1>Geneva</Organisatoriskenhet1>
      <Organisatoriskenhet2> </Organisatoriskenhet2>
      <Organisatoriskenhet3> </Organisatoriskenhet3>
      <Organisatoriskenhet1Id>468</Organisatoriskenhet1Id>
      <Organisatoriskenhet2Id> </Organisatoriskenhet2Id>
      <Organisatoriskenhet3Id> </Organisatoriskenhet3Id>
    </OrganisationInfo>
    <HeaderDate>2021-04-29</HeaderDate>
    <Office/>
    <Dnr>UM2021/xxxx/GENE</Dnr>
    <ParagrafNr/>
    <DocumentTitle/>
    <VisitingAddress/>
    <Extra1>extrainfo för denna mallm</Extra1>
    <Extra2>mer extrainfo</Extra2>
    <Extra3/>
    <Number/>
    <Recipient/>
    <SenderText/>
    <DocNumber/>
    <Doclanguage>2057</Doclanguage>
    <Appendix/>
    <LogotypeName>Sveriges ständiga representation vid FN_EN_BW.emf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D169A6-0684-4ED5-8ABB-61E261B8E1FF}"/>
</file>

<file path=customXml/itemProps2.xml><?xml version="1.0" encoding="utf-8"?>
<ds:datastoreItem xmlns:ds="http://schemas.openxmlformats.org/officeDocument/2006/customXml" ds:itemID="{FC4F5F17-5913-40F3-A8B7-7E83BDAD07B7}"/>
</file>

<file path=customXml/itemProps3.xml><?xml version="1.0" encoding="utf-8"?>
<ds:datastoreItem xmlns:ds="http://schemas.openxmlformats.org/officeDocument/2006/customXml" ds:itemID="{34398179-6854-4D2C-8823-2A21B4C91BA4}"/>
</file>

<file path=customXml/itemProps4.xml><?xml version="1.0" encoding="utf-8"?>
<ds:datastoreItem xmlns:ds="http://schemas.openxmlformats.org/officeDocument/2006/customXml" ds:itemID="{58E6D01D-2B99-4047-827E-ED0A1C5351BD}"/>
</file>

<file path=customXml/itemProps5.xml><?xml version="1.0" encoding="utf-8"?>
<ds:datastoreItem xmlns:ds="http://schemas.openxmlformats.org/officeDocument/2006/customXml" ds:itemID="{7F871B50-E2A1-472A-87BA-4B44002B8ED7}"/>
</file>

<file path=docProps/app.xml><?xml version="1.0" encoding="utf-8"?>
<Properties xmlns="http://schemas.openxmlformats.org/officeDocument/2006/extended-properties" xmlns:vt="http://schemas.openxmlformats.org/officeDocument/2006/docPropsVTypes">
  <Template>UM Basmall.dotx</Template>
  <TotalTime>0</TotalTime>
  <Pages>1</Pages>
  <Words>180</Words>
  <Characters>955</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Sundström</dc:creator>
  <cp:keywords/>
  <dc:description/>
  <cp:lastModifiedBy>Malin Sundström</cp:lastModifiedBy>
  <cp:revision>1</cp:revision>
  <dcterms:created xsi:type="dcterms:W3CDTF">2021-04-29T08:05:00Z</dcterms:created>
  <dcterms:modified xsi:type="dcterms:W3CDTF">2021-04-29T08:29:00Z</dcterms:modified>
  <cp:version>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0x01010037C5AC3008AAB14799B0F32C039A8199</vt:lpwstr>
  </property>
</Properties>
</file>