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77777777" w:rsidR="00DA7FD6" w:rsidRPr="00EF510D" w:rsidRDefault="00DA7FD6" w:rsidP="00DA7FD6">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Pr>
          <w:rFonts w:asciiTheme="majorHAnsi" w:eastAsiaTheme="majorEastAsia" w:hAnsiTheme="majorHAnsi" w:cstheme="majorBidi"/>
          <w:kern w:val="28"/>
          <w:sz w:val="26"/>
          <w:szCs w:val="56"/>
        </w:rPr>
        <w:t>8</w:t>
      </w:r>
      <w:r w:rsidRPr="00EF510D">
        <w:rPr>
          <w:rFonts w:asciiTheme="majorHAnsi" w:eastAsiaTheme="majorEastAsia" w:hAnsiTheme="majorHAnsi" w:cstheme="majorBidi"/>
          <w:kern w:val="28"/>
          <w:sz w:val="26"/>
          <w:szCs w:val="56"/>
        </w:rPr>
        <w:t>th session of the UPR Working Group</w:t>
      </w:r>
    </w:p>
    <w:p w14:paraId="00774B9F" w14:textId="0EC42086"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Pr>
          <w:rFonts w:asciiTheme="majorHAnsi" w:eastAsiaTheme="majorEastAsia" w:hAnsiTheme="majorHAnsi" w:cstheme="majorBidi"/>
          <w:sz w:val="24"/>
          <w:szCs w:val="32"/>
          <w:lang w:val="en-US"/>
        </w:rPr>
        <w:t xml:space="preserve">Denmark </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49262947"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H.E. Ms Anna Jardfelt, Ambassador, Permanent Representative of Sweden </w:t>
      </w:r>
      <w:r>
        <w:rPr>
          <w:rFonts w:asciiTheme="majorHAnsi" w:eastAsiaTheme="majorEastAsia" w:hAnsiTheme="majorHAnsi" w:cstheme="majorBidi"/>
          <w:sz w:val="24"/>
          <w:szCs w:val="32"/>
          <w:lang w:val="en-US"/>
        </w:rPr>
        <w:t xml:space="preserve">to the UN </w:t>
      </w:r>
      <w:r w:rsidRPr="0020372D">
        <w:rPr>
          <w:rFonts w:asciiTheme="majorHAnsi" w:eastAsiaTheme="majorEastAsia" w:hAnsiTheme="majorHAnsi" w:cstheme="majorBidi"/>
          <w:sz w:val="24"/>
          <w:szCs w:val="32"/>
          <w:lang w:val="en-US"/>
        </w:rPr>
        <w:t>in Geneva</w:t>
      </w:r>
    </w:p>
    <w:p w14:paraId="580A54FE" w14:textId="4A5DBE79" w:rsidR="00901FD0" w:rsidRPr="00901FD0" w:rsidRDefault="00901FD0"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sidRPr="00901FD0">
        <w:rPr>
          <w:rFonts w:asciiTheme="majorHAnsi" w:eastAsiaTheme="majorEastAsia" w:hAnsiTheme="majorHAnsi" w:cstheme="majorBidi"/>
          <w:sz w:val="22"/>
          <w:szCs w:val="28"/>
          <w:lang w:val="en-US"/>
        </w:rPr>
        <w:t>6 May 2021</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5491486F" w14:textId="1DB39800" w:rsidR="002D5BD6" w:rsidRPr="002D5BD6" w:rsidRDefault="00DA7FD6" w:rsidP="002D5BD6">
      <w:pPr>
        <w:pStyle w:val="Brdtext"/>
        <w:rPr>
          <w:b/>
          <w:bCs/>
        </w:rPr>
      </w:pPr>
      <w:bookmarkStart w:id="0" w:name="_Hlk58998266"/>
      <w:r w:rsidRPr="00DA7FD6">
        <w:t>President,</w:t>
      </w:r>
      <w:r w:rsidR="002D5BD6" w:rsidRPr="002D5BD6">
        <w:rPr>
          <w:b/>
          <w:bCs/>
        </w:rPr>
        <w:t xml:space="preserve"> </w:t>
      </w:r>
      <w:r w:rsidR="002D5BD6" w:rsidRPr="002D5BD6">
        <w:rPr>
          <w:b/>
          <w:bCs/>
        </w:rPr>
        <w:br/>
      </w:r>
      <w:r w:rsidR="002D5BD6" w:rsidRPr="002D5BD6">
        <w:t xml:space="preserve">Sweden commends Denmark’s progress to address previous UPR-recommendations, including establishing a plan to implement gender-balanced parental leave, combatting violence against women and girls and amending the Criminal Code to redefine rape as lack of consent. Sweden welcomes steps taken to reduce the use of mechanical fixation in psychiatric care, and encourages further efforts to ensure that solitary confinement in detention is not excessively used. </w:t>
      </w:r>
    </w:p>
    <w:p w14:paraId="64949F5E" w14:textId="77777777" w:rsidR="002D5BD6" w:rsidRPr="002D5BD6" w:rsidRDefault="002D5BD6" w:rsidP="002D5BD6">
      <w:pPr>
        <w:pStyle w:val="Brdtext"/>
      </w:pPr>
      <w:r w:rsidRPr="002D5BD6">
        <w:t>Sweden would like to make the following recommendations:</w:t>
      </w:r>
    </w:p>
    <w:p w14:paraId="34B2B935" w14:textId="77777777" w:rsidR="002D5BD6" w:rsidRPr="002D5BD6" w:rsidRDefault="002D5BD6" w:rsidP="002D5BD6">
      <w:pPr>
        <w:pStyle w:val="Brdtext"/>
        <w:numPr>
          <w:ilvl w:val="0"/>
          <w:numId w:val="44"/>
        </w:numPr>
      </w:pPr>
      <w:r w:rsidRPr="002D5BD6">
        <w:t xml:space="preserve">Reduce the practice of solitary confinement exceeding 14 days in prisons and at Danish deportation/refugee centres from current levels. </w:t>
      </w:r>
    </w:p>
    <w:p w14:paraId="60DF3371" w14:textId="233F8A90" w:rsidR="002D5BD6" w:rsidRDefault="002D5BD6" w:rsidP="002D5BD6">
      <w:pPr>
        <w:pStyle w:val="Brdtext"/>
        <w:numPr>
          <w:ilvl w:val="0"/>
          <w:numId w:val="44"/>
        </w:numPr>
      </w:pPr>
      <w:r w:rsidRPr="002D5BD6">
        <w:t>Reduce the use of coercion on adults and children within psychiatric care from current levels.</w:t>
      </w:r>
    </w:p>
    <w:p w14:paraId="774272BA" w14:textId="6A049B7A" w:rsidR="00B31BFB" w:rsidRPr="002D5BD6" w:rsidRDefault="00DA7FD6" w:rsidP="00E96532">
      <w:pPr>
        <w:pStyle w:val="Brdtext"/>
        <w:rPr>
          <w:lang w:val="en-US"/>
        </w:rPr>
      </w:pPr>
      <w:r>
        <w:t>Thank you.</w:t>
      </w:r>
      <w:bookmarkEnd w:id="0"/>
    </w:p>
    <w:sectPr w:rsidR="00B31BFB" w:rsidRPr="002D5BD6" w:rsidSect="00DA7FD6">
      <w:footerReference w:type="default" r:id="rId9"/>
      <w:headerReference w:type="first" r:id="rId10"/>
      <w:footerReference w:type="first" r:id="rId11"/>
      <w:pgSz w:w="11906" w:h="16838" w:code="9"/>
      <w:pgMar w:top="256"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24" name="Bildobjekt 24"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1"/>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68275-B9A8-449C-8959-228C2B22A99B}"/>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8BA2FBC5-05F6-4E0A-9E21-678ECDDE5366}"/>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5DDBBDAD-4BDB-4D85-8306-9EDAF263D039}"/>
</file>

<file path=docProps/app.xml><?xml version="1.0" encoding="utf-8"?>
<Properties xmlns="http://schemas.openxmlformats.org/officeDocument/2006/extended-properties" xmlns:vt="http://schemas.openxmlformats.org/officeDocument/2006/docPropsVTypes">
  <Template>UM Basmall.dotx</Template>
  <TotalTime>0</TotalTime>
  <Pages>1</Pages>
  <Words>153</Words>
  <Characters>817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2021-04-29T08:06:00Z</dcterms:created>
  <dcterms:modified xsi:type="dcterms:W3CDTF">2021-05-07T13:21:00Z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