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AA64" w14:textId="77777777" w:rsidR="006B2503" w:rsidRDefault="006B2503" w:rsidP="00A64A7E">
      <w:pPr>
        <w:pStyle w:val="Title"/>
      </w:pPr>
    </w:p>
    <w:p w14:paraId="42318ADB" w14:textId="38F90201" w:rsidR="00824C8C" w:rsidRDefault="00824C8C" w:rsidP="00A610AF">
      <w:pPr>
        <w:pStyle w:val="Title"/>
        <w:jc w:val="center"/>
      </w:pPr>
      <w:r>
        <w:t>3</w:t>
      </w:r>
      <w:r w:rsidR="00F46663">
        <w:t>7</w:t>
      </w:r>
      <w:r>
        <w:t>th session of the UPR Working Group</w:t>
      </w:r>
    </w:p>
    <w:p w14:paraId="116EF8E6" w14:textId="5718E30B" w:rsidR="00F37D6C" w:rsidRDefault="00824C8C" w:rsidP="00F37D6C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 xml:space="preserve">Review of </w:t>
      </w:r>
      <w:r w:rsidR="006B2503">
        <w:rPr>
          <w:lang w:val="en-US"/>
        </w:rPr>
        <w:t>Myanmar</w:t>
      </w:r>
    </w:p>
    <w:p w14:paraId="4304952E" w14:textId="5AEEAA25" w:rsidR="00F37D6C" w:rsidRPr="00F37D6C" w:rsidRDefault="00042B91" w:rsidP="00F37D6C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>Recommendations</w:t>
      </w:r>
      <w:r w:rsidR="00F37D6C">
        <w:rPr>
          <w:lang w:val="en-US"/>
        </w:rPr>
        <w:t xml:space="preserve"> by Sweden</w:t>
      </w:r>
    </w:p>
    <w:p w14:paraId="36F3A971" w14:textId="0A26A3C0" w:rsidR="00824C8C" w:rsidRPr="00824C8C" w:rsidRDefault="00F37D6C" w:rsidP="00A64A7E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 xml:space="preserve">Delivered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H.E. Ms Anna Jardfelt, Ambassador, Permanent Representative</w:t>
      </w:r>
    </w:p>
    <w:p w14:paraId="3F5FDCC6" w14:textId="6B0717BD" w:rsidR="006B2503" w:rsidRDefault="00F21F6D" w:rsidP="00A64A7E">
      <w:pPr>
        <w:pStyle w:val="Rubrik5utannumrering"/>
        <w:jc w:val="center"/>
        <w:rPr>
          <w:lang w:val="en-US"/>
        </w:rPr>
      </w:pPr>
      <w:r>
        <w:rPr>
          <w:lang w:val="en-US"/>
        </w:rPr>
        <w:t>2</w:t>
      </w:r>
      <w:r w:rsidR="006B2503">
        <w:rPr>
          <w:lang w:val="en-US"/>
        </w:rPr>
        <w:t>5</w:t>
      </w:r>
      <w:r>
        <w:rPr>
          <w:lang w:val="en-US"/>
        </w:rPr>
        <w:t xml:space="preserve"> </w:t>
      </w:r>
      <w:r w:rsidR="00F46663">
        <w:rPr>
          <w:lang w:val="en-US"/>
        </w:rPr>
        <w:t>January</w:t>
      </w:r>
      <w:r w:rsidR="00824C8C">
        <w:rPr>
          <w:lang w:val="en-US"/>
        </w:rPr>
        <w:t xml:space="preserve"> 202</w:t>
      </w:r>
      <w:r w:rsidR="00F46663">
        <w:rPr>
          <w:lang w:val="en-US"/>
        </w:rPr>
        <w:t>1</w:t>
      </w:r>
    </w:p>
    <w:p w14:paraId="2F20F2DF" w14:textId="77777777" w:rsidR="00A64A7E" w:rsidRDefault="00A64A7E" w:rsidP="007D26FE">
      <w:pPr>
        <w:pStyle w:val="BodyText"/>
        <w:rPr>
          <w:lang w:val="en-US"/>
        </w:rPr>
      </w:pPr>
    </w:p>
    <w:p w14:paraId="1EAA52A0" w14:textId="41031A9E" w:rsidR="007D26FE" w:rsidRDefault="000D15C5" w:rsidP="007D26FE">
      <w:pPr>
        <w:pStyle w:val="BodyText"/>
        <w:rPr>
          <w:lang w:val="en-US"/>
        </w:rPr>
      </w:pPr>
      <w:r>
        <w:rPr>
          <w:lang w:val="en-US"/>
        </w:rPr>
        <w:t>Madam</w:t>
      </w:r>
      <w:r w:rsidR="00ED5097">
        <w:rPr>
          <w:lang w:val="en-US"/>
        </w:rPr>
        <w:t xml:space="preserve">/Mr. </w:t>
      </w:r>
      <w:r>
        <w:rPr>
          <w:lang w:val="en-US"/>
        </w:rPr>
        <w:t>President,</w:t>
      </w:r>
    </w:p>
    <w:p w14:paraId="4DD1D507" w14:textId="07308D69" w:rsidR="007D26FE" w:rsidRDefault="007D26FE" w:rsidP="006B2503">
      <w:pPr>
        <w:pStyle w:val="BodyText"/>
        <w:rPr>
          <w:lang w:val="en-US"/>
        </w:rPr>
      </w:pPr>
      <w:proofErr w:type="gramStart"/>
      <w:r w:rsidRPr="00CF6C08">
        <w:rPr>
          <w:lang w:val="en-US"/>
        </w:rPr>
        <w:t>With regard to</w:t>
      </w:r>
      <w:proofErr w:type="gramEnd"/>
      <w:r w:rsidRPr="00CF6C08">
        <w:rPr>
          <w:lang w:val="en-US"/>
        </w:rPr>
        <w:t xml:space="preserve"> the recent elections, Sweden underline</w:t>
      </w:r>
      <w:r>
        <w:rPr>
          <w:lang w:val="en-US"/>
        </w:rPr>
        <w:t>s</w:t>
      </w:r>
      <w:r w:rsidRPr="00CF6C08">
        <w:rPr>
          <w:lang w:val="en-US"/>
        </w:rPr>
        <w:t xml:space="preserve"> the need for further</w:t>
      </w:r>
      <w:r>
        <w:rPr>
          <w:lang w:val="en-US"/>
        </w:rPr>
        <w:t xml:space="preserve"> steps towards</w:t>
      </w:r>
      <w:r w:rsidRPr="00CF6C08">
        <w:rPr>
          <w:lang w:val="en-US"/>
        </w:rPr>
        <w:t xml:space="preserve"> democratization</w:t>
      </w:r>
      <w:r>
        <w:rPr>
          <w:lang w:val="en-US"/>
        </w:rPr>
        <w:t xml:space="preserve">. </w:t>
      </w:r>
      <w:r w:rsidRPr="00CF6C08">
        <w:rPr>
          <w:lang w:val="en-US"/>
        </w:rPr>
        <w:t xml:space="preserve">Sweden welcomes international efforts </w:t>
      </w:r>
      <w:r>
        <w:rPr>
          <w:lang w:val="en-US"/>
        </w:rPr>
        <w:t>for</w:t>
      </w:r>
      <w:r w:rsidRPr="00CF6C08">
        <w:rPr>
          <w:lang w:val="en-US"/>
        </w:rPr>
        <w:t xml:space="preserve"> justice and accountability, including at the ICJ and the ICC.</w:t>
      </w:r>
    </w:p>
    <w:p w14:paraId="6C225626" w14:textId="444CB53E" w:rsidR="006B2503" w:rsidRPr="00CF6C08" w:rsidRDefault="006B2503" w:rsidP="006B2503">
      <w:pPr>
        <w:pStyle w:val="BodyText"/>
        <w:rPr>
          <w:lang w:val="en-US"/>
        </w:rPr>
      </w:pPr>
      <w:r w:rsidRPr="00CF6C08">
        <w:rPr>
          <w:lang w:val="en-US"/>
        </w:rPr>
        <w:t xml:space="preserve">Sweden would like to make the following recommendations: </w:t>
      </w:r>
    </w:p>
    <w:p w14:paraId="7C4FDC4C" w14:textId="77777777" w:rsidR="006B2503" w:rsidRPr="00CF6C08" w:rsidRDefault="006B2503" w:rsidP="006B2503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bCs/>
          <w:lang w:val="en-US"/>
        </w:rPr>
      </w:pPr>
      <w:r w:rsidRPr="00CF6C08">
        <w:rPr>
          <w:lang w:val="en-US"/>
        </w:rPr>
        <w:t>To protect the rights of all persons belonging to minorities and IDPs, including the Rohingya, by ensuring accountability for international crimes and violations of international law.</w:t>
      </w:r>
      <w:r w:rsidRPr="00CF6C08">
        <w:rPr>
          <w:lang w:val="en-US"/>
        </w:rPr>
        <w:br/>
      </w:r>
    </w:p>
    <w:p w14:paraId="1EC3506A" w14:textId="77777777" w:rsidR="006B2503" w:rsidRPr="00CF6C08" w:rsidRDefault="006B2503" w:rsidP="006B2503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bCs/>
          <w:lang w:val="en-US"/>
        </w:rPr>
      </w:pPr>
      <w:r w:rsidRPr="00CF6C08">
        <w:rPr>
          <w:bCs/>
          <w:lang w:val="en-US"/>
        </w:rPr>
        <w:t>To ensure that the right to freedom of opinion and expression is protected in law and practice, online and offline.</w:t>
      </w:r>
      <w:r w:rsidRPr="00CF6C08">
        <w:rPr>
          <w:bCs/>
          <w:lang w:val="en-US"/>
        </w:rPr>
        <w:br/>
      </w:r>
    </w:p>
    <w:p w14:paraId="45F0AF46" w14:textId="77777777" w:rsidR="006B2503" w:rsidRPr="00CF6C08" w:rsidRDefault="006B2503" w:rsidP="006B2503">
      <w:pPr>
        <w:pStyle w:val="BodyText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bCs/>
          <w:lang w:val="en-US"/>
        </w:rPr>
      </w:pPr>
      <w:r w:rsidRPr="00CF6C08">
        <w:rPr>
          <w:bCs/>
          <w:lang w:val="en-US"/>
        </w:rPr>
        <w:t xml:space="preserve">To adopt and implement a law guaranteeing the right to access to information held by public authorities. </w:t>
      </w:r>
      <w:r w:rsidRPr="00CF6C08">
        <w:rPr>
          <w:bCs/>
          <w:lang w:val="en-US"/>
        </w:rPr>
        <w:br/>
      </w:r>
    </w:p>
    <w:p w14:paraId="5B1F84F8" w14:textId="0321C08B" w:rsidR="007D26FE" w:rsidRDefault="006B2503" w:rsidP="000D15C5">
      <w:pPr>
        <w:pStyle w:val="SingleTxtG"/>
        <w:numPr>
          <w:ilvl w:val="0"/>
          <w:numId w:val="50"/>
        </w:numPr>
        <w:jc w:val="left"/>
        <w:rPr>
          <w:rFonts w:asciiTheme="minorHAnsi" w:hAnsiTheme="minorHAnsi"/>
          <w:bCs/>
          <w:sz w:val="25"/>
          <w:szCs w:val="25"/>
        </w:rPr>
      </w:pPr>
      <w:r w:rsidRPr="00CF6C08">
        <w:rPr>
          <w:rFonts w:asciiTheme="minorHAnsi" w:hAnsiTheme="minorHAnsi"/>
          <w:bCs/>
          <w:sz w:val="25"/>
          <w:szCs w:val="25"/>
        </w:rPr>
        <w:t>To enact legislation that guarantees comprehensive protection from all forms of discrimination and violence against women and ensures accountability for perpetrators, and rehabilitation and redress for victims of sexual and gender-based violence during conflict.</w:t>
      </w:r>
    </w:p>
    <w:p w14:paraId="40E45802" w14:textId="77777777" w:rsidR="00A64A7E" w:rsidRPr="00A64A7E" w:rsidRDefault="00A64A7E" w:rsidP="00A64A7E">
      <w:pPr>
        <w:pStyle w:val="SingleTxtG"/>
        <w:ind w:left="360"/>
        <w:jc w:val="left"/>
        <w:rPr>
          <w:rFonts w:asciiTheme="minorHAnsi" w:hAnsiTheme="minorHAnsi"/>
          <w:bCs/>
          <w:sz w:val="25"/>
          <w:szCs w:val="25"/>
        </w:rPr>
      </w:pPr>
      <w:bookmarkStart w:id="0" w:name="_GoBack"/>
      <w:bookmarkEnd w:id="0"/>
    </w:p>
    <w:p w14:paraId="3134E54E" w14:textId="6CAD9AFB" w:rsidR="000D15C5" w:rsidRPr="00824C8C" w:rsidRDefault="000D15C5" w:rsidP="000D15C5">
      <w:pPr>
        <w:pStyle w:val="BodyText"/>
        <w:rPr>
          <w:lang w:val="en-US"/>
        </w:rPr>
      </w:pPr>
      <w:r>
        <w:rPr>
          <w:lang w:val="en-US"/>
        </w:rPr>
        <w:t>Thank you.</w:t>
      </w:r>
    </w:p>
    <w:sectPr w:rsidR="000D15C5" w:rsidRPr="00824C8C" w:rsidSect="00F46663">
      <w:footerReference w:type="default" r:id="rId9"/>
      <w:headerReference w:type="first" r:id="rId10"/>
      <w:pgSz w:w="11906" w:h="16838" w:code="9"/>
      <w:pgMar w:top="1276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1A22" w14:textId="77777777" w:rsidR="00824C8C" w:rsidRDefault="00824C8C" w:rsidP="00A87A54">
      <w:pPr>
        <w:spacing w:after="0" w:line="240" w:lineRule="auto"/>
      </w:pPr>
      <w:r>
        <w:separator/>
      </w:r>
    </w:p>
  </w:endnote>
  <w:endnote w:type="continuationSeparator" w:id="0">
    <w:p w14:paraId="35D3DE4A" w14:textId="77777777" w:rsidR="00824C8C" w:rsidRDefault="00824C8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287D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369616" w14:textId="77777777" w:rsidR="005606BC" w:rsidRPr="00B62610" w:rsidRDefault="005606BC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5606BC" w:rsidRPr="00347E11" w14:paraId="22AF008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56B6C9" w14:textId="77777777" w:rsidR="005606BC" w:rsidRPr="00347E11" w:rsidRDefault="005606BC" w:rsidP="005606BC">
          <w:pPr>
            <w:pStyle w:val="Footer"/>
            <w:spacing w:line="276" w:lineRule="auto"/>
            <w:jc w:val="right"/>
          </w:pPr>
        </w:p>
      </w:tc>
    </w:tr>
  </w:tbl>
  <w:p w14:paraId="2EB42E22" w14:textId="77777777" w:rsidR="005606BC" w:rsidRPr="005606BC" w:rsidRDefault="005606BC" w:rsidP="005606B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A35D" w14:textId="77777777" w:rsidR="00824C8C" w:rsidRDefault="00824C8C" w:rsidP="00A87A54">
      <w:pPr>
        <w:spacing w:after="0" w:line="240" w:lineRule="auto"/>
      </w:pPr>
      <w:r>
        <w:separator/>
      </w:r>
    </w:p>
  </w:footnote>
  <w:footnote w:type="continuationSeparator" w:id="0">
    <w:p w14:paraId="022FF62A" w14:textId="77777777" w:rsidR="00824C8C" w:rsidRDefault="00824C8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86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49"/>
      <w:gridCol w:w="3121"/>
      <w:gridCol w:w="1116"/>
    </w:tblGrid>
    <w:tr w:rsidR="00824C8C" w14:paraId="3BA355B4" w14:textId="77777777" w:rsidTr="00A610AF">
      <w:trPr>
        <w:trHeight w:val="58"/>
      </w:trPr>
      <w:tc>
        <w:tcPr>
          <w:tcW w:w="5449" w:type="dxa"/>
        </w:tcPr>
        <w:p w14:paraId="1DF3317A" w14:textId="77777777" w:rsidR="00824C8C" w:rsidRPr="007D73AB" w:rsidRDefault="00824C8C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E1A2ED46B1F940B4A2FA347101EF4247"/>
          </w:placeholder>
          <w:text/>
        </w:sdtPr>
        <w:sdtEndPr/>
        <w:sdtContent>
          <w:tc>
            <w:tcPr>
              <w:tcW w:w="3121" w:type="dxa"/>
              <w:vAlign w:val="bottom"/>
            </w:tcPr>
            <w:p w14:paraId="15BDC859" w14:textId="77777777" w:rsidR="00824C8C" w:rsidRPr="007D73AB" w:rsidRDefault="00824C8C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16" w:type="dxa"/>
        </w:tcPr>
        <w:p w14:paraId="2CBBCC8F" w14:textId="77777777" w:rsidR="00824C8C" w:rsidRDefault="00824C8C" w:rsidP="005A703A">
          <w:pPr>
            <w:pStyle w:val="Header"/>
          </w:pPr>
        </w:p>
      </w:tc>
    </w:tr>
    <w:tr w:rsidR="00824C8C" w14:paraId="6C0022B5" w14:textId="77777777" w:rsidTr="00A610AF">
      <w:trPr>
        <w:trHeight w:val="498"/>
      </w:trPr>
      <w:tc>
        <w:tcPr>
          <w:tcW w:w="5449" w:type="dxa"/>
        </w:tcPr>
        <w:p w14:paraId="041BA65F" w14:textId="77777777" w:rsidR="00824C8C" w:rsidRPr="00340DE0" w:rsidRDefault="00824C8C" w:rsidP="00340DE0">
          <w:pPr>
            <w:pStyle w:val="Header"/>
          </w:pPr>
          <w:r>
            <w:rPr>
              <w:noProof/>
            </w:rPr>
            <w:drawing>
              <wp:inline distT="0" distB="0" distL="0" distR="0" wp14:anchorId="08ED49DA" wp14:editId="1236D2AA">
                <wp:extent cx="2708940" cy="505162"/>
                <wp:effectExtent l="0" t="0" r="0" b="9525"/>
                <wp:docPr id="17" name="Picture 7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40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1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6D61ADBE35048498A08BFA2DAC80F04"/>
            </w:placeholder>
            <w:dataBinding w:prefixMappings="xmlns:ns0='http://lp/documentinfo/RK' " w:xpath="/ns0:DocumentInfo[1]/ns0:BaseInfo[1]/ns0:DocTypeShowName[1]" w:storeItemID="{FEAD8CC2-6143-432E-99E3-D4127F3E3295}"/>
            <w:text/>
          </w:sdtPr>
          <w:sdtEndPr/>
          <w:sdtContent>
            <w:p w14:paraId="33CA4508" w14:textId="33974FBE" w:rsidR="00824C8C" w:rsidRPr="00710A6C" w:rsidRDefault="00824C8C" w:rsidP="00EE3C0F">
              <w:pPr>
                <w:pStyle w:val="Header"/>
                <w:rPr>
                  <w:b/>
                </w:rPr>
              </w:pPr>
              <w:r>
                <w:rPr>
                  <w:b/>
                </w:rPr>
                <w:t xml:space="preserve"> </w:t>
              </w:r>
            </w:p>
          </w:sdtContent>
        </w:sdt>
        <w:p w14:paraId="71C7186C" w14:textId="77777777" w:rsidR="00824C8C" w:rsidRDefault="00824C8C" w:rsidP="00EE3C0F">
          <w:pPr>
            <w:pStyle w:val="Header"/>
          </w:pPr>
        </w:p>
        <w:p w14:paraId="7E00E33D" w14:textId="77777777" w:rsidR="00824C8C" w:rsidRDefault="00824C8C" w:rsidP="00EE3C0F">
          <w:pPr>
            <w:pStyle w:val="Header"/>
          </w:pPr>
        </w:p>
        <w:p w14:paraId="031A8CAE" w14:textId="77777777" w:rsidR="00824C8C" w:rsidRDefault="00824C8C" w:rsidP="00EE3C0F">
          <w:pPr>
            <w:pStyle w:val="Header"/>
          </w:pPr>
        </w:p>
        <w:p w14:paraId="2C93A9E2" w14:textId="77777777" w:rsidR="00824C8C" w:rsidRDefault="00824C8C" w:rsidP="00EE3C0F">
          <w:pPr>
            <w:pStyle w:val="Header"/>
          </w:pPr>
        </w:p>
        <w:sdt>
          <w:sdtPr>
            <w:alias w:val="DocNumber"/>
            <w:tag w:val="DocNumber"/>
            <w:id w:val="-1563547122"/>
            <w:placeholder>
              <w:docPart w:val="49B650BA443A476A98035921ED2AA709"/>
            </w:placeholder>
            <w:showingPlcHdr/>
            <w:dataBinding w:prefixMappings="xmlns:ns0='http://lp/documentinfo/RK' " w:xpath="/ns0:DocumentInfo[1]/ns0:BaseInfo[1]/ns0:DocNumber[1]" w:storeItemID="{FEAD8CC2-6143-432E-99E3-D4127F3E3295}"/>
            <w:text/>
          </w:sdtPr>
          <w:sdtEndPr/>
          <w:sdtContent>
            <w:p w14:paraId="37E8FF32" w14:textId="77777777" w:rsidR="00824C8C" w:rsidRDefault="00824C8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14:paraId="00930592" w14:textId="77777777" w:rsidR="00824C8C" w:rsidRDefault="00824C8C" w:rsidP="00EE3C0F">
          <w:pPr>
            <w:pStyle w:val="Header"/>
          </w:pPr>
        </w:p>
      </w:tc>
      <w:tc>
        <w:tcPr>
          <w:tcW w:w="1116" w:type="dxa"/>
        </w:tcPr>
        <w:p w14:paraId="234974CD" w14:textId="77777777" w:rsidR="00824C8C" w:rsidRDefault="00824C8C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A6F94FCCF1D34C7EA550F779FCF5BC5D"/>
            </w:placeholder>
            <w:showingPlcHdr/>
            <w:dataBinding w:prefixMappings="xmlns:ns0='http://lp/documentinfo/RK' " w:xpath="/ns0:DocumentInfo[1]/ns0:BaseInfo[1]/ns0:Appendix[1]" w:storeItemID="{FEAD8CC2-6143-432E-99E3-D4127F3E3295}"/>
            <w:text/>
          </w:sdtPr>
          <w:sdtEndPr/>
          <w:sdtContent>
            <w:p w14:paraId="5412B03E" w14:textId="77777777" w:rsidR="00824C8C" w:rsidRPr="0094502D" w:rsidRDefault="00824C8C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R="00824C8C" w14:paraId="7DAD9CE2" w14:textId="77777777" w:rsidTr="00A610AF">
      <w:trPr>
        <w:trHeight w:val="586"/>
      </w:trPr>
      <w:sdt>
        <w:sdtPr>
          <w:rPr>
            <w:b/>
          </w:rPr>
          <w:alias w:val="SenderText"/>
          <w:tag w:val="ccRK"/>
          <w:id w:val="-1113133475"/>
          <w:placeholder>
            <w:docPart w:val="B462819BDDB348E39353E04C2BF8A436"/>
          </w:placeholder>
        </w:sdtPr>
        <w:sdtEndPr/>
        <w:sdtContent>
          <w:tc>
            <w:tcPr>
              <w:tcW w:w="5449" w:type="dxa"/>
              <w:tcMar>
                <w:right w:w="1134" w:type="dxa"/>
              </w:tcMar>
            </w:tcPr>
            <w:p w14:paraId="5C407CBA" w14:textId="77777777" w:rsidR="00824C8C" w:rsidRPr="00824C8C" w:rsidRDefault="00824C8C" w:rsidP="00340DE0">
              <w:pPr>
                <w:pStyle w:val="Header"/>
                <w:rPr>
                  <w:b/>
                </w:rPr>
              </w:pPr>
              <w:r w:rsidRPr="00824C8C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8280E203D5AB462DAC778D3D2D60C379"/>
          </w:placeholder>
          <w:showingPlcHdr/>
          <w:dataBinding w:prefixMappings="xmlns:ns0='http://lp/documentinfo/RK' " w:xpath="/ns0:DocumentInfo[1]/ns0:BaseInfo[1]/ns0:Recipient[1]" w:storeItemID="{FEAD8CC2-6143-432E-99E3-D4127F3E3295}"/>
          <w:text w:multiLine="1"/>
        </w:sdtPr>
        <w:sdtEndPr/>
        <w:sdtContent>
          <w:tc>
            <w:tcPr>
              <w:tcW w:w="3121" w:type="dxa"/>
            </w:tcPr>
            <w:p w14:paraId="30FDD8E4" w14:textId="77777777" w:rsidR="00824C8C" w:rsidRDefault="00824C8C" w:rsidP="00547B8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1116" w:type="dxa"/>
        </w:tcPr>
        <w:p w14:paraId="15767D32" w14:textId="77777777" w:rsidR="00824C8C" w:rsidRDefault="00824C8C" w:rsidP="003E6020">
          <w:pPr>
            <w:pStyle w:val="Header"/>
          </w:pPr>
        </w:p>
      </w:tc>
    </w:tr>
  </w:tbl>
  <w:p w14:paraId="08689360" w14:textId="77777777" w:rsidR="008D4508" w:rsidRDefault="008D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B564D"/>
    <w:multiLevelType w:val="hybridMultilevel"/>
    <w:tmpl w:val="BE5097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BF616D2"/>
    <w:multiLevelType w:val="hybridMultilevel"/>
    <w:tmpl w:val="D0BAF0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533F4"/>
    <w:multiLevelType w:val="multilevel"/>
    <w:tmpl w:val="1B563932"/>
    <w:numStyleLink w:val="RKNumreradlista"/>
  </w:abstractNum>
  <w:abstractNum w:abstractNumId="15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B5490"/>
    <w:multiLevelType w:val="multilevel"/>
    <w:tmpl w:val="1B563932"/>
    <w:numStyleLink w:val="RKNumreradlista"/>
  </w:abstractNum>
  <w:abstractNum w:abstractNumId="17" w15:restartNumberingAfterBreak="0">
    <w:nsid w:val="1F88532F"/>
    <w:multiLevelType w:val="multilevel"/>
    <w:tmpl w:val="1B563932"/>
    <w:numStyleLink w:val="RKNumreradlista"/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8762712"/>
    <w:multiLevelType w:val="hybridMultilevel"/>
    <w:tmpl w:val="702A5D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7B760A0"/>
    <w:multiLevelType w:val="hybridMultilevel"/>
    <w:tmpl w:val="34D2B1A2"/>
    <w:lvl w:ilvl="0" w:tplc="7B201DB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E2C33"/>
    <w:multiLevelType w:val="hybridMultilevel"/>
    <w:tmpl w:val="8796E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843F9"/>
    <w:multiLevelType w:val="multilevel"/>
    <w:tmpl w:val="1A20A4CA"/>
    <w:numStyleLink w:val="RKPunktlista"/>
  </w:abstractNum>
  <w:abstractNum w:abstractNumId="37" w15:restartNumberingAfterBreak="0">
    <w:nsid w:val="61AC437A"/>
    <w:multiLevelType w:val="multilevel"/>
    <w:tmpl w:val="E2FEA49E"/>
    <w:numStyleLink w:val="RKNumreraderubriker"/>
  </w:abstractNum>
  <w:abstractNum w:abstractNumId="38" w15:restartNumberingAfterBreak="0">
    <w:nsid w:val="64780D1B"/>
    <w:multiLevelType w:val="multilevel"/>
    <w:tmpl w:val="1B563932"/>
    <w:numStyleLink w:val="RKNumreradlista"/>
  </w:abstractNum>
  <w:abstractNum w:abstractNumId="39" w15:restartNumberingAfterBreak="0">
    <w:nsid w:val="664239C2"/>
    <w:multiLevelType w:val="multilevel"/>
    <w:tmpl w:val="1A20A4CA"/>
    <w:numStyleLink w:val="RKPunktlista"/>
  </w:abstractNum>
  <w:abstractNum w:abstractNumId="40" w15:restartNumberingAfterBreak="0">
    <w:nsid w:val="66B21022"/>
    <w:multiLevelType w:val="hybridMultilevel"/>
    <w:tmpl w:val="02F25668"/>
    <w:lvl w:ilvl="0" w:tplc="602841F2">
      <w:start w:val="1"/>
      <w:numFmt w:val="decimal"/>
      <w:lvlText w:val="%1."/>
      <w:lvlJc w:val="left"/>
      <w:pPr>
        <w:ind w:left="720" w:hanging="360"/>
      </w:pPr>
      <w:rPr>
        <w:rFonts w:ascii="OrigGarmnd BT" w:eastAsia="Times New Roman" w:hAnsi="OrigGarmnd BT" w:cs="Times New Roman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87A6A"/>
    <w:multiLevelType w:val="multilevel"/>
    <w:tmpl w:val="186C6512"/>
    <w:numStyleLink w:val="Strecklistan"/>
  </w:abstractNum>
  <w:abstractNum w:abstractNumId="42" w15:restartNumberingAfterBreak="0">
    <w:nsid w:val="6D8C68B4"/>
    <w:multiLevelType w:val="multilevel"/>
    <w:tmpl w:val="1B563932"/>
    <w:numStyleLink w:val="RKNumreradlista"/>
  </w:abstractNum>
  <w:abstractNum w:abstractNumId="43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B5A2C"/>
    <w:multiLevelType w:val="hybridMultilevel"/>
    <w:tmpl w:val="79F074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66A28"/>
    <w:multiLevelType w:val="multilevel"/>
    <w:tmpl w:val="1A20A4CA"/>
    <w:numStyleLink w:val="RKPunktlista"/>
  </w:abstractNum>
  <w:abstractNum w:abstractNumId="46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7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4"/>
  </w:num>
  <w:num w:numId="10">
    <w:abstractNumId w:val="19"/>
  </w:num>
  <w:num w:numId="11">
    <w:abstractNumId w:val="23"/>
  </w:num>
  <w:num w:numId="12">
    <w:abstractNumId w:val="43"/>
  </w:num>
  <w:num w:numId="13">
    <w:abstractNumId w:val="33"/>
  </w:num>
  <w:num w:numId="14">
    <w:abstractNumId w:val="15"/>
  </w:num>
  <w:num w:numId="15">
    <w:abstractNumId w:val="12"/>
  </w:num>
  <w:num w:numId="16">
    <w:abstractNumId w:val="39"/>
  </w:num>
  <w:num w:numId="17">
    <w:abstractNumId w:val="36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6"/>
  </w:num>
  <w:num w:numId="23">
    <w:abstractNumId w:val="30"/>
  </w:num>
  <w:num w:numId="24">
    <w:abstractNumId w:val="31"/>
  </w:num>
  <w:num w:numId="25">
    <w:abstractNumId w:val="45"/>
  </w:num>
  <w:num w:numId="26">
    <w:abstractNumId w:val="25"/>
  </w:num>
  <w:num w:numId="27">
    <w:abstractNumId w:val="41"/>
  </w:num>
  <w:num w:numId="28">
    <w:abstractNumId w:val="20"/>
  </w:num>
  <w:num w:numId="29">
    <w:abstractNumId w:val="18"/>
  </w:num>
  <w:num w:numId="30">
    <w:abstractNumId w:val="42"/>
  </w:num>
  <w:num w:numId="31">
    <w:abstractNumId w:val="17"/>
  </w:num>
  <w:num w:numId="32">
    <w:abstractNumId w:val="32"/>
  </w:num>
  <w:num w:numId="33">
    <w:abstractNumId w:val="38"/>
  </w:num>
  <w:num w:numId="34">
    <w:abstractNumId w:val="46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4"/>
  </w:num>
  <w:num w:numId="45">
    <w:abstractNumId w:val="35"/>
  </w:num>
  <w:num w:numId="46">
    <w:abstractNumId w:val="34"/>
  </w:num>
  <w:num w:numId="47">
    <w:abstractNumId w:val="40"/>
  </w:num>
  <w:num w:numId="48">
    <w:abstractNumId w:val="11"/>
  </w:num>
  <w:num w:numId="49">
    <w:abstractNumId w:val="2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8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2B91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15C5"/>
    <w:rsid w:val="000D31A9"/>
    <w:rsid w:val="000D370F"/>
    <w:rsid w:val="000D544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740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3F64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428A"/>
    <w:rsid w:val="002B6849"/>
    <w:rsid w:val="002C476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12D4"/>
    <w:rsid w:val="003C351A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117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5CD9"/>
    <w:rsid w:val="006B2503"/>
    <w:rsid w:val="006B4A30"/>
    <w:rsid w:val="006B7569"/>
    <w:rsid w:val="006C28EE"/>
    <w:rsid w:val="006D2998"/>
    <w:rsid w:val="006D3188"/>
    <w:rsid w:val="006E08FC"/>
    <w:rsid w:val="006F2588"/>
    <w:rsid w:val="006F485B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26FE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24C8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D49"/>
    <w:rsid w:val="00A01F5C"/>
    <w:rsid w:val="00A2019A"/>
    <w:rsid w:val="00A216FB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10AF"/>
    <w:rsid w:val="00A64A7E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0100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4B6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46B"/>
    <w:rsid w:val="00D84704"/>
    <w:rsid w:val="00D921FD"/>
    <w:rsid w:val="00D93714"/>
    <w:rsid w:val="00D95424"/>
    <w:rsid w:val="00DA4084"/>
    <w:rsid w:val="00DA5A54"/>
    <w:rsid w:val="00DA5C0D"/>
    <w:rsid w:val="00DA725A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0CA6"/>
    <w:rsid w:val="00E82DF1"/>
    <w:rsid w:val="00E90CAA"/>
    <w:rsid w:val="00E93339"/>
    <w:rsid w:val="00E96532"/>
    <w:rsid w:val="00E973A0"/>
    <w:rsid w:val="00EA1688"/>
    <w:rsid w:val="00EA4C83"/>
    <w:rsid w:val="00EB41E6"/>
    <w:rsid w:val="00EC0A92"/>
    <w:rsid w:val="00EC1DA0"/>
    <w:rsid w:val="00EC329B"/>
    <w:rsid w:val="00EC5EB9"/>
    <w:rsid w:val="00EC6006"/>
    <w:rsid w:val="00EC71A6"/>
    <w:rsid w:val="00EC73EB"/>
    <w:rsid w:val="00ED02E6"/>
    <w:rsid w:val="00ED5097"/>
    <w:rsid w:val="00ED592E"/>
    <w:rsid w:val="00ED6ABD"/>
    <w:rsid w:val="00ED72E1"/>
    <w:rsid w:val="00EE3C0F"/>
    <w:rsid w:val="00EE6810"/>
    <w:rsid w:val="00EF1601"/>
    <w:rsid w:val="00EF1A58"/>
    <w:rsid w:val="00EF21FE"/>
    <w:rsid w:val="00EF2A7F"/>
    <w:rsid w:val="00EF37C2"/>
    <w:rsid w:val="00EF4803"/>
    <w:rsid w:val="00EF5127"/>
    <w:rsid w:val="00F03EAC"/>
    <w:rsid w:val="00F04B7C"/>
    <w:rsid w:val="00F14024"/>
    <w:rsid w:val="00F15DB1"/>
    <w:rsid w:val="00F21F6D"/>
    <w:rsid w:val="00F24297"/>
    <w:rsid w:val="00F25761"/>
    <w:rsid w:val="00F259D7"/>
    <w:rsid w:val="00F32D05"/>
    <w:rsid w:val="00F35263"/>
    <w:rsid w:val="00F37D6C"/>
    <w:rsid w:val="00F403BF"/>
    <w:rsid w:val="00F4342F"/>
    <w:rsid w:val="00F45227"/>
    <w:rsid w:val="00F46663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E765BE"/>
  <w15:docId w15:val="{EAABBAEA-3572-4902-B72B-2280133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E022DA"/>
    <w:rPr>
      <w:lang w:val="en-GB"/>
    </w:rPr>
  </w:style>
  <w:style w:type="paragraph" w:styleId="BodyTextIndent">
    <w:name w:val="Body Text Indent"/>
    <w:basedOn w:val="Normal"/>
    <w:link w:val="BodyTextIndent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rsid w:val="0049768A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Title">
    <w:name w:val="Title"/>
    <w:basedOn w:val="Normal"/>
    <w:next w:val="BodyText"/>
    <w:link w:val="Title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Head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E26DDF"/>
    <w:rPr>
      <w:rFonts w:asciiTheme="majorHAnsi" w:hAnsiTheme="majorHAnsi"/>
      <w:sz w:val="19"/>
      <w:lang w:val="en-GB"/>
    </w:rPr>
  </w:style>
  <w:style w:type="paragraph" w:styleId="Footer">
    <w:name w:val="footer"/>
    <w:basedOn w:val="Normal"/>
    <w:link w:val="Foot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022DA"/>
    <w:rPr>
      <w:rFonts w:asciiTheme="majorHAnsi" w:hAnsiTheme="majorHAnsi"/>
      <w:sz w:val="16"/>
      <w:lang w:val="en-GB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672F6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3D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3DFD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3DFD"/>
    <w:rPr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3DFD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DF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3DFD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3DFD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3DFD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3DFD"/>
    <w:rPr>
      <w:sz w:val="16"/>
      <w:szCs w:val="16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3DFD"/>
  </w:style>
  <w:style w:type="character" w:customStyle="1" w:styleId="DateChar">
    <w:name w:val="Date Char"/>
    <w:basedOn w:val="DefaultParagraphFont"/>
    <w:link w:val="Date"/>
    <w:uiPriority w:val="99"/>
    <w:semiHidden/>
    <w:rsid w:val="00573DFD"/>
    <w:rPr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3D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3DFD"/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3DFD"/>
    <w:rPr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3D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3DFD"/>
    <w:rPr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FD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FD"/>
    <w:rPr>
      <w:b/>
      <w:bCs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Recommendation,List Paragraph1,List Paragraph11,Bullet List,FooterText,Colorful List Accent 1,numbered,Paragraphe de liste1,列出段落,列出段落1,Bulletr List Paragraph,List Paragraph2,List Paragraph21,Párrafo de lista1,Parágrafo da Lista1,リスト段落1"/>
    <w:basedOn w:val="Normal"/>
    <w:link w:val="ListParagraphChar"/>
    <w:uiPriority w:val="34"/>
    <w:qFormat/>
    <w:rsid w:val="00573D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3DFD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DFD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3DFD"/>
    <w:rPr>
      <w:i/>
      <w:iCs/>
      <w:color w:val="1A3050" w:themeColor="accent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Recommendation Char,List Paragraph1 Char,List Paragraph11 Char,Bullet List Char,FooterText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F21F6D"/>
    <w:rPr>
      <w:lang w:val="en-GB"/>
    </w:rPr>
  </w:style>
  <w:style w:type="paragraph" w:customStyle="1" w:styleId="SingleTxtG">
    <w:name w:val="_ Single Txt_G"/>
    <w:basedOn w:val="Normal"/>
    <w:qFormat/>
    <w:rsid w:val="006B2503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2ED46B1F940B4A2FA347101EF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0CA4-2F78-4FCB-8BE8-196F89DA7F90}"/>
      </w:docPartPr>
      <w:docPartBody>
        <w:p w:rsidR="000F7D7A" w:rsidRDefault="00060A55" w:rsidP="00060A55">
          <w:pPr>
            <w:pStyle w:val="E1A2ED46B1F940B4A2FA347101EF4247"/>
          </w:pPr>
          <w:r>
            <w:t xml:space="preserve"> </w:t>
          </w:r>
        </w:p>
      </w:docPartBody>
    </w:docPart>
    <w:docPart>
      <w:docPartPr>
        <w:name w:val="26D61ADBE35048498A08BFA2DAC8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50F5-2C04-4577-8484-5118D418D4B6}"/>
      </w:docPartPr>
      <w:docPartBody>
        <w:p w:rsidR="000F7D7A" w:rsidRDefault="00060A55" w:rsidP="00060A55">
          <w:pPr>
            <w:pStyle w:val="26D61ADBE35048498A08BFA2DAC80F04"/>
          </w:pPr>
          <w:r w:rsidRPr="00710A6C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9B650BA443A476A98035921ED2A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C0B-7CE4-4502-A0E7-260402F9AFDA}"/>
      </w:docPartPr>
      <w:docPartBody>
        <w:p w:rsidR="000F7D7A" w:rsidRDefault="00060A55" w:rsidP="00060A55">
          <w:pPr>
            <w:pStyle w:val="49B650BA443A476A98035921ED2AA70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F94FCCF1D34C7EA550F779FCF5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8A9A-1649-41CC-BB53-9A921C1F7EAA}"/>
      </w:docPartPr>
      <w:docPartBody>
        <w:p w:rsidR="000F7D7A" w:rsidRDefault="00060A55" w:rsidP="00060A55">
          <w:pPr>
            <w:pStyle w:val="A6F94FCCF1D34C7EA550F779FCF5BC5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62819BDDB348E39353E04C2BF8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FC8C-F28A-4F79-98C3-FF3E45092314}"/>
      </w:docPartPr>
      <w:docPartBody>
        <w:p w:rsidR="000F7D7A" w:rsidRDefault="00060A55" w:rsidP="00060A55">
          <w:pPr>
            <w:pStyle w:val="B462819BDDB348E39353E04C2BF8A4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80E203D5AB462DAC778D3D2D6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3F89-C9C7-4CE6-81B7-8F96EA98BA1F}"/>
      </w:docPartPr>
      <w:docPartBody>
        <w:p w:rsidR="000F7D7A" w:rsidRDefault="00060A55" w:rsidP="00060A55">
          <w:pPr>
            <w:pStyle w:val="8280E203D5AB462DAC778D3D2D60C379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5"/>
    <w:rsid w:val="00060A55"/>
    <w:rsid w:val="000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2ED46B1F940B4A2FA347101EF4247">
    <w:name w:val="E1A2ED46B1F940B4A2FA347101EF4247"/>
    <w:rsid w:val="00060A55"/>
  </w:style>
  <w:style w:type="character" w:styleId="PlaceholderText">
    <w:name w:val="Placeholder Text"/>
    <w:basedOn w:val="DefaultParagraphFont"/>
    <w:uiPriority w:val="99"/>
    <w:semiHidden/>
    <w:rsid w:val="00060A55"/>
    <w:rPr>
      <w:noProof w:val="0"/>
      <w:color w:val="808080"/>
    </w:rPr>
  </w:style>
  <w:style w:type="paragraph" w:customStyle="1" w:styleId="26D61ADBE35048498A08BFA2DAC80F04">
    <w:name w:val="26D61ADBE35048498A08BFA2DAC80F04"/>
    <w:rsid w:val="00060A55"/>
  </w:style>
  <w:style w:type="paragraph" w:customStyle="1" w:styleId="646D36E88DA54B56926A3979043A2F14">
    <w:name w:val="646D36E88DA54B56926A3979043A2F14"/>
    <w:rsid w:val="00060A55"/>
  </w:style>
  <w:style w:type="paragraph" w:customStyle="1" w:styleId="7DD2DA6C370D42DB8C18FD1A8545B41A">
    <w:name w:val="7DD2DA6C370D42DB8C18FD1A8545B41A"/>
    <w:rsid w:val="00060A55"/>
  </w:style>
  <w:style w:type="paragraph" w:customStyle="1" w:styleId="F60EF07ABA1C43F8AFF4F582E9DE94E1">
    <w:name w:val="F60EF07ABA1C43F8AFF4F582E9DE94E1"/>
    <w:rsid w:val="00060A55"/>
  </w:style>
  <w:style w:type="paragraph" w:customStyle="1" w:styleId="E4194BC82B084A3DBF9DF30FD4D6FB7A">
    <w:name w:val="E4194BC82B084A3DBF9DF30FD4D6FB7A"/>
    <w:rsid w:val="00060A55"/>
  </w:style>
  <w:style w:type="paragraph" w:customStyle="1" w:styleId="49B650BA443A476A98035921ED2AA709">
    <w:name w:val="49B650BA443A476A98035921ED2AA709"/>
    <w:rsid w:val="00060A55"/>
  </w:style>
  <w:style w:type="paragraph" w:customStyle="1" w:styleId="1E75F87E56614ADE9CBA51B8EEE1111F">
    <w:name w:val="1E75F87E56614ADE9CBA51B8EEE1111F"/>
    <w:rsid w:val="00060A55"/>
  </w:style>
  <w:style w:type="paragraph" w:customStyle="1" w:styleId="4C92318D9CA54AC6A498414B785195FA">
    <w:name w:val="4C92318D9CA54AC6A498414B785195FA"/>
    <w:rsid w:val="00060A55"/>
  </w:style>
  <w:style w:type="paragraph" w:customStyle="1" w:styleId="A6F94FCCF1D34C7EA550F779FCF5BC5D">
    <w:name w:val="A6F94FCCF1D34C7EA550F779FCF5BC5D"/>
    <w:rsid w:val="00060A55"/>
  </w:style>
  <w:style w:type="paragraph" w:customStyle="1" w:styleId="B462819BDDB348E39353E04C2BF8A436">
    <w:name w:val="B462819BDDB348E39353E04C2BF8A436"/>
    <w:rsid w:val="00060A55"/>
  </w:style>
  <w:style w:type="paragraph" w:customStyle="1" w:styleId="8280E203D5AB462DAC778D3D2D60C379">
    <w:name w:val="8280E203D5AB462DAC778D3D2D60C379"/>
    <w:rsid w:val="00060A55"/>
  </w:style>
  <w:style w:type="paragraph" w:customStyle="1" w:styleId="49B650BA443A476A98035921ED2AA7091">
    <w:name w:val="49B650BA443A476A98035921ED2AA709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A6F94FCCF1D34C7EA550F779FCF5BC5D1">
    <w:name w:val="A6F94FCCF1D34C7EA550F779FCF5BC5D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B462819BDDB348E39353E04C2BF8A4361">
    <w:name w:val="B462819BDDB348E39353E04C2BF8A436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8280E203D5AB462DAC778D3D2D60C3791">
    <w:name w:val="8280E203D5AB462DAC778D3D2D60C379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57E8144A82E6438397D52D2D7BA96BEF">
    <w:name w:val="57E8144A82E6438397D52D2D7BA96BEF"/>
    <w:rsid w:val="00060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12</RkTemplate>
    <DocType>Note</DocType>
    <DocTypeShowName> </DocTypeShowName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22/10/2020</HeaderDate>
    <Office/>
    <Dnr>UM2020/xxxx/GENE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D8CC2-6143-432E-99E3-D4127F3E3295}"/>
</file>

<file path=customXml/itemProps2.xml><?xml version="1.0" encoding="utf-8"?>
<ds:datastoreItem xmlns:ds="http://schemas.openxmlformats.org/officeDocument/2006/customXml" ds:itemID="{BFFE15FA-C6EC-4DA8-90C6-1FF4B4E45FF3}"/>
</file>

<file path=customXml/itemProps3.xml><?xml version="1.0" encoding="utf-8"?>
<ds:datastoreItem xmlns:ds="http://schemas.openxmlformats.org/officeDocument/2006/customXml" ds:itemID="{3998DD1A-D7DF-4371-9D72-E8C532D17282}"/>
</file>

<file path=customXml/itemProps4.xml><?xml version="1.0" encoding="utf-8"?>
<ds:datastoreItem xmlns:ds="http://schemas.openxmlformats.org/officeDocument/2006/customXml" ds:itemID="{9F2442C6-4661-4B9D-8CD7-4B3AFB509BAA}"/>
</file>

<file path=customXml/itemProps5.xml><?xml version="1.0" encoding="utf-8"?>
<ds:datastoreItem xmlns:ds="http://schemas.openxmlformats.org/officeDocument/2006/customXml" ds:itemID="{57703653-D5A6-4348-9566-16FF22B4CA01}"/>
</file>

<file path=docProps/app.xml><?xml version="1.0" encoding="utf-8"?>
<Properties xmlns="http://schemas.openxmlformats.org/officeDocument/2006/extended-properties" xmlns:vt="http://schemas.openxmlformats.org/officeDocument/2006/docPropsVTypes">
  <Template>UM Basmall</Template>
  <TotalTime>0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Fredrik Nivaeus</cp:lastModifiedBy>
  <cp:revision>9</cp:revision>
  <dcterms:created xsi:type="dcterms:W3CDTF">2021-01-11T14:56:00Z</dcterms:created>
  <dcterms:modified xsi:type="dcterms:W3CDTF">2021-01-13T14:03:00Z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