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0E396" w14:textId="77777777" w:rsidR="00A216FB" w:rsidRDefault="00A216FB" w:rsidP="00A610AF">
      <w:pPr>
        <w:pStyle w:val="Title"/>
        <w:jc w:val="center"/>
      </w:pPr>
    </w:p>
    <w:p w14:paraId="0705400C" w14:textId="77777777" w:rsidR="00A216FB" w:rsidRDefault="00A216FB" w:rsidP="00A610AF">
      <w:pPr>
        <w:pStyle w:val="Title"/>
        <w:jc w:val="center"/>
      </w:pPr>
    </w:p>
    <w:p w14:paraId="42318ADB" w14:textId="03D7C09F" w:rsidR="00824C8C" w:rsidRDefault="00824C8C" w:rsidP="00A610AF">
      <w:pPr>
        <w:pStyle w:val="Title"/>
        <w:jc w:val="center"/>
      </w:pPr>
      <w:r>
        <w:t>3</w:t>
      </w:r>
      <w:r w:rsidR="00F46663">
        <w:t>7</w:t>
      </w:r>
      <w:r>
        <w:t>th session of the UPR Working Group</w:t>
      </w:r>
    </w:p>
    <w:p w14:paraId="116EF8E6" w14:textId="6EBF70E0" w:rsidR="00F37D6C" w:rsidRDefault="00824C8C" w:rsidP="00F37D6C">
      <w:pPr>
        <w:pStyle w:val="Heading1"/>
        <w:numPr>
          <w:ilvl w:val="0"/>
          <w:numId w:val="0"/>
        </w:numPr>
        <w:jc w:val="center"/>
        <w:rPr>
          <w:lang w:val="en-US"/>
        </w:rPr>
      </w:pPr>
      <w:r>
        <w:rPr>
          <w:lang w:val="en-US"/>
        </w:rPr>
        <w:t xml:space="preserve">Review of </w:t>
      </w:r>
      <w:r w:rsidR="00F46663">
        <w:rPr>
          <w:lang w:val="en-US"/>
        </w:rPr>
        <w:t>Lebanon</w:t>
      </w:r>
    </w:p>
    <w:p w14:paraId="4304952E" w14:textId="5AEEAA25" w:rsidR="00F37D6C" w:rsidRPr="00F37D6C" w:rsidRDefault="00042B91" w:rsidP="00F37D6C">
      <w:pPr>
        <w:pStyle w:val="Heading1"/>
        <w:numPr>
          <w:ilvl w:val="0"/>
          <w:numId w:val="0"/>
        </w:numPr>
        <w:jc w:val="center"/>
        <w:rPr>
          <w:lang w:val="en-US"/>
        </w:rPr>
      </w:pPr>
      <w:r>
        <w:rPr>
          <w:lang w:val="en-US"/>
        </w:rPr>
        <w:t>Recommendations</w:t>
      </w:r>
      <w:r w:rsidR="00F37D6C">
        <w:rPr>
          <w:lang w:val="en-US"/>
        </w:rPr>
        <w:t xml:space="preserve"> by Sweden</w:t>
      </w:r>
    </w:p>
    <w:p w14:paraId="36F3A971" w14:textId="661C1122" w:rsidR="00824C8C" w:rsidRPr="00824C8C" w:rsidRDefault="00F37D6C" w:rsidP="000E53D9">
      <w:pPr>
        <w:pStyle w:val="Heading1"/>
        <w:numPr>
          <w:ilvl w:val="0"/>
          <w:numId w:val="0"/>
        </w:numPr>
        <w:jc w:val="center"/>
        <w:rPr>
          <w:lang w:val="en-US"/>
        </w:rPr>
      </w:pPr>
      <w:r>
        <w:rPr>
          <w:lang w:val="en-US"/>
        </w:rPr>
        <w:t xml:space="preserve">Delivered </w:t>
      </w:r>
      <w:proofErr w:type="gramStart"/>
      <w:r>
        <w:rPr>
          <w:lang w:val="en-US"/>
        </w:rPr>
        <w:t>by:</w:t>
      </w:r>
      <w:proofErr w:type="gramEnd"/>
      <w:r>
        <w:rPr>
          <w:lang w:val="en-US"/>
        </w:rPr>
        <w:t xml:space="preserve"> </w:t>
      </w:r>
      <w:r w:rsidR="001B31B6">
        <w:rPr>
          <w:lang w:val="en-US"/>
        </w:rPr>
        <w:t>Mr. Fredrik Nivaeus, Minister Counsellor</w:t>
      </w:r>
    </w:p>
    <w:p w14:paraId="57DF2E03" w14:textId="5DCA2868" w:rsidR="00F46663" w:rsidRDefault="00F46663" w:rsidP="000E53D9">
      <w:pPr>
        <w:pStyle w:val="Rubrik5utannumrering"/>
        <w:jc w:val="center"/>
        <w:rPr>
          <w:lang w:val="en-US"/>
        </w:rPr>
      </w:pPr>
      <w:r>
        <w:rPr>
          <w:lang w:val="en-US"/>
        </w:rPr>
        <w:t>18 January</w:t>
      </w:r>
      <w:r w:rsidR="00824C8C">
        <w:rPr>
          <w:lang w:val="en-US"/>
        </w:rPr>
        <w:t xml:space="preserve"> 202</w:t>
      </w:r>
      <w:r>
        <w:rPr>
          <w:lang w:val="en-US"/>
        </w:rPr>
        <w:t>1</w:t>
      </w:r>
    </w:p>
    <w:p w14:paraId="01A8C59C" w14:textId="6AC234DA" w:rsidR="00B31BFB" w:rsidRDefault="000D15C5" w:rsidP="00E96532">
      <w:pPr>
        <w:pStyle w:val="BodyText"/>
        <w:rPr>
          <w:lang w:val="en-US"/>
        </w:rPr>
      </w:pPr>
      <w:r>
        <w:rPr>
          <w:lang w:val="en-US"/>
        </w:rPr>
        <w:t>Madam</w:t>
      </w:r>
      <w:r w:rsidR="001B31B6">
        <w:rPr>
          <w:lang w:val="en-US"/>
        </w:rPr>
        <w:t xml:space="preserve">/Mr. </w:t>
      </w:r>
      <w:r>
        <w:rPr>
          <w:lang w:val="en-US"/>
        </w:rPr>
        <w:t>President,</w:t>
      </w:r>
    </w:p>
    <w:p w14:paraId="44B420AD" w14:textId="5212DB47" w:rsidR="00F46663" w:rsidRPr="00F46663" w:rsidRDefault="00F46663" w:rsidP="00F46663">
      <w:pPr>
        <w:pStyle w:val="BodyText"/>
      </w:pPr>
      <w:bookmarkStart w:id="0" w:name="_Hlk532991207"/>
      <w:r w:rsidRPr="00F46663">
        <w:rPr>
          <w:lang w:val="en-US"/>
        </w:rPr>
        <w:t>Sweden acknowledges efforts by Lebanon, notably t</w:t>
      </w:r>
      <w:r w:rsidRPr="00F46663">
        <w:t xml:space="preserve">he establishment of the National Human Rights Institute. </w:t>
      </w:r>
      <w:r w:rsidRPr="00F46663">
        <w:rPr>
          <w:lang w:val="en-US"/>
        </w:rPr>
        <w:t xml:space="preserve">However, effects </w:t>
      </w:r>
      <w:r w:rsidR="00107621">
        <w:rPr>
          <w:lang w:val="en-US"/>
        </w:rPr>
        <w:t>of</w:t>
      </w:r>
      <w:r w:rsidR="00107621" w:rsidRPr="00F46663">
        <w:rPr>
          <w:lang w:val="en-US"/>
        </w:rPr>
        <w:t xml:space="preserve"> </w:t>
      </w:r>
      <w:r w:rsidRPr="00F46663">
        <w:rPr>
          <w:lang w:val="en-US"/>
        </w:rPr>
        <w:t xml:space="preserve">the economic crisis, </w:t>
      </w:r>
      <w:r w:rsidR="00A86329">
        <w:rPr>
          <w:lang w:val="en-US"/>
        </w:rPr>
        <w:t>and</w:t>
      </w:r>
      <w:r w:rsidRPr="00F46663">
        <w:rPr>
          <w:lang w:val="en-US"/>
        </w:rPr>
        <w:t xml:space="preserve"> corruption on human rights are concern</w:t>
      </w:r>
      <w:r w:rsidR="00A86329">
        <w:rPr>
          <w:lang w:val="en-US"/>
        </w:rPr>
        <w:t>ing</w:t>
      </w:r>
      <w:r w:rsidR="00107621">
        <w:rPr>
          <w:lang w:val="en-US"/>
        </w:rPr>
        <w:t>.</w:t>
      </w:r>
      <w:r w:rsidRPr="00F46663">
        <w:rPr>
          <w:lang w:val="en-US"/>
        </w:rPr>
        <w:t xml:space="preserve"> </w:t>
      </w:r>
      <w:r w:rsidR="00107621">
        <w:rPr>
          <w:lang w:val="en-US"/>
        </w:rPr>
        <w:t>C</w:t>
      </w:r>
      <w:r w:rsidRPr="00F46663">
        <w:rPr>
          <w:lang w:val="en-US"/>
        </w:rPr>
        <w:t>ontinued, efforts are needed</w:t>
      </w:r>
      <w:r w:rsidR="00107621">
        <w:rPr>
          <w:lang w:val="en-US"/>
        </w:rPr>
        <w:t>,</w:t>
      </w:r>
      <w:r w:rsidRPr="00F46663">
        <w:rPr>
          <w:lang w:val="en-US"/>
        </w:rPr>
        <w:t xml:space="preserve"> </w:t>
      </w:r>
      <w:r w:rsidR="00107621">
        <w:rPr>
          <w:lang w:val="en-US"/>
        </w:rPr>
        <w:t>p</w:t>
      </w:r>
      <w:r w:rsidRPr="00F46663">
        <w:rPr>
          <w:lang w:val="en-US"/>
        </w:rPr>
        <w:t>articularly on</w:t>
      </w:r>
      <w:r w:rsidR="00A86329">
        <w:rPr>
          <w:lang w:val="en-US"/>
        </w:rPr>
        <w:t xml:space="preserve"> non-discrimination and</w:t>
      </w:r>
      <w:r w:rsidRPr="00F46663">
        <w:rPr>
          <w:lang w:val="en-US"/>
        </w:rPr>
        <w:t xml:space="preserve"> women’s and girls’ and LGBTI persons’ enjoyment of human rights.</w:t>
      </w:r>
    </w:p>
    <w:p w14:paraId="4D5665B6" w14:textId="387326C8" w:rsidR="00F46663" w:rsidRPr="00F46663" w:rsidRDefault="00F46663" w:rsidP="00F46663">
      <w:pPr>
        <w:pStyle w:val="BodyText"/>
        <w:rPr>
          <w:lang w:val="en-US"/>
        </w:rPr>
      </w:pPr>
      <w:r w:rsidRPr="00F46663">
        <w:rPr>
          <w:lang w:val="en-US"/>
        </w:rPr>
        <w:t>Sweden would like to make the following recommendations</w:t>
      </w:r>
      <w:bookmarkEnd w:id="0"/>
      <w:r w:rsidRPr="00F46663">
        <w:rPr>
          <w:lang w:val="en-US"/>
        </w:rPr>
        <w:t xml:space="preserve">: </w:t>
      </w:r>
    </w:p>
    <w:p w14:paraId="0688E14B" w14:textId="2F7CFC91" w:rsidR="00F46663" w:rsidRPr="00F46663" w:rsidRDefault="00A86329" w:rsidP="00F46663">
      <w:pPr>
        <w:pStyle w:val="BodyText"/>
        <w:numPr>
          <w:ilvl w:val="0"/>
          <w:numId w:val="47"/>
        </w:numPr>
        <w:rPr>
          <w:u w:val="single"/>
          <w:lang w:val="en-US"/>
        </w:rPr>
      </w:pPr>
      <w:r>
        <w:rPr>
          <w:lang w:val="en-US"/>
        </w:rPr>
        <w:t>A</w:t>
      </w:r>
      <w:r w:rsidR="00F46663" w:rsidRPr="00F46663">
        <w:rPr>
          <w:lang w:val="en-US"/>
        </w:rPr>
        <w:t xml:space="preserve">mend the nationality law to allow women to pass on citizenship to their children. </w:t>
      </w:r>
    </w:p>
    <w:p w14:paraId="4C37BC7B" w14:textId="3D5603FF" w:rsidR="00F46663" w:rsidRPr="00F46663" w:rsidRDefault="00A86329" w:rsidP="00F46663">
      <w:pPr>
        <w:pStyle w:val="BodyText"/>
        <w:numPr>
          <w:ilvl w:val="0"/>
          <w:numId w:val="47"/>
        </w:numPr>
        <w:rPr>
          <w:u w:val="single"/>
          <w:lang w:val="en-US"/>
        </w:rPr>
      </w:pPr>
      <w:r>
        <w:t>A</w:t>
      </w:r>
      <w:r w:rsidR="00F46663" w:rsidRPr="00F46663">
        <w:t xml:space="preserve">mend the </w:t>
      </w:r>
      <w:r w:rsidR="000E53D9" w:rsidRPr="00F46663">
        <w:t>labour</w:t>
      </w:r>
      <w:r w:rsidR="00F46663" w:rsidRPr="00F46663">
        <w:t xml:space="preserve"> code to ensure the same protection to domestic workers as afforded to other workers and in line with the ILO Domestic Workers Convention.</w:t>
      </w:r>
    </w:p>
    <w:p w14:paraId="5F040496" w14:textId="4EF7E7D4" w:rsidR="00F46663" w:rsidRPr="00F46663" w:rsidRDefault="00A86329" w:rsidP="00F46663">
      <w:pPr>
        <w:pStyle w:val="BodyText"/>
        <w:numPr>
          <w:ilvl w:val="0"/>
          <w:numId w:val="47"/>
        </w:numPr>
        <w:rPr>
          <w:bCs/>
        </w:rPr>
      </w:pPr>
      <w:r>
        <w:rPr>
          <w:bCs/>
        </w:rPr>
        <w:t>P</w:t>
      </w:r>
      <w:r w:rsidR="00F46663" w:rsidRPr="00F46663">
        <w:rPr>
          <w:bCs/>
        </w:rPr>
        <w:t xml:space="preserve">ass comprehensive anti-discrimination legislation </w:t>
      </w:r>
      <w:r w:rsidR="000E53D9" w:rsidRPr="00F46663">
        <w:rPr>
          <w:bCs/>
        </w:rPr>
        <w:t>proh</w:t>
      </w:r>
      <w:r w:rsidR="000E53D9">
        <w:rPr>
          <w:bCs/>
        </w:rPr>
        <w:t>i</w:t>
      </w:r>
      <w:r w:rsidR="000E53D9" w:rsidRPr="00F46663">
        <w:rPr>
          <w:bCs/>
        </w:rPr>
        <w:t>b</w:t>
      </w:r>
      <w:r w:rsidR="000E53D9">
        <w:rPr>
          <w:bCs/>
        </w:rPr>
        <w:t>iting</w:t>
      </w:r>
      <w:r w:rsidR="00F46663" w:rsidRPr="00F46663">
        <w:rPr>
          <w:bCs/>
        </w:rPr>
        <w:t xml:space="preserve"> discrimination on the grounds of sexual orientation or gender identity and gives victims access to an effective remedy.</w:t>
      </w:r>
    </w:p>
    <w:p w14:paraId="1165E6CF" w14:textId="70252372" w:rsidR="00F46663" w:rsidRPr="00F46663" w:rsidRDefault="00A86329" w:rsidP="000E53D9">
      <w:pPr>
        <w:pStyle w:val="BodyText"/>
        <w:numPr>
          <w:ilvl w:val="0"/>
          <w:numId w:val="47"/>
        </w:numPr>
      </w:pPr>
      <w:r>
        <w:rPr>
          <w:lang w:val="en-US"/>
        </w:rPr>
        <w:t>F</w:t>
      </w:r>
      <w:r w:rsidR="00F46663" w:rsidRPr="00F46663">
        <w:rPr>
          <w:lang w:val="en-US"/>
        </w:rPr>
        <w:t>acilitate access to employment for Palestinians by removing discriminatory restrictions in all professional fields and amend legislation limi</w:t>
      </w:r>
      <w:r w:rsidR="00E6129C">
        <w:rPr>
          <w:lang w:val="en-US"/>
        </w:rPr>
        <w:t>ti</w:t>
      </w:r>
      <w:r>
        <w:rPr>
          <w:lang w:val="en-US"/>
        </w:rPr>
        <w:t>ng</w:t>
      </w:r>
      <w:r w:rsidR="00F46663" w:rsidRPr="00F46663">
        <w:rPr>
          <w:lang w:val="en-US"/>
        </w:rPr>
        <w:t xml:space="preserve"> Palestinian refugees from owning property.</w:t>
      </w:r>
    </w:p>
    <w:p w14:paraId="3134E54E" w14:textId="756C63D0" w:rsidR="000D15C5" w:rsidRPr="00824C8C" w:rsidRDefault="000D15C5" w:rsidP="000D15C5">
      <w:pPr>
        <w:pStyle w:val="BodyText"/>
        <w:rPr>
          <w:lang w:val="en-US"/>
        </w:rPr>
      </w:pPr>
      <w:r>
        <w:rPr>
          <w:lang w:val="en-US"/>
        </w:rPr>
        <w:t>Thank you.</w:t>
      </w:r>
      <w:bookmarkStart w:id="1" w:name="_GoBack"/>
      <w:bookmarkEnd w:id="1"/>
    </w:p>
    <w:sectPr w:rsidR="000D15C5" w:rsidRPr="00824C8C" w:rsidSect="00F46663">
      <w:footerReference w:type="default" r:id="rId9"/>
      <w:headerReference w:type="first" r:id="rId10"/>
      <w:pgSz w:w="11906" w:h="16838" w:code="9"/>
      <w:pgMar w:top="1276" w:right="1985" w:bottom="1560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1A22" w14:textId="77777777" w:rsidR="00824C8C" w:rsidRDefault="00824C8C" w:rsidP="00A87A54">
      <w:pPr>
        <w:spacing w:after="0" w:line="240" w:lineRule="auto"/>
      </w:pPr>
      <w:r>
        <w:separator/>
      </w:r>
    </w:p>
  </w:endnote>
  <w:endnote w:type="continuationSeparator" w:id="0">
    <w:p w14:paraId="35D3DE4A" w14:textId="77777777" w:rsidR="00824C8C" w:rsidRDefault="00824C8C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5287D2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C369616" w14:textId="77777777" w:rsidR="005606BC" w:rsidRPr="00B62610" w:rsidRDefault="005606BC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R="005606BC" w:rsidRPr="00347E11" w14:paraId="22AF008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D56B6C9" w14:textId="77777777" w:rsidR="005606BC" w:rsidRPr="00347E11" w:rsidRDefault="005606BC" w:rsidP="005606BC">
          <w:pPr>
            <w:pStyle w:val="Footer"/>
            <w:spacing w:line="276" w:lineRule="auto"/>
            <w:jc w:val="right"/>
          </w:pPr>
        </w:p>
      </w:tc>
    </w:tr>
  </w:tbl>
  <w:p w14:paraId="2EB42E22" w14:textId="77777777" w:rsidR="005606BC" w:rsidRPr="005606BC" w:rsidRDefault="005606BC" w:rsidP="005606B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8A35D" w14:textId="77777777" w:rsidR="00824C8C" w:rsidRDefault="00824C8C" w:rsidP="00A87A54">
      <w:pPr>
        <w:spacing w:after="0" w:line="240" w:lineRule="auto"/>
      </w:pPr>
      <w:r>
        <w:separator/>
      </w:r>
    </w:p>
  </w:footnote>
  <w:footnote w:type="continuationSeparator" w:id="0">
    <w:p w14:paraId="022FF62A" w14:textId="77777777" w:rsidR="00824C8C" w:rsidRDefault="00824C8C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686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449"/>
      <w:gridCol w:w="3121"/>
      <w:gridCol w:w="1116"/>
    </w:tblGrid>
    <w:tr w:rsidR="00824C8C" w14:paraId="3BA355B4" w14:textId="77777777" w:rsidTr="00A610AF">
      <w:trPr>
        <w:trHeight w:val="58"/>
      </w:trPr>
      <w:tc>
        <w:tcPr>
          <w:tcW w:w="5449" w:type="dxa"/>
        </w:tcPr>
        <w:p w14:paraId="1DF3317A" w14:textId="77777777" w:rsidR="00824C8C" w:rsidRPr="007D73AB" w:rsidRDefault="00824C8C">
          <w:pPr>
            <w:pStyle w:val="Header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E1A2ED46B1F940B4A2FA347101EF4247"/>
          </w:placeholder>
          <w:text/>
        </w:sdtPr>
        <w:sdtEndPr/>
        <w:sdtContent>
          <w:tc>
            <w:tcPr>
              <w:tcW w:w="3121" w:type="dxa"/>
              <w:vAlign w:val="bottom"/>
            </w:tcPr>
            <w:p w14:paraId="15BDC859" w14:textId="77777777" w:rsidR="00824C8C" w:rsidRPr="007D73AB" w:rsidRDefault="00824C8C" w:rsidP="00340DE0">
              <w:pPr>
                <w:pStyle w:val="Header"/>
              </w:pPr>
              <w:r>
                <w:t xml:space="preserve"> </w:t>
              </w:r>
            </w:p>
          </w:tc>
        </w:sdtContent>
      </w:sdt>
      <w:tc>
        <w:tcPr>
          <w:tcW w:w="1116" w:type="dxa"/>
        </w:tcPr>
        <w:p w14:paraId="2CBBCC8F" w14:textId="77777777" w:rsidR="00824C8C" w:rsidRDefault="00824C8C" w:rsidP="005A703A">
          <w:pPr>
            <w:pStyle w:val="Header"/>
          </w:pPr>
        </w:p>
      </w:tc>
    </w:tr>
    <w:tr w:rsidR="00824C8C" w14:paraId="6C0022B5" w14:textId="77777777" w:rsidTr="00A610AF">
      <w:trPr>
        <w:trHeight w:val="498"/>
      </w:trPr>
      <w:tc>
        <w:tcPr>
          <w:tcW w:w="5449" w:type="dxa"/>
        </w:tcPr>
        <w:p w14:paraId="041BA65F" w14:textId="77777777" w:rsidR="00824C8C" w:rsidRPr="00340DE0" w:rsidRDefault="00824C8C" w:rsidP="00340DE0">
          <w:pPr>
            <w:pStyle w:val="Header"/>
          </w:pPr>
          <w:r>
            <w:rPr>
              <w:noProof/>
            </w:rPr>
            <w:drawing>
              <wp:inline distT="0" distB="0" distL="0" distR="0" wp14:anchorId="08ED49DA" wp14:editId="1236D2AA">
                <wp:extent cx="2708940" cy="505162"/>
                <wp:effectExtent l="0" t="0" r="0" b="9525"/>
                <wp:docPr id="17" name="Picture 73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8940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1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26D61ADBE35048498A08BFA2DAC80F04"/>
            </w:placeholder>
            <w:dataBinding w:prefixMappings="xmlns:ns0='http://lp/documentinfo/RK' " w:xpath="/ns0:DocumentInfo[1]/ns0:BaseInfo[1]/ns0:DocTypeShowName[1]" w:storeItemID="{FEAD8CC2-6143-432E-99E3-D4127F3E3295}"/>
            <w:text/>
          </w:sdtPr>
          <w:sdtEndPr/>
          <w:sdtContent>
            <w:p w14:paraId="33CA4508" w14:textId="33974FBE" w:rsidR="00824C8C" w:rsidRPr="00710A6C" w:rsidRDefault="00824C8C" w:rsidP="00EE3C0F">
              <w:pPr>
                <w:pStyle w:val="Header"/>
                <w:rPr>
                  <w:b/>
                </w:rPr>
              </w:pPr>
              <w:r>
                <w:rPr>
                  <w:b/>
                </w:rPr>
                <w:t xml:space="preserve"> </w:t>
              </w:r>
            </w:p>
          </w:sdtContent>
        </w:sdt>
        <w:p w14:paraId="71C7186C" w14:textId="77777777" w:rsidR="00824C8C" w:rsidRDefault="00824C8C" w:rsidP="00EE3C0F">
          <w:pPr>
            <w:pStyle w:val="Header"/>
          </w:pPr>
        </w:p>
        <w:p w14:paraId="7E00E33D" w14:textId="77777777" w:rsidR="00824C8C" w:rsidRDefault="00824C8C" w:rsidP="00EE3C0F">
          <w:pPr>
            <w:pStyle w:val="Header"/>
          </w:pPr>
        </w:p>
        <w:p w14:paraId="031A8CAE" w14:textId="77777777" w:rsidR="00824C8C" w:rsidRDefault="00824C8C" w:rsidP="00EE3C0F">
          <w:pPr>
            <w:pStyle w:val="Header"/>
          </w:pPr>
        </w:p>
        <w:p w14:paraId="2C93A9E2" w14:textId="77777777" w:rsidR="00824C8C" w:rsidRDefault="00824C8C" w:rsidP="00EE3C0F">
          <w:pPr>
            <w:pStyle w:val="Header"/>
          </w:pPr>
        </w:p>
        <w:sdt>
          <w:sdtPr>
            <w:alias w:val="DocNumber"/>
            <w:tag w:val="DocNumber"/>
            <w:id w:val="-1563547122"/>
            <w:placeholder>
              <w:docPart w:val="49B650BA443A476A98035921ED2AA709"/>
            </w:placeholder>
            <w:showingPlcHdr/>
            <w:dataBinding w:prefixMappings="xmlns:ns0='http://lp/documentinfo/RK' " w:xpath="/ns0:DocumentInfo[1]/ns0:BaseInfo[1]/ns0:DocNumber[1]" w:storeItemID="{FEAD8CC2-6143-432E-99E3-D4127F3E3295}"/>
            <w:text/>
          </w:sdtPr>
          <w:sdtEndPr/>
          <w:sdtContent>
            <w:p w14:paraId="37E8FF32" w14:textId="77777777" w:rsidR="00824C8C" w:rsidRDefault="00824C8C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14:paraId="00930592" w14:textId="77777777" w:rsidR="00824C8C" w:rsidRDefault="00824C8C" w:rsidP="00EE3C0F">
          <w:pPr>
            <w:pStyle w:val="Header"/>
          </w:pPr>
        </w:p>
      </w:tc>
      <w:tc>
        <w:tcPr>
          <w:tcW w:w="1116" w:type="dxa"/>
        </w:tcPr>
        <w:p w14:paraId="234974CD" w14:textId="77777777" w:rsidR="00824C8C" w:rsidRDefault="00824C8C" w:rsidP="0094502D">
          <w:pPr>
            <w:pStyle w:val="Header"/>
          </w:pPr>
        </w:p>
        <w:sdt>
          <w:sdtPr>
            <w:alias w:val="Bilagor"/>
            <w:tag w:val="ccRKShow_Bilagor"/>
            <w:id w:val="1351614755"/>
            <w:placeholder>
              <w:docPart w:val="A6F94FCCF1D34C7EA550F779FCF5BC5D"/>
            </w:placeholder>
            <w:showingPlcHdr/>
            <w:dataBinding w:prefixMappings="xmlns:ns0='http://lp/documentinfo/RK' " w:xpath="/ns0:DocumentInfo[1]/ns0:BaseInfo[1]/ns0:Appendix[1]" w:storeItemID="{FEAD8CC2-6143-432E-99E3-D4127F3E3295}"/>
            <w:text/>
          </w:sdtPr>
          <w:sdtEndPr/>
          <w:sdtContent>
            <w:p w14:paraId="5412B03E" w14:textId="77777777" w:rsidR="00824C8C" w:rsidRPr="0094502D" w:rsidRDefault="00824C8C" w:rsidP="00EC71A6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</w:tc>
    </w:tr>
    <w:tr w:rsidR="00824C8C" w14:paraId="7DAD9CE2" w14:textId="77777777" w:rsidTr="00A610AF">
      <w:trPr>
        <w:trHeight w:val="586"/>
      </w:trPr>
      <w:sdt>
        <w:sdtPr>
          <w:rPr>
            <w:b/>
          </w:rPr>
          <w:alias w:val="SenderText"/>
          <w:tag w:val="ccRK"/>
          <w:id w:val="-1113133475"/>
          <w:placeholder>
            <w:docPart w:val="B462819BDDB348E39353E04C2BF8A436"/>
          </w:placeholder>
        </w:sdtPr>
        <w:sdtEndPr/>
        <w:sdtContent>
          <w:tc>
            <w:tcPr>
              <w:tcW w:w="5449" w:type="dxa"/>
              <w:tcMar>
                <w:right w:w="1134" w:type="dxa"/>
              </w:tcMar>
            </w:tcPr>
            <w:p w14:paraId="5C407CBA" w14:textId="77777777" w:rsidR="00824C8C" w:rsidRPr="00824C8C" w:rsidRDefault="00824C8C" w:rsidP="00340DE0">
              <w:pPr>
                <w:pStyle w:val="Header"/>
                <w:rPr>
                  <w:b/>
                </w:rPr>
              </w:pPr>
              <w:r w:rsidRPr="00824C8C">
                <w:rPr>
                  <w:b/>
                </w:rPr>
                <w:t>Geneva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8280E203D5AB462DAC778D3D2D60C379"/>
          </w:placeholder>
          <w:showingPlcHdr/>
          <w:dataBinding w:prefixMappings="xmlns:ns0='http://lp/documentinfo/RK' " w:xpath="/ns0:DocumentInfo[1]/ns0:BaseInfo[1]/ns0:Recipient[1]" w:storeItemID="{FEAD8CC2-6143-432E-99E3-D4127F3E3295}"/>
          <w:text w:multiLine="1"/>
        </w:sdtPr>
        <w:sdtEndPr/>
        <w:sdtContent>
          <w:tc>
            <w:tcPr>
              <w:tcW w:w="3121" w:type="dxa"/>
            </w:tcPr>
            <w:p w14:paraId="30FDD8E4" w14:textId="77777777" w:rsidR="00824C8C" w:rsidRDefault="00824C8C" w:rsidP="00547B89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tc>
        </w:sdtContent>
      </w:sdt>
      <w:tc>
        <w:tcPr>
          <w:tcW w:w="1116" w:type="dxa"/>
        </w:tcPr>
        <w:p w14:paraId="15767D32" w14:textId="77777777" w:rsidR="00824C8C" w:rsidRDefault="00824C8C" w:rsidP="003E6020">
          <w:pPr>
            <w:pStyle w:val="Header"/>
          </w:pPr>
        </w:p>
      </w:tc>
    </w:tr>
  </w:tbl>
  <w:p w14:paraId="08689360" w14:textId="77777777" w:rsidR="008D4508" w:rsidRDefault="008D4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7B760A0"/>
    <w:multiLevelType w:val="hybridMultilevel"/>
    <w:tmpl w:val="34D2B1A2"/>
    <w:lvl w:ilvl="0" w:tplc="7B201DB6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E2C33"/>
    <w:multiLevelType w:val="hybridMultilevel"/>
    <w:tmpl w:val="8796E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6843F9"/>
    <w:multiLevelType w:val="multilevel"/>
    <w:tmpl w:val="1A20A4CA"/>
    <w:numStyleLink w:val="RKPunktlista"/>
  </w:abstractNum>
  <w:abstractNum w:abstractNumId="34" w15:restartNumberingAfterBreak="0">
    <w:nsid w:val="61AC437A"/>
    <w:multiLevelType w:val="multilevel"/>
    <w:tmpl w:val="E2FEA49E"/>
    <w:numStyleLink w:val="RKNumreraderubriker"/>
  </w:abstractNum>
  <w:abstractNum w:abstractNumId="35" w15:restartNumberingAfterBreak="0">
    <w:nsid w:val="64780D1B"/>
    <w:multiLevelType w:val="multilevel"/>
    <w:tmpl w:val="1B563932"/>
    <w:numStyleLink w:val="RKNumreradlista"/>
  </w:abstractNum>
  <w:abstractNum w:abstractNumId="36" w15:restartNumberingAfterBreak="0">
    <w:nsid w:val="664239C2"/>
    <w:multiLevelType w:val="multilevel"/>
    <w:tmpl w:val="1A20A4CA"/>
    <w:numStyleLink w:val="RKPunktlista"/>
  </w:abstractNum>
  <w:abstractNum w:abstractNumId="37" w15:restartNumberingAfterBreak="0">
    <w:nsid w:val="66B21022"/>
    <w:multiLevelType w:val="hybridMultilevel"/>
    <w:tmpl w:val="02F25668"/>
    <w:lvl w:ilvl="0" w:tplc="602841F2">
      <w:start w:val="1"/>
      <w:numFmt w:val="decimal"/>
      <w:lvlText w:val="%1."/>
      <w:lvlJc w:val="left"/>
      <w:pPr>
        <w:ind w:left="720" w:hanging="360"/>
      </w:pPr>
      <w:rPr>
        <w:rFonts w:ascii="OrigGarmnd BT" w:eastAsia="Times New Roman" w:hAnsi="OrigGarmnd BT" w:cs="Times New Roman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A87A6A"/>
    <w:multiLevelType w:val="multilevel"/>
    <w:tmpl w:val="186C6512"/>
    <w:numStyleLink w:val="Strecklistan"/>
  </w:abstractNum>
  <w:abstractNum w:abstractNumId="39" w15:restartNumberingAfterBreak="0">
    <w:nsid w:val="6D8C68B4"/>
    <w:multiLevelType w:val="multilevel"/>
    <w:tmpl w:val="1B563932"/>
    <w:numStyleLink w:val="RKNumreradlista"/>
  </w:abstractNum>
  <w:abstractNum w:abstractNumId="40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B5A2C"/>
    <w:multiLevelType w:val="hybridMultilevel"/>
    <w:tmpl w:val="79F0740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466A28"/>
    <w:multiLevelType w:val="multilevel"/>
    <w:tmpl w:val="1A20A4CA"/>
    <w:numStyleLink w:val="RKPunktlista"/>
  </w:abstractNum>
  <w:abstractNum w:abstractNumId="43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4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40"/>
  </w:num>
  <w:num w:numId="13">
    <w:abstractNumId w:val="30"/>
  </w:num>
  <w:num w:numId="14">
    <w:abstractNumId w:val="13"/>
  </w:num>
  <w:num w:numId="15">
    <w:abstractNumId w:val="11"/>
  </w:num>
  <w:num w:numId="16">
    <w:abstractNumId w:val="36"/>
  </w:num>
  <w:num w:numId="17">
    <w:abstractNumId w:val="33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42"/>
  </w:num>
  <w:num w:numId="26">
    <w:abstractNumId w:val="23"/>
  </w:num>
  <w:num w:numId="27">
    <w:abstractNumId w:val="38"/>
  </w:num>
  <w:num w:numId="28">
    <w:abstractNumId w:val="18"/>
  </w:num>
  <w:num w:numId="29">
    <w:abstractNumId w:val="16"/>
  </w:num>
  <w:num w:numId="30">
    <w:abstractNumId w:val="39"/>
  </w:num>
  <w:num w:numId="31">
    <w:abstractNumId w:val="15"/>
  </w:num>
  <w:num w:numId="32">
    <w:abstractNumId w:val="29"/>
  </w:num>
  <w:num w:numId="33">
    <w:abstractNumId w:val="35"/>
  </w:num>
  <w:num w:numId="34">
    <w:abstractNumId w:val="43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41"/>
  </w:num>
  <w:num w:numId="45">
    <w:abstractNumId w:val="32"/>
  </w:num>
  <w:num w:numId="46">
    <w:abstractNumId w:val="31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8C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2B91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76667"/>
    <w:rsid w:val="00076F91"/>
    <w:rsid w:val="000862E0"/>
    <w:rsid w:val="000873C3"/>
    <w:rsid w:val="00093408"/>
    <w:rsid w:val="00093BBF"/>
    <w:rsid w:val="0009435C"/>
    <w:rsid w:val="000A13CA"/>
    <w:rsid w:val="000A456A"/>
    <w:rsid w:val="000A5E43"/>
    <w:rsid w:val="000A79E1"/>
    <w:rsid w:val="000B408B"/>
    <w:rsid w:val="000B56A9"/>
    <w:rsid w:val="000C61D1"/>
    <w:rsid w:val="000D15C5"/>
    <w:rsid w:val="000D31A9"/>
    <w:rsid w:val="000D370F"/>
    <w:rsid w:val="000D5449"/>
    <w:rsid w:val="000E12D9"/>
    <w:rsid w:val="000E53D9"/>
    <w:rsid w:val="000E59A9"/>
    <w:rsid w:val="000E638A"/>
    <w:rsid w:val="000E6472"/>
    <w:rsid w:val="000F00B8"/>
    <w:rsid w:val="000F1EA7"/>
    <w:rsid w:val="000F2084"/>
    <w:rsid w:val="000F6462"/>
    <w:rsid w:val="00106F29"/>
    <w:rsid w:val="00107621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740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31B6"/>
    <w:rsid w:val="001B4824"/>
    <w:rsid w:val="001C4980"/>
    <w:rsid w:val="001C5DC9"/>
    <w:rsid w:val="001C71A9"/>
    <w:rsid w:val="001D12FC"/>
    <w:rsid w:val="001D5A88"/>
    <w:rsid w:val="001E1A13"/>
    <w:rsid w:val="001E20CC"/>
    <w:rsid w:val="001E30D5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27E43"/>
    <w:rsid w:val="002315F5"/>
    <w:rsid w:val="00233D52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428A"/>
    <w:rsid w:val="002B6849"/>
    <w:rsid w:val="002C476F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351A"/>
    <w:rsid w:val="003C7BE0"/>
    <w:rsid w:val="003D0DD3"/>
    <w:rsid w:val="003D17EF"/>
    <w:rsid w:val="003D3535"/>
    <w:rsid w:val="003D7B03"/>
    <w:rsid w:val="003E0285"/>
    <w:rsid w:val="003E30BD"/>
    <w:rsid w:val="003E5A50"/>
    <w:rsid w:val="003E6020"/>
    <w:rsid w:val="003F1F1F"/>
    <w:rsid w:val="003F299F"/>
    <w:rsid w:val="003F6B92"/>
    <w:rsid w:val="00404DB4"/>
    <w:rsid w:val="0041223B"/>
    <w:rsid w:val="004137EE"/>
    <w:rsid w:val="00413A4E"/>
    <w:rsid w:val="00415163"/>
    <w:rsid w:val="004157BE"/>
    <w:rsid w:val="0042068E"/>
    <w:rsid w:val="00422030"/>
    <w:rsid w:val="00422A7F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796"/>
    <w:rsid w:val="0049768A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8AF"/>
    <w:rsid w:val="00556AF5"/>
    <w:rsid w:val="005606BC"/>
    <w:rsid w:val="00563E73"/>
    <w:rsid w:val="005650D5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117"/>
    <w:rsid w:val="005E2F29"/>
    <w:rsid w:val="005E400D"/>
    <w:rsid w:val="005E4ABF"/>
    <w:rsid w:val="005E4E79"/>
    <w:rsid w:val="005E5CE7"/>
    <w:rsid w:val="005E790C"/>
    <w:rsid w:val="005F08C5"/>
    <w:rsid w:val="00605718"/>
    <w:rsid w:val="00605C66"/>
    <w:rsid w:val="00607814"/>
    <w:rsid w:val="006175D7"/>
    <w:rsid w:val="006208E5"/>
    <w:rsid w:val="006273E4"/>
    <w:rsid w:val="00631F82"/>
    <w:rsid w:val="00633B59"/>
    <w:rsid w:val="006358C8"/>
    <w:rsid w:val="0064133A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00D85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64FA6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5B1F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052AF"/>
    <w:rsid w:val="0080595A"/>
    <w:rsid w:val="008150A6"/>
    <w:rsid w:val="008178E6"/>
    <w:rsid w:val="0082249C"/>
    <w:rsid w:val="00824C8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4CEA"/>
    <w:rsid w:val="008A7506"/>
    <w:rsid w:val="008B1603"/>
    <w:rsid w:val="008B20ED"/>
    <w:rsid w:val="008C4538"/>
    <w:rsid w:val="008C562B"/>
    <w:rsid w:val="008C5DFD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2211"/>
    <w:rsid w:val="00973084"/>
    <w:rsid w:val="00984EA2"/>
    <w:rsid w:val="00986CC3"/>
    <w:rsid w:val="0099068E"/>
    <w:rsid w:val="009920AA"/>
    <w:rsid w:val="00992943"/>
    <w:rsid w:val="009931B3"/>
    <w:rsid w:val="00996279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D49"/>
    <w:rsid w:val="00A01F5C"/>
    <w:rsid w:val="00A2019A"/>
    <w:rsid w:val="00A216FB"/>
    <w:rsid w:val="00A23493"/>
    <w:rsid w:val="00A2416A"/>
    <w:rsid w:val="00A3270B"/>
    <w:rsid w:val="00A379E4"/>
    <w:rsid w:val="00A43B02"/>
    <w:rsid w:val="00A44946"/>
    <w:rsid w:val="00A46B85"/>
    <w:rsid w:val="00A47F1A"/>
    <w:rsid w:val="00A50585"/>
    <w:rsid w:val="00A506F1"/>
    <w:rsid w:val="00A5156E"/>
    <w:rsid w:val="00A53E57"/>
    <w:rsid w:val="00A548EA"/>
    <w:rsid w:val="00A56824"/>
    <w:rsid w:val="00A572DA"/>
    <w:rsid w:val="00A60D45"/>
    <w:rsid w:val="00A610AF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6329"/>
    <w:rsid w:val="00A870B0"/>
    <w:rsid w:val="00A8728A"/>
    <w:rsid w:val="00A87A54"/>
    <w:rsid w:val="00AA1809"/>
    <w:rsid w:val="00AB5033"/>
    <w:rsid w:val="00AB5298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0100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0B5E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4B7C"/>
    <w:rsid w:val="00D76068"/>
    <w:rsid w:val="00D76B01"/>
    <w:rsid w:val="00D804A2"/>
    <w:rsid w:val="00D8446B"/>
    <w:rsid w:val="00D84704"/>
    <w:rsid w:val="00D921FD"/>
    <w:rsid w:val="00D93714"/>
    <w:rsid w:val="00D95424"/>
    <w:rsid w:val="00DA4084"/>
    <w:rsid w:val="00DA5A54"/>
    <w:rsid w:val="00DA5C0D"/>
    <w:rsid w:val="00DB4E26"/>
    <w:rsid w:val="00DB714B"/>
    <w:rsid w:val="00DC10F6"/>
    <w:rsid w:val="00DC3223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129C"/>
    <w:rsid w:val="00E66F18"/>
    <w:rsid w:val="00E70856"/>
    <w:rsid w:val="00E738F9"/>
    <w:rsid w:val="00E74A30"/>
    <w:rsid w:val="00E77778"/>
    <w:rsid w:val="00E77B7E"/>
    <w:rsid w:val="00E80CA6"/>
    <w:rsid w:val="00E82DF1"/>
    <w:rsid w:val="00E90CAA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6006"/>
    <w:rsid w:val="00EC71A6"/>
    <w:rsid w:val="00EC73EB"/>
    <w:rsid w:val="00ED02E6"/>
    <w:rsid w:val="00ED592E"/>
    <w:rsid w:val="00ED6ABD"/>
    <w:rsid w:val="00ED72E1"/>
    <w:rsid w:val="00EE3C0F"/>
    <w:rsid w:val="00EE6810"/>
    <w:rsid w:val="00EF1601"/>
    <w:rsid w:val="00EF1A58"/>
    <w:rsid w:val="00EF21FE"/>
    <w:rsid w:val="00EF2A7F"/>
    <w:rsid w:val="00EF37C2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37D6C"/>
    <w:rsid w:val="00F403BF"/>
    <w:rsid w:val="00F4342F"/>
    <w:rsid w:val="00F45227"/>
    <w:rsid w:val="00F46663"/>
    <w:rsid w:val="00F5045C"/>
    <w:rsid w:val="00F520C7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7600"/>
    <w:rsid w:val="00FD0B7B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9E765BE"/>
  <w15:docId w15:val="{EAABBAEA-3572-4902-B72B-2280133B3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  <w:rPr>
      <w:lang w:val="en-GB"/>
    </w:rPr>
  </w:style>
  <w:style w:type="paragraph" w:styleId="Heading1">
    <w:name w:val="heading 1"/>
    <w:basedOn w:val="BodyText"/>
    <w:next w:val="BodyText"/>
    <w:link w:val="Heading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Heading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Heading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Heading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odyTextChar">
    <w:name w:val="Body Text Char"/>
    <w:basedOn w:val="DefaultParagraphFont"/>
    <w:link w:val="BodyText"/>
    <w:rsid w:val="00E022DA"/>
    <w:rPr>
      <w:lang w:val="en-GB"/>
    </w:rPr>
  </w:style>
  <w:style w:type="paragraph" w:styleId="BodyTextIndent">
    <w:name w:val="Body Text Indent"/>
    <w:basedOn w:val="Normal"/>
    <w:link w:val="BodyTextIndent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odyTextIndentChar">
    <w:name w:val="Body Text Indent Char"/>
    <w:basedOn w:val="DefaultParagraphFont"/>
    <w:link w:val="BodyTextIndent"/>
    <w:rsid w:val="0049768A"/>
    <w:rPr>
      <w:lang w:val="en-GB"/>
    </w:rPr>
  </w:style>
  <w:style w:type="character" w:customStyle="1" w:styleId="Heading1Char">
    <w:name w:val="Heading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  <w:lang w:val="en-GB"/>
    </w:rPr>
  </w:style>
  <w:style w:type="paragraph" w:styleId="Title">
    <w:name w:val="Title"/>
    <w:basedOn w:val="Normal"/>
    <w:next w:val="BodyText"/>
    <w:link w:val="TitleChar"/>
    <w:uiPriority w:val="1"/>
    <w:qFormat/>
    <w:rsid w:val="001D5A88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D5A88"/>
    <w:rPr>
      <w:rFonts w:asciiTheme="majorHAnsi" w:eastAsiaTheme="majorEastAsia" w:hAnsiTheme="majorHAnsi" w:cstheme="majorBidi"/>
      <w:kern w:val="28"/>
      <w:sz w:val="26"/>
      <w:szCs w:val="56"/>
      <w:lang w:val="en-GB"/>
    </w:rPr>
  </w:style>
  <w:style w:type="character" w:customStyle="1" w:styleId="Heading2Char">
    <w:name w:val="Heading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  <w:lang w:val="en-GB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  <w:lang w:val="en-GB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Heading5Char">
    <w:name w:val="Heading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  <w:lang w:val="en-GB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Header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E26DDF"/>
    <w:rPr>
      <w:rFonts w:asciiTheme="majorHAnsi" w:hAnsiTheme="majorHAnsi"/>
      <w:sz w:val="19"/>
      <w:lang w:val="en-GB"/>
    </w:rPr>
  </w:style>
  <w:style w:type="paragraph" w:styleId="Footer">
    <w:name w:val="footer"/>
    <w:basedOn w:val="Normal"/>
    <w:link w:val="Footer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022DA"/>
    <w:rPr>
      <w:rFonts w:asciiTheme="majorHAnsi" w:hAnsiTheme="majorHAnsi"/>
      <w:sz w:val="16"/>
      <w:lang w:val="en-GB"/>
    </w:rPr>
  </w:style>
  <w:style w:type="paragraph" w:styleId="TOC2">
    <w:name w:val="toc 2"/>
    <w:basedOn w:val="Normal"/>
    <w:next w:val="BodyText"/>
    <w:uiPriority w:val="39"/>
    <w:semiHidden/>
    <w:rsid w:val="00B84409"/>
    <w:pPr>
      <w:spacing w:after="0" w:line="240" w:lineRule="auto"/>
    </w:pPr>
  </w:style>
  <w:style w:type="character" w:styleId="PageNumber">
    <w:name w:val="page number"/>
    <w:basedOn w:val="FooterChar"/>
    <w:uiPriority w:val="99"/>
    <w:semiHidden/>
    <w:rsid w:val="00B84409"/>
    <w:rPr>
      <w:rFonts w:asciiTheme="majorHAnsi" w:hAnsiTheme="majorHAnsi"/>
      <w:noProof w:val="0"/>
      <w:sz w:val="17"/>
      <w:lang w:val="en-GB"/>
    </w:rPr>
  </w:style>
  <w:style w:type="paragraph" w:styleId="TOC1">
    <w:name w:val="toc 1"/>
    <w:basedOn w:val="Normal"/>
    <w:next w:val="Body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39"/>
    <w:semiHidden/>
    <w:rsid w:val="00B84409"/>
    <w:pPr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otnoteTextChar"/>
    <w:uiPriority w:val="99"/>
    <w:semiHidden/>
    <w:rsid w:val="00672F6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  <w:lang w:val="en-GB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3D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3DFD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Closing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73DFD"/>
    <w:rPr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  <w:lang w:val="en-GB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3DFD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3DFD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3DFD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3DFD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3DFD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3DFD"/>
    <w:rPr>
      <w:sz w:val="16"/>
      <w:szCs w:val="16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3DFD"/>
    <w:rPr>
      <w:i/>
      <w:iCs/>
      <w:color w:val="404040" w:themeColor="text1" w:themeTint="BF"/>
      <w:lang w:val="en-GB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73DFD"/>
  </w:style>
  <w:style w:type="character" w:customStyle="1" w:styleId="DateChar">
    <w:name w:val="Date Char"/>
    <w:basedOn w:val="DefaultParagraphFont"/>
    <w:link w:val="Date"/>
    <w:uiPriority w:val="99"/>
    <w:semiHidden/>
    <w:rsid w:val="00573DFD"/>
    <w:rPr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  <w:lang w:val="en-GB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3D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3DFD"/>
    <w:rPr>
      <w:lang w:val="en-GB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3DFD"/>
    <w:rPr>
      <w:i/>
      <w:iCs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  <w:rPr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73D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73DFD"/>
    <w:rPr>
      <w:lang w:val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DFD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D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DFD"/>
    <w:rPr>
      <w:b/>
      <w:bCs/>
      <w:sz w:val="2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3DFD"/>
    <w:rPr>
      <w:rFonts w:ascii="Consolas" w:hAnsi="Consolas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table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73DFD"/>
    <w:rPr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3DFD"/>
    <w:rPr>
      <w:sz w:val="20"/>
      <w:szCs w:val="20"/>
      <w:lang w:val="en-GB"/>
    </w:rPr>
  </w:style>
  <w:style w:type="character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73DFD"/>
    <w:rPr>
      <w:i/>
      <w:iCs/>
      <w:color w:val="1A3050" w:themeColor="accent1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  <w:lang w:val="en-GB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UM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A2ED46B1F940B4A2FA347101EF4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80CA4-2F78-4FCB-8BE8-196F89DA7F90}"/>
      </w:docPartPr>
      <w:docPartBody>
        <w:p w:rsidR="000F7D7A" w:rsidRDefault="00060A55" w:rsidP="00060A55">
          <w:pPr>
            <w:pStyle w:val="E1A2ED46B1F940B4A2FA347101EF4247"/>
          </w:pPr>
          <w:r>
            <w:t xml:space="preserve"> </w:t>
          </w:r>
        </w:p>
      </w:docPartBody>
    </w:docPart>
    <w:docPart>
      <w:docPartPr>
        <w:name w:val="26D61ADBE35048498A08BFA2DAC8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350F5-2C04-4577-8484-5118D418D4B6}"/>
      </w:docPartPr>
      <w:docPartBody>
        <w:p w:rsidR="000F7D7A" w:rsidRDefault="00060A55" w:rsidP="00060A55">
          <w:pPr>
            <w:pStyle w:val="26D61ADBE35048498A08BFA2DAC80F04"/>
          </w:pPr>
          <w:r w:rsidRPr="00710A6C"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49B650BA443A476A98035921ED2AA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EBC0B-7CE4-4502-A0E7-260402F9AFDA}"/>
      </w:docPartPr>
      <w:docPartBody>
        <w:p w:rsidR="000F7D7A" w:rsidRDefault="00060A55" w:rsidP="00060A55">
          <w:pPr>
            <w:pStyle w:val="49B650BA443A476A98035921ED2AA70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6F94FCCF1D34C7EA550F779FCF5B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8A9A-1649-41CC-BB53-9A921C1F7EAA}"/>
      </w:docPartPr>
      <w:docPartBody>
        <w:p w:rsidR="000F7D7A" w:rsidRDefault="00060A55" w:rsidP="00060A55">
          <w:pPr>
            <w:pStyle w:val="A6F94FCCF1D34C7EA550F779FCF5BC5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62819BDDB348E39353E04C2BF8A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3FC8C-F28A-4F79-98C3-FF3E45092314}"/>
      </w:docPartPr>
      <w:docPartBody>
        <w:p w:rsidR="000F7D7A" w:rsidRDefault="00060A55" w:rsidP="00060A55">
          <w:pPr>
            <w:pStyle w:val="B462819BDDB348E39353E04C2BF8A43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280E203D5AB462DAC778D3D2D60C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D3F89-C9C7-4CE6-81B7-8F96EA98BA1F}"/>
      </w:docPartPr>
      <w:docPartBody>
        <w:p w:rsidR="000F7D7A" w:rsidRDefault="00060A55" w:rsidP="00060A55">
          <w:pPr>
            <w:pStyle w:val="8280E203D5AB462DAC778D3D2D60C3791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A55"/>
    <w:rsid w:val="00060A55"/>
    <w:rsid w:val="000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A2ED46B1F940B4A2FA347101EF4247">
    <w:name w:val="E1A2ED46B1F940B4A2FA347101EF4247"/>
    <w:rsid w:val="00060A55"/>
  </w:style>
  <w:style w:type="character" w:styleId="PlaceholderText">
    <w:name w:val="Placeholder Text"/>
    <w:basedOn w:val="DefaultParagraphFont"/>
    <w:uiPriority w:val="99"/>
    <w:semiHidden/>
    <w:rsid w:val="00060A55"/>
    <w:rPr>
      <w:noProof w:val="0"/>
      <w:color w:val="808080"/>
    </w:rPr>
  </w:style>
  <w:style w:type="paragraph" w:customStyle="1" w:styleId="26D61ADBE35048498A08BFA2DAC80F04">
    <w:name w:val="26D61ADBE35048498A08BFA2DAC80F04"/>
    <w:rsid w:val="00060A55"/>
  </w:style>
  <w:style w:type="paragraph" w:customStyle="1" w:styleId="646D36E88DA54B56926A3979043A2F14">
    <w:name w:val="646D36E88DA54B56926A3979043A2F14"/>
    <w:rsid w:val="00060A55"/>
  </w:style>
  <w:style w:type="paragraph" w:customStyle="1" w:styleId="7DD2DA6C370D42DB8C18FD1A8545B41A">
    <w:name w:val="7DD2DA6C370D42DB8C18FD1A8545B41A"/>
    <w:rsid w:val="00060A55"/>
  </w:style>
  <w:style w:type="paragraph" w:customStyle="1" w:styleId="F60EF07ABA1C43F8AFF4F582E9DE94E1">
    <w:name w:val="F60EF07ABA1C43F8AFF4F582E9DE94E1"/>
    <w:rsid w:val="00060A55"/>
  </w:style>
  <w:style w:type="paragraph" w:customStyle="1" w:styleId="E4194BC82B084A3DBF9DF30FD4D6FB7A">
    <w:name w:val="E4194BC82B084A3DBF9DF30FD4D6FB7A"/>
    <w:rsid w:val="00060A55"/>
  </w:style>
  <w:style w:type="paragraph" w:customStyle="1" w:styleId="49B650BA443A476A98035921ED2AA709">
    <w:name w:val="49B650BA443A476A98035921ED2AA709"/>
    <w:rsid w:val="00060A55"/>
  </w:style>
  <w:style w:type="paragraph" w:customStyle="1" w:styleId="1E75F87E56614ADE9CBA51B8EEE1111F">
    <w:name w:val="1E75F87E56614ADE9CBA51B8EEE1111F"/>
    <w:rsid w:val="00060A55"/>
  </w:style>
  <w:style w:type="paragraph" w:customStyle="1" w:styleId="4C92318D9CA54AC6A498414B785195FA">
    <w:name w:val="4C92318D9CA54AC6A498414B785195FA"/>
    <w:rsid w:val="00060A55"/>
  </w:style>
  <w:style w:type="paragraph" w:customStyle="1" w:styleId="A6F94FCCF1D34C7EA550F779FCF5BC5D">
    <w:name w:val="A6F94FCCF1D34C7EA550F779FCF5BC5D"/>
    <w:rsid w:val="00060A55"/>
  </w:style>
  <w:style w:type="paragraph" w:customStyle="1" w:styleId="B462819BDDB348E39353E04C2BF8A436">
    <w:name w:val="B462819BDDB348E39353E04C2BF8A436"/>
    <w:rsid w:val="00060A55"/>
  </w:style>
  <w:style w:type="paragraph" w:customStyle="1" w:styleId="8280E203D5AB462DAC778D3D2D60C379">
    <w:name w:val="8280E203D5AB462DAC778D3D2D60C379"/>
    <w:rsid w:val="00060A55"/>
  </w:style>
  <w:style w:type="paragraph" w:customStyle="1" w:styleId="49B650BA443A476A98035921ED2AA7091">
    <w:name w:val="49B650BA443A476A98035921ED2AA709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A6F94FCCF1D34C7EA550F779FCF5BC5D1">
    <w:name w:val="A6F94FCCF1D34C7EA550F779FCF5BC5D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B462819BDDB348E39353E04C2BF8A4361">
    <w:name w:val="B462819BDDB348E39353E04C2BF8A436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8280E203D5AB462DAC778D3D2D60C3791">
    <w:name w:val="8280E203D5AB462DAC778D3D2D60C3791"/>
    <w:rsid w:val="00060A5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val="en-GB" w:eastAsia="en-US"/>
    </w:rPr>
  </w:style>
  <w:style w:type="paragraph" w:customStyle="1" w:styleId="57E8144A82E6438397D52D2D7BA96BEF">
    <w:name w:val="57E8144A82E6438397D52D2D7BA96BEF"/>
    <w:rsid w:val="00060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12</RkTemplate>
    <DocType>Note</DocType>
    <DocTypeShowName> </DocTypeShowName>
    <Status> </Status>
    <Sender>
      <SenderName/>
      <SenderTitle/>
      <SenderMail> </SenderMail>
      <SenderPhone> </SenderPhone>
    </Sender>
    <TopId>2</TopId>
    <TopSender/>
    <OrganisationInfo>
      <Organisatoriskenhet1>Geneva</Organisatoriskenhet1>
      <Organisatoriskenhet2> </Organisatoriskenhet2>
      <Organisatoriskenhet3> </Organisatoriskenhet3>
      <Organisatoriskenhet1Id>468</Organisatoriskenhet1Id>
      <Organisatoriskenhet2Id> </Organisatoriskenhet2Id>
      <Organisatoriskenhet3Id> </Organisatoriskenhet3Id>
    </OrganisationInfo>
    <HeaderDate>22/10/2020</HeaderDate>
    <Office/>
    <Dnr>UM2020/xxxx/GENE</Dnr>
    <ParagrafNr/>
    <DocumentTitle/>
    <VisitingAddress/>
    <Extra1>extrainfo för denna mallm</Extra1>
    <Extra2>mer extrainfo</Extra2>
    <Extra3/>
    <Number/>
    <Recipient/>
    <SenderText/>
    <DocNumber/>
    <Doclanguage>2057</Doclanguage>
    <Appendix/>
    <LogotypeName>Sveriges ständiga representation vid FN_EN_BW.emf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D8CC2-6143-432E-99E3-D4127F3E3295}"/>
</file>

<file path=customXml/itemProps2.xml><?xml version="1.0" encoding="utf-8"?>
<ds:datastoreItem xmlns:ds="http://schemas.openxmlformats.org/officeDocument/2006/customXml" ds:itemID="{A99C472E-D7FA-4B12-B939-28A6241D38CD}"/>
</file>

<file path=customXml/itemProps3.xml><?xml version="1.0" encoding="utf-8"?>
<ds:datastoreItem xmlns:ds="http://schemas.openxmlformats.org/officeDocument/2006/customXml" ds:itemID="{5157AB92-6CA0-4D56-8FAF-A17E8F1B803E}"/>
</file>

<file path=customXml/itemProps4.xml><?xml version="1.0" encoding="utf-8"?>
<ds:datastoreItem xmlns:ds="http://schemas.openxmlformats.org/officeDocument/2006/customXml" ds:itemID="{7F51B957-4A78-45CB-ADC4-CE7A63897981}"/>
</file>

<file path=customXml/itemProps5.xml><?xml version="1.0" encoding="utf-8"?>
<ds:datastoreItem xmlns:ds="http://schemas.openxmlformats.org/officeDocument/2006/customXml" ds:itemID="{92803504-C43C-4C52-9B2F-A973516F6B74}"/>
</file>

<file path=docProps/app.xml><?xml version="1.0" encoding="utf-8"?>
<Properties xmlns="http://schemas.openxmlformats.org/officeDocument/2006/extended-properties" xmlns:vt="http://schemas.openxmlformats.org/officeDocument/2006/docPropsVTypes">
  <Template>UM Basmall</Template>
  <TotalTime>0</TotalTime>
  <Pages>1</Pages>
  <Words>188</Words>
  <Characters>998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Sundström</dc:creator>
  <cp:keywords/>
  <dc:description/>
  <cp:lastModifiedBy>Fredrik Nivaeus</cp:lastModifiedBy>
  <cp:revision>2</cp:revision>
  <dcterms:created xsi:type="dcterms:W3CDTF">2021-01-13T13:51:00Z</dcterms:created>
  <dcterms:modified xsi:type="dcterms:W3CDTF">2021-01-13T13:51:00Z</dcterms:modified>
  <cp:version>2.0.0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0x01010037C5AC3008AAB14799B0F32C039A8199</vt:lpwstr>
  </property>
</Properties>
</file>