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2B2FA" w14:textId="77777777" w:rsidR="006B2503" w:rsidRDefault="006B2503" w:rsidP="00A610AF">
      <w:pPr>
        <w:pStyle w:val="Title"/>
        <w:jc w:val="center"/>
      </w:pPr>
    </w:p>
    <w:p w14:paraId="43CEAA64" w14:textId="77777777" w:rsidR="006B2503" w:rsidRDefault="006B2503" w:rsidP="00A610AF">
      <w:pPr>
        <w:pStyle w:val="Title"/>
        <w:jc w:val="center"/>
      </w:pPr>
    </w:p>
    <w:p w14:paraId="42318ADB" w14:textId="38F90201" w:rsidR="00824C8C" w:rsidRDefault="00824C8C" w:rsidP="00A610AF">
      <w:pPr>
        <w:pStyle w:val="Title"/>
        <w:jc w:val="center"/>
      </w:pPr>
      <w:r>
        <w:t>3</w:t>
      </w:r>
      <w:r w:rsidR="00F46663">
        <w:t>7</w:t>
      </w:r>
      <w:r>
        <w:t>th session of the UPR Working Group</w:t>
      </w:r>
    </w:p>
    <w:p w14:paraId="116EF8E6" w14:textId="1FFD8014" w:rsidR="00F37D6C" w:rsidRDefault="00824C8C" w:rsidP="00F37D6C">
      <w:pPr>
        <w:pStyle w:val="Heading1"/>
        <w:numPr>
          <w:ilvl w:val="0"/>
          <w:numId w:val="0"/>
        </w:numPr>
        <w:jc w:val="center"/>
        <w:rPr>
          <w:lang w:val="en-US"/>
        </w:rPr>
      </w:pPr>
      <w:r>
        <w:rPr>
          <w:lang w:val="en-US"/>
        </w:rPr>
        <w:t xml:space="preserve">Review of </w:t>
      </w:r>
      <w:r w:rsidR="007261F1">
        <w:rPr>
          <w:lang w:val="en-US"/>
        </w:rPr>
        <w:t xml:space="preserve">Australia </w:t>
      </w:r>
    </w:p>
    <w:p w14:paraId="4304952E" w14:textId="5AEEAA25" w:rsidR="00F37D6C" w:rsidRPr="00F37D6C" w:rsidRDefault="00042B91" w:rsidP="00F37D6C">
      <w:pPr>
        <w:pStyle w:val="Heading1"/>
        <w:numPr>
          <w:ilvl w:val="0"/>
          <w:numId w:val="0"/>
        </w:numPr>
        <w:jc w:val="center"/>
        <w:rPr>
          <w:lang w:val="en-US"/>
        </w:rPr>
      </w:pPr>
      <w:r>
        <w:rPr>
          <w:lang w:val="en-US"/>
        </w:rPr>
        <w:t>Recommendations</w:t>
      </w:r>
      <w:r w:rsidR="00F37D6C">
        <w:rPr>
          <w:lang w:val="en-US"/>
        </w:rPr>
        <w:t xml:space="preserve"> by Sweden</w:t>
      </w:r>
    </w:p>
    <w:p w14:paraId="448EFC28" w14:textId="1BC758C2" w:rsidR="00F37D6C" w:rsidRDefault="00F37D6C" w:rsidP="00F37D6C">
      <w:pPr>
        <w:pStyle w:val="Heading1"/>
        <w:numPr>
          <w:ilvl w:val="0"/>
          <w:numId w:val="0"/>
        </w:numPr>
        <w:jc w:val="center"/>
        <w:rPr>
          <w:lang w:val="en-US"/>
        </w:rPr>
      </w:pPr>
      <w:r>
        <w:rPr>
          <w:lang w:val="en-US"/>
        </w:rPr>
        <w:t>Delivered by: H.E. Ms Anna Jardfelt, Ambassador, Permanent Representative</w:t>
      </w:r>
      <w:bookmarkStart w:id="0" w:name="_GoBack"/>
      <w:bookmarkEnd w:id="0"/>
    </w:p>
    <w:p w14:paraId="36F3A971" w14:textId="5CCFF1EC" w:rsidR="00824C8C" w:rsidRPr="00824C8C" w:rsidRDefault="00824C8C" w:rsidP="00A610AF">
      <w:pPr>
        <w:pStyle w:val="BodyText"/>
        <w:jc w:val="center"/>
        <w:rPr>
          <w:lang w:val="en-US"/>
        </w:rPr>
      </w:pPr>
    </w:p>
    <w:p w14:paraId="4E067B72" w14:textId="0E72BF6B" w:rsidR="00824C8C" w:rsidRPr="00824C8C" w:rsidRDefault="00F21F6D" w:rsidP="00A610AF">
      <w:pPr>
        <w:pStyle w:val="Rubrik5utannumrering"/>
        <w:jc w:val="center"/>
        <w:rPr>
          <w:lang w:val="en-US"/>
        </w:rPr>
      </w:pPr>
      <w:r>
        <w:rPr>
          <w:lang w:val="en-US"/>
        </w:rPr>
        <w:t>2</w:t>
      </w:r>
      <w:r w:rsidR="007261F1">
        <w:rPr>
          <w:lang w:val="en-US"/>
        </w:rPr>
        <w:t>0</w:t>
      </w:r>
      <w:r>
        <w:rPr>
          <w:lang w:val="en-US"/>
        </w:rPr>
        <w:t xml:space="preserve"> </w:t>
      </w:r>
      <w:r w:rsidR="00F46663">
        <w:rPr>
          <w:lang w:val="en-US"/>
        </w:rPr>
        <w:t>January</w:t>
      </w:r>
      <w:r w:rsidR="00824C8C">
        <w:rPr>
          <w:lang w:val="en-US"/>
        </w:rPr>
        <w:t xml:space="preserve"> 202</w:t>
      </w:r>
      <w:r w:rsidR="00F46663">
        <w:rPr>
          <w:lang w:val="en-US"/>
        </w:rPr>
        <w:t>1</w:t>
      </w:r>
    </w:p>
    <w:p w14:paraId="570E5F74" w14:textId="77777777" w:rsidR="00253F64" w:rsidRDefault="00253F64" w:rsidP="00E96532">
      <w:pPr>
        <w:pStyle w:val="BodyText"/>
        <w:rPr>
          <w:lang w:val="en-US"/>
        </w:rPr>
      </w:pPr>
    </w:p>
    <w:p w14:paraId="01A8C59C" w14:textId="16FA47EA" w:rsidR="00B31BFB" w:rsidRDefault="000D15C5" w:rsidP="00E96532">
      <w:pPr>
        <w:pStyle w:val="BodyText"/>
        <w:rPr>
          <w:lang w:val="en-US"/>
        </w:rPr>
      </w:pPr>
      <w:r>
        <w:rPr>
          <w:lang w:val="en-US"/>
        </w:rPr>
        <w:t>Madam</w:t>
      </w:r>
      <w:r w:rsidR="00F430A3">
        <w:rPr>
          <w:lang w:val="en-US"/>
        </w:rPr>
        <w:t>/Mr.</w:t>
      </w:r>
      <w:r>
        <w:rPr>
          <w:lang w:val="en-US"/>
        </w:rPr>
        <w:t xml:space="preserve"> President,</w:t>
      </w:r>
    </w:p>
    <w:p w14:paraId="055187D0" w14:textId="63C25E8D" w:rsidR="007261F1" w:rsidRPr="007261F1" w:rsidRDefault="007261F1" w:rsidP="007261F1">
      <w:pPr>
        <w:pStyle w:val="BodyText"/>
        <w:rPr>
          <w:lang w:val="en-US"/>
        </w:rPr>
      </w:pPr>
      <w:r w:rsidRPr="007261F1">
        <w:rPr>
          <w:lang w:val="en-US"/>
        </w:rPr>
        <w:t xml:space="preserve">Sweden welcomes Australia’s commitment to the protection of human rights and the positive developments since the last UPR-review, notably the amendment of the </w:t>
      </w:r>
      <w:r w:rsidRPr="007261F1">
        <w:rPr>
          <w:lang w:val="en"/>
        </w:rPr>
        <w:t xml:space="preserve">federal Marriage Act that </w:t>
      </w:r>
      <w:r w:rsidRPr="007261F1">
        <w:rPr>
          <w:lang w:val="en-US"/>
        </w:rPr>
        <w:t xml:space="preserve">legalized same-sex marriage and the </w:t>
      </w:r>
      <w:r w:rsidRPr="007261F1">
        <w:rPr>
          <w:lang w:val="en"/>
        </w:rPr>
        <w:t>ratification of the Optional Protocol to the Convention Against Torture (OPCAT).</w:t>
      </w:r>
      <w:r w:rsidRPr="007261F1">
        <w:rPr>
          <w:lang w:val="en-US"/>
        </w:rPr>
        <w:t xml:space="preserve"> However, there are still areas that could be further improved</w:t>
      </w:r>
      <w:r w:rsidR="00441818">
        <w:rPr>
          <w:lang w:val="en-US"/>
        </w:rPr>
        <w:t>.</w:t>
      </w:r>
    </w:p>
    <w:p w14:paraId="23D3E2D9" w14:textId="77777777" w:rsidR="007261F1" w:rsidRPr="007261F1" w:rsidRDefault="007261F1" w:rsidP="007261F1">
      <w:pPr>
        <w:pStyle w:val="BodyText"/>
        <w:rPr>
          <w:lang w:val="en-US"/>
        </w:rPr>
      </w:pPr>
      <w:r w:rsidRPr="007261F1">
        <w:rPr>
          <w:lang w:val="en-US"/>
        </w:rPr>
        <w:t>Sweden would therefore like to make the following recommendations:</w:t>
      </w:r>
    </w:p>
    <w:p w14:paraId="12B25FB9" w14:textId="041F890D" w:rsidR="007261F1" w:rsidRPr="007261F1" w:rsidRDefault="007261F1" w:rsidP="007261F1">
      <w:pPr>
        <w:pStyle w:val="BodyText"/>
        <w:numPr>
          <w:ilvl w:val="0"/>
          <w:numId w:val="13"/>
        </w:numPr>
      </w:pPr>
      <w:r w:rsidRPr="007261F1">
        <w:t>To raise the age of criminal responsibility to at least 14 years, in line with international standards and as recommended by the Committee on the Rights of the Child.</w:t>
      </w:r>
    </w:p>
    <w:p w14:paraId="600EFB38" w14:textId="6A3614A0" w:rsidR="007261F1" w:rsidRPr="007261F1" w:rsidRDefault="007261F1" w:rsidP="007261F1">
      <w:pPr>
        <w:pStyle w:val="BodyText"/>
        <w:numPr>
          <w:ilvl w:val="0"/>
          <w:numId w:val="13"/>
        </w:numPr>
      </w:pPr>
      <w:r w:rsidRPr="007261F1">
        <w:t xml:space="preserve">To advance measures towards the full realization of the rights of indigenous peoples, including through their recognition in the Constitution. </w:t>
      </w:r>
    </w:p>
    <w:p w14:paraId="4DB102EF" w14:textId="5CB9CD7E" w:rsidR="00253F64" w:rsidRPr="00390464" w:rsidRDefault="007261F1" w:rsidP="000D15C5">
      <w:pPr>
        <w:pStyle w:val="BodyText"/>
        <w:numPr>
          <w:ilvl w:val="0"/>
          <w:numId w:val="13"/>
        </w:numPr>
        <w:rPr>
          <w:lang w:val="en-US"/>
        </w:rPr>
      </w:pPr>
      <w:r w:rsidRPr="007261F1">
        <w:rPr>
          <w:lang w:val="en-US"/>
        </w:rPr>
        <w:t>To adopt national legislation that prohibits sterilization of persons with disabilities, in the absence of their informed and free consent.</w:t>
      </w:r>
    </w:p>
    <w:p w14:paraId="3134E54E" w14:textId="5D70DBE7" w:rsidR="000D15C5" w:rsidRPr="00824C8C" w:rsidRDefault="000D15C5" w:rsidP="000D15C5">
      <w:pPr>
        <w:pStyle w:val="BodyText"/>
        <w:rPr>
          <w:lang w:val="en-US"/>
        </w:rPr>
      </w:pPr>
      <w:r>
        <w:rPr>
          <w:lang w:val="en-US"/>
        </w:rPr>
        <w:t>Thank you.</w:t>
      </w:r>
    </w:p>
    <w:sectPr w:rsidR="000D15C5" w:rsidRPr="00824C8C" w:rsidSect="00F46663">
      <w:footerReference w:type="default" r:id="rId9"/>
      <w:headerReference w:type="first" r:id="rId10"/>
      <w:pgSz w:w="11906" w:h="16838" w:code="9"/>
      <w:pgMar w:top="1276" w:right="1985" w:bottom="1560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21A22" w14:textId="77777777" w:rsidR="00824C8C" w:rsidRDefault="00824C8C" w:rsidP="00A87A54">
      <w:pPr>
        <w:spacing w:after="0" w:line="240" w:lineRule="auto"/>
      </w:pPr>
      <w:r>
        <w:separator/>
      </w:r>
    </w:p>
  </w:endnote>
  <w:endnote w:type="continuationSeparator" w:id="0">
    <w:p w14:paraId="35D3DE4A" w14:textId="77777777" w:rsidR="00824C8C" w:rsidRDefault="00824C8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5287D2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C369616" w14:textId="77777777" w:rsidR="005606BC" w:rsidRPr="00B62610" w:rsidRDefault="005606BC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R="005606BC" w:rsidRPr="00347E11" w14:paraId="22AF0088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D56B6C9" w14:textId="77777777" w:rsidR="005606BC" w:rsidRPr="00347E11" w:rsidRDefault="005606BC" w:rsidP="005606BC">
          <w:pPr>
            <w:pStyle w:val="Footer"/>
            <w:spacing w:line="276" w:lineRule="auto"/>
            <w:jc w:val="right"/>
          </w:pPr>
        </w:p>
      </w:tc>
    </w:tr>
  </w:tbl>
  <w:p w14:paraId="2EB42E22" w14:textId="77777777" w:rsidR="005606BC" w:rsidRPr="005606BC" w:rsidRDefault="005606BC" w:rsidP="005606BC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8A35D" w14:textId="77777777" w:rsidR="00824C8C" w:rsidRDefault="00824C8C" w:rsidP="00A87A54">
      <w:pPr>
        <w:spacing w:after="0" w:line="240" w:lineRule="auto"/>
      </w:pPr>
      <w:r>
        <w:separator/>
      </w:r>
    </w:p>
  </w:footnote>
  <w:footnote w:type="continuationSeparator" w:id="0">
    <w:p w14:paraId="022FF62A" w14:textId="77777777" w:rsidR="00824C8C" w:rsidRDefault="00824C8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86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449"/>
      <w:gridCol w:w="3121"/>
      <w:gridCol w:w="1116"/>
    </w:tblGrid>
    <w:tr w:rsidR="00824C8C" w14:paraId="3BA355B4" w14:textId="77777777" w:rsidTr="00A610AF">
      <w:trPr>
        <w:trHeight w:val="58"/>
      </w:trPr>
      <w:tc>
        <w:tcPr>
          <w:tcW w:w="5449" w:type="dxa"/>
        </w:tcPr>
        <w:p w14:paraId="1DF3317A" w14:textId="77777777" w:rsidR="00824C8C" w:rsidRPr="007D73AB" w:rsidRDefault="00824C8C">
          <w:pPr>
            <w:pStyle w:val="Header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E1A2ED46B1F940B4A2FA347101EF4247"/>
          </w:placeholder>
          <w:text/>
        </w:sdtPr>
        <w:sdtEndPr/>
        <w:sdtContent>
          <w:tc>
            <w:tcPr>
              <w:tcW w:w="3121" w:type="dxa"/>
              <w:vAlign w:val="bottom"/>
            </w:tcPr>
            <w:p w14:paraId="15BDC859" w14:textId="77777777" w:rsidR="00824C8C" w:rsidRPr="007D73AB" w:rsidRDefault="00824C8C" w:rsidP="00340DE0">
              <w:pPr>
                <w:pStyle w:val="Header"/>
              </w:pPr>
              <w:r>
                <w:t xml:space="preserve"> </w:t>
              </w:r>
            </w:p>
          </w:tc>
        </w:sdtContent>
      </w:sdt>
      <w:tc>
        <w:tcPr>
          <w:tcW w:w="1116" w:type="dxa"/>
        </w:tcPr>
        <w:p w14:paraId="2CBBCC8F" w14:textId="77777777" w:rsidR="00824C8C" w:rsidRDefault="00824C8C" w:rsidP="005A703A">
          <w:pPr>
            <w:pStyle w:val="Header"/>
          </w:pPr>
        </w:p>
      </w:tc>
    </w:tr>
    <w:tr w:rsidR="00824C8C" w14:paraId="6C0022B5" w14:textId="77777777" w:rsidTr="00A610AF">
      <w:trPr>
        <w:trHeight w:val="498"/>
      </w:trPr>
      <w:tc>
        <w:tcPr>
          <w:tcW w:w="5449" w:type="dxa"/>
        </w:tcPr>
        <w:p w14:paraId="041BA65F" w14:textId="77777777" w:rsidR="00824C8C" w:rsidRPr="00340DE0" w:rsidRDefault="00824C8C" w:rsidP="00340DE0">
          <w:pPr>
            <w:pStyle w:val="Header"/>
          </w:pPr>
          <w:r>
            <w:rPr>
              <w:noProof/>
            </w:rPr>
            <w:drawing>
              <wp:inline distT="0" distB="0" distL="0" distR="0" wp14:anchorId="08ED49DA" wp14:editId="1236D2AA">
                <wp:extent cx="2708940" cy="505162"/>
                <wp:effectExtent l="0" t="0" r="0" b="9525"/>
                <wp:docPr id="17" name="Picture 73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8940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1" w:type="dxa"/>
        </w:tcPr>
        <w:sdt>
          <w:sdtPr>
            <w:rPr>
              <w:b/>
            </w:rPr>
            <w:alias w:val="DocTypeShowName"/>
            <w:tag w:val="ccRK"/>
            <w:id w:val="-1564713842"/>
            <w:placeholder>
              <w:docPart w:val="26D61ADBE35048498A08BFA2DAC80F04"/>
            </w:placeholder>
            <w:dataBinding w:prefixMappings="xmlns:ns0='http://lp/documentinfo/RK' " w:xpath="/ns0:DocumentInfo[1]/ns0:BaseInfo[1]/ns0:DocTypeShowName[1]" w:storeItemID="{FEAD8CC2-6143-432E-99E3-D4127F3E3295}"/>
            <w:text/>
          </w:sdtPr>
          <w:sdtEndPr/>
          <w:sdtContent>
            <w:p w14:paraId="33CA4508" w14:textId="33974FBE" w:rsidR="00824C8C" w:rsidRPr="00710A6C" w:rsidRDefault="00824C8C" w:rsidP="00EE3C0F">
              <w:pPr>
                <w:pStyle w:val="Header"/>
                <w:rPr>
                  <w:b/>
                </w:rPr>
              </w:pPr>
              <w:r>
                <w:rPr>
                  <w:b/>
                </w:rPr>
                <w:t xml:space="preserve"> </w:t>
              </w:r>
            </w:p>
          </w:sdtContent>
        </w:sdt>
        <w:p w14:paraId="71C7186C" w14:textId="77777777" w:rsidR="00824C8C" w:rsidRDefault="00824C8C" w:rsidP="00EE3C0F">
          <w:pPr>
            <w:pStyle w:val="Header"/>
          </w:pPr>
        </w:p>
        <w:p w14:paraId="7E00E33D" w14:textId="77777777" w:rsidR="00824C8C" w:rsidRDefault="00824C8C" w:rsidP="00EE3C0F">
          <w:pPr>
            <w:pStyle w:val="Header"/>
          </w:pPr>
        </w:p>
        <w:p w14:paraId="031A8CAE" w14:textId="77777777" w:rsidR="00824C8C" w:rsidRDefault="00824C8C" w:rsidP="00EE3C0F">
          <w:pPr>
            <w:pStyle w:val="Header"/>
          </w:pPr>
        </w:p>
        <w:p w14:paraId="2C93A9E2" w14:textId="77777777" w:rsidR="00824C8C" w:rsidRDefault="00824C8C" w:rsidP="00EE3C0F">
          <w:pPr>
            <w:pStyle w:val="Header"/>
          </w:pPr>
        </w:p>
        <w:sdt>
          <w:sdtPr>
            <w:alias w:val="DocNumber"/>
            <w:tag w:val="DocNumber"/>
            <w:id w:val="-1563547122"/>
            <w:placeholder>
              <w:docPart w:val="49B650BA443A476A98035921ED2AA709"/>
            </w:placeholder>
            <w:showingPlcHdr/>
            <w:dataBinding w:prefixMappings="xmlns:ns0='http://lp/documentinfo/RK' " w:xpath="/ns0:DocumentInfo[1]/ns0:BaseInfo[1]/ns0:DocNumber[1]" w:storeItemID="{FEAD8CC2-6143-432E-99E3-D4127F3E3295}"/>
            <w:text/>
          </w:sdtPr>
          <w:sdtEndPr/>
          <w:sdtContent>
            <w:p w14:paraId="37E8FF32" w14:textId="77777777" w:rsidR="00824C8C" w:rsidRDefault="00824C8C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14:paraId="00930592" w14:textId="77777777" w:rsidR="00824C8C" w:rsidRDefault="00824C8C" w:rsidP="00EE3C0F">
          <w:pPr>
            <w:pStyle w:val="Header"/>
          </w:pPr>
        </w:p>
      </w:tc>
      <w:tc>
        <w:tcPr>
          <w:tcW w:w="1116" w:type="dxa"/>
        </w:tcPr>
        <w:p w14:paraId="234974CD" w14:textId="77777777" w:rsidR="00824C8C" w:rsidRDefault="00824C8C" w:rsidP="0094502D">
          <w:pPr>
            <w:pStyle w:val="Header"/>
          </w:pPr>
        </w:p>
        <w:sdt>
          <w:sdtPr>
            <w:alias w:val="Bilagor"/>
            <w:tag w:val="ccRKShow_Bilagor"/>
            <w:id w:val="1351614755"/>
            <w:placeholder>
              <w:docPart w:val="A6F94FCCF1D34C7EA550F779FCF5BC5D"/>
            </w:placeholder>
            <w:showingPlcHdr/>
            <w:dataBinding w:prefixMappings="xmlns:ns0='http://lp/documentinfo/RK' " w:xpath="/ns0:DocumentInfo[1]/ns0:BaseInfo[1]/ns0:Appendix[1]" w:storeItemID="{FEAD8CC2-6143-432E-99E3-D4127F3E3295}"/>
            <w:text/>
          </w:sdtPr>
          <w:sdtEndPr/>
          <w:sdtContent>
            <w:p w14:paraId="5412B03E" w14:textId="77777777" w:rsidR="00824C8C" w:rsidRPr="0094502D" w:rsidRDefault="00824C8C" w:rsidP="00EC71A6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</w:tc>
    </w:tr>
    <w:tr w:rsidR="00824C8C" w14:paraId="7DAD9CE2" w14:textId="77777777" w:rsidTr="00A610AF">
      <w:trPr>
        <w:trHeight w:val="586"/>
      </w:trPr>
      <w:sdt>
        <w:sdtPr>
          <w:rPr>
            <w:b/>
          </w:rPr>
          <w:alias w:val="SenderText"/>
          <w:tag w:val="ccRK"/>
          <w:id w:val="-1113133475"/>
          <w:placeholder>
            <w:docPart w:val="B462819BDDB348E39353E04C2BF8A436"/>
          </w:placeholder>
        </w:sdtPr>
        <w:sdtEndPr/>
        <w:sdtContent>
          <w:tc>
            <w:tcPr>
              <w:tcW w:w="5449" w:type="dxa"/>
              <w:tcMar>
                <w:right w:w="1134" w:type="dxa"/>
              </w:tcMar>
            </w:tcPr>
            <w:p w14:paraId="5C407CBA" w14:textId="77777777" w:rsidR="00824C8C" w:rsidRPr="00824C8C" w:rsidRDefault="00824C8C" w:rsidP="00340DE0">
              <w:pPr>
                <w:pStyle w:val="Header"/>
                <w:rPr>
                  <w:b/>
                </w:rPr>
              </w:pPr>
              <w:r w:rsidRPr="00824C8C">
                <w:rPr>
                  <w:b/>
                </w:rPr>
                <w:t>Geneva</w:t>
              </w: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8280E203D5AB462DAC778D3D2D60C379"/>
          </w:placeholder>
          <w:showingPlcHdr/>
          <w:dataBinding w:prefixMappings="xmlns:ns0='http://lp/documentinfo/RK' " w:xpath="/ns0:DocumentInfo[1]/ns0:BaseInfo[1]/ns0:Recipient[1]" w:storeItemID="{FEAD8CC2-6143-432E-99E3-D4127F3E3295}"/>
          <w:text w:multiLine="1"/>
        </w:sdtPr>
        <w:sdtEndPr/>
        <w:sdtContent>
          <w:tc>
            <w:tcPr>
              <w:tcW w:w="3121" w:type="dxa"/>
            </w:tcPr>
            <w:p w14:paraId="30FDD8E4" w14:textId="77777777" w:rsidR="00824C8C" w:rsidRDefault="00824C8C" w:rsidP="00547B89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tc>
        </w:sdtContent>
      </w:sdt>
      <w:tc>
        <w:tcPr>
          <w:tcW w:w="1116" w:type="dxa"/>
        </w:tcPr>
        <w:p w14:paraId="15767D32" w14:textId="77777777" w:rsidR="00824C8C" w:rsidRDefault="00824C8C" w:rsidP="003E6020">
          <w:pPr>
            <w:pStyle w:val="Header"/>
          </w:pPr>
        </w:p>
      </w:tc>
    </w:tr>
  </w:tbl>
  <w:p w14:paraId="08689360" w14:textId="77777777" w:rsidR="008D4508" w:rsidRDefault="008D45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74434"/>
    <w:multiLevelType w:val="hybridMultilevel"/>
    <w:tmpl w:val="53C41A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B0453"/>
    <w:multiLevelType w:val="multilevel"/>
    <w:tmpl w:val="1A20A4CA"/>
    <w:numStyleLink w:val="RKPunktlista"/>
  </w:abstractNum>
  <w:abstractNum w:abstractNumId="8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270774A"/>
    <w:multiLevelType w:val="multilevel"/>
    <w:tmpl w:val="1B563932"/>
    <w:numStyleLink w:val="RKNumreradlista"/>
  </w:abstractNum>
  <w:abstractNum w:abstractNumId="11" w15:restartNumberingAfterBreak="0">
    <w:nsid w:val="61AC437A"/>
    <w:multiLevelType w:val="multilevel"/>
    <w:tmpl w:val="E2FEA49E"/>
    <w:numStyleLink w:val="RKNumreraderubriker"/>
  </w:abstractNum>
  <w:abstractNum w:abstractNumId="12" w15:restartNumberingAfterBreak="0">
    <w:nsid w:val="76322898"/>
    <w:multiLevelType w:val="multilevel"/>
    <w:tmpl w:val="186C6512"/>
    <w:numStyleLink w:val="Strecklistan"/>
  </w:abstractNum>
  <w:num w:numId="1">
    <w:abstractNumId w:val="9"/>
  </w:num>
  <w:num w:numId="2">
    <w:abstractNumId w:val="11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12"/>
  </w:num>
  <w:num w:numId="8">
    <w:abstractNumId w:val="10"/>
  </w:num>
  <w:num w:numId="9">
    <w:abstractNumId w:val="1"/>
  </w:num>
  <w:num w:numId="10">
    <w:abstractNumId w:val="0"/>
  </w:num>
  <w:num w:numId="11">
    <w:abstractNumId w:val="3"/>
  </w:num>
  <w:num w:numId="12">
    <w:abstractNumId w:val="2"/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C8C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2B91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76667"/>
    <w:rsid w:val="00076F91"/>
    <w:rsid w:val="000862E0"/>
    <w:rsid w:val="000873C3"/>
    <w:rsid w:val="00093408"/>
    <w:rsid w:val="00093BBF"/>
    <w:rsid w:val="0009435C"/>
    <w:rsid w:val="000A13CA"/>
    <w:rsid w:val="000A456A"/>
    <w:rsid w:val="000A5E43"/>
    <w:rsid w:val="000A79E1"/>
    <w:rsid w:val="000B408B"/>
    <w:rsid w:val="000B56A9"/>
    <w:rsid w:val="000C61D1"/>
    <w:rsid w:val="000D15C5"/>
    <w:rsid w:val="000D31A9"/>
    <w:rsid w:val="000D370F"/>
    <w:rsid w:val="000D544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740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D5A88"/>
    <w:rsid w:val="001E1A13"/>
    <w:rsid w:val="001E20CC"/>
    <w:rsid w:val="001E30D5"/>
    <w:rsid w:val="001E3D83"/>
    <w:rsid w:val="001E44DB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53F64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428A"/>
    <w:rsid w:val="002B6849"/>
    <w:rsid w:val="002C476F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0464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351A"/>
    <w:rsid w:val="003C7BE0"/>
    <w:rsid w:val="003D0DD3"/>
    <w:rsid w:val="003D17EF"/>
    <w:rsid w:val="003D3535"/>
    <w:rsid w:val="003D7B03"/>
    <w:rsid w:val="003E30BD"/>
    <w:rsid w:val="003E5A50"/>
    <w:rsid w:val="003E6020"/>
    <w:rsid w:val="003F1F1F"/>
    <w:rsid w:val="003F299F"/>
    <w:rsid w:val="003F6B92"/>
    <w:rsid w:val="00404DB4"/>
    <w:rsid w:val="0041223B"/>
    <w:rsid w:val="004137EE"/>
    <w:rsid w:val="00413A4E"/>
    <w:rsid w:val="00415163"/>
    <w:rsid w:val="004157BE"/>
    <w:rsid w:val="0042068E"/>
    <w:rsid w:val="00422030"/>
    <w:rsid w:val="00422A7F"/>
    <w:rsid w:val="00431A7B"/>
    <w:rsid w:val="0043623F"/>
    <w:rsid w:val="00437459"/>
    <w:rsid w:val="00441818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796"/>
    <w:rsid w:val="0049768A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302E0"/>
    <w:rsid w:val="00544738"/>
    <w:rsid w:val="005456E4"/>
    <w:rsid w:val="00547B89"/>
    <w:rsid w:val="005568AF"/>
    <w:rsid w:val="00556AF5"/>
    <w:rsid w:val="005606BC"/>
    <w:rsid w:val="00563E73"/>
    <w:rsid w:val="005650D5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D2117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2503"/>
    <w:rsid w:val="006B4A30"/>
    <w:rsid w:val="006B7569"/>
    <w:rsid w:val="006C28EE"/>
    <w:rsid w:val="006D2998"/>
    <w:rsid w:val="006D3188"/>
    <w:rsid w:val="006E08FC"/>
    <w:rsid w:val="006F2588"/>
    <w:rsid w:val="00700D85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61F1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5B1F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2AF"/>
    <w:rsid w:val="0080595A"/>
    <w:rsid w:val="008150A6"/>
    <w:rsid w:val="008178E6"/>
    <w:rsid w:val="0082249C"/>
    <w:rsid w:val="00824C8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4CEA"/>
    <w:rsid w:val="008A7506"/>
    <w:rsid w:val="008B1603"/>
    <w:rsid w:val="008B20ED"/>
    <w:rsid w:val="008C4538"/>
    <w:rsid w:val="008C562B"/>
    <w:rsid w:val="008C5DFD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2211"/>
    <w:rsid w:val="00973084"/>
    <w:rsid w:val="00984EA2"/>
    <w:rsid w:val="00986CC3"/>
    <w:rsid w:val="0099068E"/>
    <w:rsid w:val="009920AA"/>
    <w:rsid w:val="00992943"/>
    <w:rsid w:val="009931B3"/>
    <w:rsid w:val="00996279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D49"/>
    <w:rsid w:val="00A01F5C"/>
    <w:rsid w:val="00A2019A"/>
    <w:rsid w:val="00A216FB"/>
    <w:rsid w:val="00A23493"/>
    <w:rsid w:val="00A2416A"/>
    <w:rsid w:val="00A3270B"/>
    <w:rsid w:val="00A379E4"/>
    <w:rsid w:val="00A43B02"/>
    <w:rsid w:val="00A44946"/>
    <w:rsid w:val="00A46B85"/>
    <w:rsid w:val="00A47F1A"/>
    <w:rsid w:val="00A50585"/>
    <w:rsid w:val="00A506F1"/>
    <w:rsid w:val="00A5156E"/>
    <w:rsid w:val="00A53E57"/>
    <w:rsid w:val="00A548EA"/>
    <w:rsid w:val="00A56824"/>
    <w:rsid w:val="00A572DA"/>
    <w:rsid w:val="00A60D45"/>
    <w:rsid w:val="00A610AF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0100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80B5E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4B7C"/>
    <w:rsid w:val="00D76068"/>
    <w:rsid w:val="00D76B01"/>
    <w:rsid w:val="00D804A2"/>
    <w:rsid w:val="00D8446B"/>
    <w:rsid w:val="00D84704"/>
    <w:rsid w:val="00D921FD"/>
    <w:rsid w:val="00D93714"/>
    <w:rsid w:val="00D95424"/>
    <w:rsid w:val="00DA4084"/>
    <w:rsid w:val="00DA5A54"/>
    <w:rsid w:val="00DA5C0D"/>
    <w:rsid w:val="00DB4E26"/>
    <w:rsid w:val="00DB714B"/>
    <w:rsid w:val="00DC10F6"/>
    <w:rsid w:val="00DC3223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F18"/>
    <w:rsid w:val="00E70856"/>
    <w:rsid w:val="00E74A30"/>
    <w:rsid w:val="00E77778"/>
    <w:rsid w:val="00E77B7E"/>
    <w:rsid w:val="00E80CA6"/>
    <w:rsid w:val="00E82DF1"/>
    <w:rsid w:val="00E90CAA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6006"/>
    <w:rsid w:val="00EC71A6"/>
    <w:rsid w:val="00EC73EB"/>
    <w:rsid w:val="00ED02E6"/>
    <w:rsid w:val="00ED592E"/>
    <w:rsid w:val="00ED6ABD"/>
    <w:rsid w:val="00ED72E1"/>
    <w:rsid w:val="00EE3C0F"/>
    <w:rsid w:val="00EE6810"/>
    <w:rsid w:val="00EF1601"/>
    <w:rsid w:val="00EF1A58"/>
    <w:rsid w:val="00EF21FE"/>
    <w:rsid w:val="00EF2A7F"/>
    <w:rsid w:val="00EF37C2"/>
    <w:rsid w:val="00EF4803"/>
    <w:rsid w:val="00EF5127"/>
    <w:rsid w:val="00F03EAC"/>
    <w:rsid w:val="00F04B7C"/>
    <w:rsid w:val="00F14024"/>
    <w:rsid w:val="00F15DB1"/>
    <w:rsid w:val="00F21F6D"/>
    <w:rsid w:val="00F24297"/>
    <w:rsid w:val="00F25761"/>
    <w:rsid w:val="00F259D7"/>
    <w:rsid w:val="00F32D05"/>
    <w:rsid w:val="00F35263"/>
    <w:rsid w:val="00F37D6C"/>
    <w:rsid w:val="00F403BF"/>
    <w:rsid w:val="00F430A3"/>
    <w:rsid w:val="00F4342F"/>
    <w:rsid w:val="00F45227"/>
    <w:rsid w:val="00F46663"/>
    <w:rsid w:val="00F5045C"/>
    <w:rsid w:val="00F520C7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9E765BE"/>
  <w15:docId w15:val="{EAABBAEA-3572-4902-B72B-2280133B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  <w:rPr>
      <w:lang w:val="en-GB"/>
    </w:rPr>
  </w:style>
  <w:style w:type="paragraph" w:styleId="Heading1">
    <w:name w:val="heading 1"/>
    <w:basedOn w:val="BodyText"/>
    <w:next w:val="BodyText"/>
    <w:link w:val="Heading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Heading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Heading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Heading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Heading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odyTextChar">
    <w:name w:val="Body Text Char"/>
    <w:basedOn w:val="DefaultParagraphFont"/>
    <w:link w:val="BodyText"/>
    <w:rsid w:val="00E022DA"/>
    <w:rPr>
      <w:lang w:val="en-GB"/>
    </w:rPr>
  </w:style>
  <w:style w:type="paragraph" w:styleId="BodyTextIndent">
    <w:name w:val="Body Text Indent"/>
    <w:basedOn w:val="Normal"/>
    <w:link w:val="BodyTextIndent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odyTextIndentChar">
    <w:name w:val="Body Text Indent Char"/>
    <w:basedOn w:val="DefaultParagraphFont"/>
    <w:link w:val="BodyTextIndent"/>
    <w:rsid w:val="0049768A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  <w:lang w:val="en-GB"/>
    </w:rPr>
  </w:style>
  <w:style w:type="paragraph" w:styleId="Title">
    <w:name w:val="Title"/>
    <w:basedOn w:val="Normal"/>
    <w:next w:val="BodyText"/>
    <w:link w:val="TitleChar"/>
    <w:uiPriority w:val="1"/>
    <w:qFormat/>
    <w:rsid w:val="001D5A88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D5A88"/>
    <w:rPr>
      <w:rFonts w:asciiTheme="majorHAnsi" w:eastAsiaTheme="majorEastAsia" w:hAnsiTheme="majorHAnsi" w:cstheme="majorBidi"/>
      <w:kern w:val="28"/>
      <w:sz w:val="26"/>
      <w:szCs w:val="56"/>
      <w:lang w:val="en-GB"/>
    </w:rPr>
  </w:style>
  <w:style w:type="character" w:customStyle="1" w:styleId="Heading2Char">
    <w:name w:val="Heading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  <w:lang w:val="en-GB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  <w:lang w:val="en-GB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Heading5Char">
    <w:name w:val="Heading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  <w:lang w:val="en-GB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Header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HeaderChar">
    <w:name w:val="Header Char"/>
    <w:basedOn w:val="DefaultParagraphFont"/>
    <w:link w:val="Header"/>
    <w:uiPriority w:val="99"/>
    <w:rsid w:val="00E26DDF"/>
    <w:rPr>
      <w:rFonts w:asciiTheme="majorHAnsi" w:hAnsiTheme="majorHAnsi"/>
      <w:sz w:val="19"/>
      <w:lang w:val="en-GB"/>
    </w:rPr>
  </w:style>
  <w:style w:type="paragraph" w:styleId="Footer">
    <w:name w:val="footer"/>
    <w:basedOn w:val="Normal"/>
    <w:link w:val="Footer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022DA"/>
    <w:rPr>
      <w:rFonts w:asciiTheme="majorHAnsi" w:hAnsiTheme="majorHAnsi"/>
      <w:sz w:val="16"/>
      <w:lang w:val="en-GB"/>
    </w:rPr>
  </w:style>
  <w:style w:type="paragraph" w:styleId="TOC2">
    <w:name w:val="toc 2"/>
    <w:basedOn w:val="Normal"/>
    <w:next w:val="BodyText"/>
    <w:uiPriority w:val="39"/>
    <w:semiHidden/>
    <w:rsid w:val="00B84409"/>
    <w:pPr>
      <w:spacing w:after="0" w:line="240" w:lineRule="auto"/>
    </w:pPr>
  </w:style>
  <w:style w:type="character" w:styleId="PageNumber">
    <w:name w:val="page number"/>
    <w:basedOn w:val="FooterChar"/>
    <w:uiPriority w:val="99"/>
    <w:semiHidden/>
    <w:rsid w:val="00B84409"/>
    <w:rPr>
      <w:rFonts w:asciiTheme="majorHAnsi" w:hAnsiTheme="majorHAnsi"/>
      <w:noProof w:val="0"/>
      <w:sz w:val="17"/>
      <w:lang w:val="en-GB"/>
    </w:rPr>
  </w:style>
  <w:style w:type="paragraph" w:styleId="TOC1">
    <w:name w:val="toc 1"/>
    <w:basedOn w:val="Normal"/>
    <w:next w:val="Body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39"/>
    <w:semiHidden/>
    <w:rsid w:val="00B84409"/>
    <w:pPr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otnoteTextChar"/>
    <w:uiPriority w:val="99"/>
    <w:semiHidden/>
    <w:rsid w:val="00672F6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8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8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6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6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3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7"/>
      </w:numPr>
    </w:pPr>
  </w:style>
  <w:style w:type="numbering" w:customStyle="1" w:styleId="RKPunktlista">
    <w:name w:val="RK Punktlista"/>
    <w:uiPriority w:val="99"/>
    <w:rsid w:val="00891929"/>
    <w:pPr>
      <w:numPr>
        <w:numId w:val="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5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8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7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6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  <w:lang w:val="en-GB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3DF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3DFD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Closing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73DFD"/>
    <w:rPr>
      <w:lang w:val="en-GB"/>
    </w:rPr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  <w:lang w:val="en-GB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3DFD"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3DFD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3DFD"/>
    <w:rPr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3DFD"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3DFD"/>
    <w:rPr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3DFD"/>
    <w:rPr>
      <w:sz w:val="16"/>
      <w:szCs w:val="16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3DFD"/>
    <w:rPr>
      <w:i/>
      <w:iCs/>
      <w:color w:val="404040" w:themeColor="text1" w:themeTint="BF"/>
      <w:lang w:val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73DFD"/>
  </w:style>
  <w:style w:type="character" w:customStyle="1" w:styleId="DateChar">
    <w:name w:val="Date Char"/>
    <w:basedOn w:val="DefaultParagraphFont"/>
    <w:link w:val="Date"/>
    <w:uiPriority w:val="99"/>
    <w:semiHidden/>
    <w:rsid w:val="00573DFD"/>
    <w:rPr>
      <w:lang w:val="en-GB"/>
    </w:rPr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  <w:lang w:val="en-GB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3DF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3DFD"/>
    <w:rPr>
      <w:lang w:val="en-GB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3DFD"/>
    <w:rPr>
      <w:i/>
      <w:iCs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  <w:rPr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73DF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73DFD"/>
    <w:rPr>
      <w:lang w:val="en-GB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DFD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D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DFD"/>
    <w:rPr>
      <w:b/>
      <w:bCs/>
      <w:sz w:val="20"/>
      <w:szCs w:val="20"/>
      <w:lang w:val="en-GB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aliases w:val="Recommendation,List Paragraph1,List Paragraph11,Bullet List,FooterText,Colorful List Accent 1,numbered,Paragraphe de liste1,列出段落,列出段落1,Bulletr List Paragraph,List Paragraph2,List Paragraph21,Párrafo de lista1,Parágrafo da Lista1,リスト段落1"/>
    <w:basedOn w:val="Normal"/>
    <w:link w:val="ListParagraphChar"/>
    <w:uiPriority w:val="34"/>
    <w:qFormat/>
    <w:rsid w:val="00573DF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3DFD"/>
    <w:rPr>
      <w:rFonts w:ascii="Consolas" w:hAnsi="Consolas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10"/>
      </w:numPr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12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table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73DFD"/>
    <w:rPr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3DFD"/>
    <w:rPr>
      <w:sz w:val="20"/>
      <w:szCs w:val="20"/>
      <w:lang w:val="en-GB"/>
    </w:rPr>
  </w:style>
  <w:style w:type="character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73DFD"/>
    <w:rPr>
      <w:i/>
      <w:iCs/>
      <w:color w:val="1A3050" w:themeColor="accent1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  <w:lang w:val="en-GB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istParagraphChar">
    <w:name w:val="List Paragraph Char"/>
    <w:aliases w:val="Recommendation Char,List Paragraph1 Char,List Paragraph11 Char,Bullet List Char,FooterText Char,Colorful List Accent 1 Char,numbered Char,Paragraphe de liste1 Char,列出段落 Char,列出段落1 Char,Bulletr List Paragraph Char,List Paragraph2 Char"/>
    <w:link w:val="ListParagraph"/>
    <w:uiPriority w:val="34"/>
    <w:qFormat/>
    <w:locked/>
    <w:rsid w:val="00F21F6D"/>
    <w:rPr>
      <w:lang w:val="en-GB"/>
    </w:rPr>
  </w:style>
  <w:style w:type="paragraph" w:customStyle="1" w:styleId="SingleTxtG">
    <w:name w:val="_ Single Txt_G"/>
    <w:basedOn w:val="Normal"/>
    <w:qFormat/>
    <w:rsid w:val="006B2503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UM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A2ED46B1F940B4A2FA347101EF4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80CA4-2F78-4FCB-8BE8-196F89DA7F90}"/>
      </w:docPartPr>
      <w:docPartBody>
        <w:p w:rsidR="000F7D7A" w:rsidRDefault="00060A55" w:rsidP="00060A55">
          <w:pPr>
            <w:pStyle w:val="E1A2ED46B1F940B4A2FA347101EF4247"/>
          </w:pPr>
          <w:r>
            <w:t xml:space="preserve"> </w:t>
          </w:r>
        </w:p>
      </w:docPartBody>
    </w:docPart>
    <w:docPart>
      <w:docPartPr>
        <w:name w:val="26D61ADBE35048498A08BFA2DAC80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350F5-2C04-4577-8484-5118D418D4B6}"/>
      </w:docPartPr>
      <w:docPartBody>
        <w:p w:rsidR="000F7D7A" w:rsidRDefault="00060A55" w:rsidP="00060A55">
          <w:pPr>
            <w:pStyle w:val="26D61ADBE35048498A08BFA2DAC80F04"/>
          </w:pPr>
          <w:r w:rsidRPr="00710A6C">
            <w:rPr>
              <w:rStyle w:val="PlaceholderText"/>
              <w:b/>
            </w:rPr>
            <w:t xml:space="preserve"> </w:t>
          </w:r>
        </w:p>
      </w:docPartBody>
    </w:docPart>
    <w:docPart>
      <w:docPartPr>
        <w:name w:val="49B650BA443A476A98035921ED2AA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EBC0B-7CE4-4502-A0E7-260402F9AFDA}"/>
      </w:docPartPr>
      <w:docPartBody>
        <w:p w:rsidR="000F7D7A" w:rsidRDefault="00060A55" w:rsidP="00060A55">
          <w:pPr>
            <w:pStyle w:val="49B650BA443A476A98035921ED2AA70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6F94FCCF1D34C7EA550F779FCF5B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18A9A-1649-41CC-BB53-9A921C1F7EAA}"/>
      </w:docPartPr>
      <w:docPartBody>
        <w:p w:rsidR="000F7D7A" w:rsidRDefault="00060A55" w:rsidP="00060A55">
          <w:pPr>
            <w:pStyle w:val="A6F94FCCF1D34C7EA550F779FCF5BC5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462819BDDB348E39353E04C2BF8A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3FC8C-F28A-4F79-98C3-FF3E45092314}"/>
      </w:docPartPr>
      <w:docPartBody>
        <w:p w:rsidR="000F7D7A" w:rsidRDefault="00060A55" w:rsidP="00060A55">
          <w:pPr>
            <w:pStyle w:val="B462819BDDB348E39353E04C2BF8A43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280E203D5AB462DAC778D3D2D60C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D3F89-C9C7-4CE6-81B7-8F96EA98BA1F}"/>
      </w:docPartPr>
      <w:docPartBody>
        <w:p w:rsidR="000F7D7A" w:rsidRDefault="00060A55" w:rsidP="00060A55">
          <w:pPr>
            <w:pStyle w:val="8280E203D5AB462DAC778D3D2D60C3791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A55"/>
    <w:rsid w:val="00060A55"/>
    <w:rsid w:val="000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A2ED46B1F940B4A2FA347101EF4247">
    <w:name w:val="E1A2ED46B1F940B4A2FA347101EF4247"/>
    <w:rsid w:val="00060A55"/>
  </w:style>
  <w:style w:type="character" w:styleId="PlaceholderText">
    <w:name w:val="Placeholder Text"/>
    <w:basedOn w:val="DefaultParagraphFont"/>
    <w:uiPriority w:val="99"/>
    <w:semiHidden/>
    <w:rsid w:val="00060A55"/>
    <w:rPr>
      <w:noProof w:val="0"/>
      <w:color w:val="808080"/>
    </w:rPr>
  </w:style>
  <w:style w:type="paragraph" w:customStyle="1" w:styleId="26D61ADBE35048498A08BFA2DAC80F04">
    <w:name w:val="26D61ADBE35048498A08BFA2DAC80F04"/>
    <w:rsid w:val="00060A55"/>
  </w:style>
  <w:style w:type="paragraph" w:customStyle="1" w:styleId="646D36E88DA54B56926A3979043A2F14">
    <w:name w:val="646D36E88DA54B56926A3979043A2F14"/>
    <w:rsid w:val="00060A55"/>
  </w:style>
  <w:style w:type="paragraph" w:customStyle="1" w:styleId="7DD2DA6C370D42DB8C18FD1A8545B41A">
    <w:name w:val="7DD2DA6C370D42DB8C18FD1A8545B41A"/>
    <w:rsid w:val="00060A55"/>
  </w:style>
  <w:style w:type="paragraph" w:customStyle="1" w:styleId="F60EF07ABA1C43F8AFF4F582E9DE94E1">
    <w:name w:val="F60EF07ABA1C43F8AFF4F582E9DE94E1"/>
    <w:rsid w:val="00060A55"/>
  </w:style>
  <w:style w:type="paragraph" w:customStyle="1" w:styleId="E4194BC82B084A3DBF9DF30FD4D6FB7A">
    <w:name w:val="E4194BC82B084A3DBF9DF30FD4D6FB7A"/>
    <w:rsid w:val="00060A55"/>
  </w:style>
  <w:style w:type="paragraph" w:customStyle="1" w:styleId="49B650BA443A476A98035921ED2AA709">
    <w:name w:val="49B650BA443A476A98035921ED2AA709"/>
    <w:rsid w:val="00060A55"/>
  </w:style>
  <w:style w:type="paragraph" w:customStyle="1" w:styleId="1E75F87E56614ADE9CBA51B8EEE1111F">
    <w:name w:val="1E75F87E56614ADE9CBA51B8EEE1111F"/>
    <w:rsid w:val="00060A55"/>
  </w:style>
  <w:style w:type="paragraph" w:customStyle="1" w:styleId="4C92318D9CA54AC6A498414B785195FA">
    <w:name w:val="4C92318D9CA54AC6A498414B785195FA"/>
    <w:rsid w:val="00060A55"/>
  </w:style>
  <w:style w:type="paragraph" w:customStyle="1" w:styleId="A6F94FCCF1D34C7EA550F779FCF5BC5D">
    <w:name w:val="A6F94FCCF1D34C7EA550F779FCF5BC5D"/>
    <w:rsid w:val="00060A55"/>
  </w:style>
  <w:style w:type="paragraph" w:customStyle="1" w:styleId="B462819BDDB348E39353E04C2BF8A436">
    <w:name w:val="B462819BDDB348E39353E04C2BF8A436"/>
    <w:rsid w:val="00060A55"/>
  </w:style>
  <w:style w:type="paragraph" w:customStyle="1" w:styleId="8280E203D5AB462DAC778D3D2D60C379">
    <w:name w:val="8280E203D5AB462DAC778D3D2D60C379"/>
    <w:rsid w:val="00060A55"/>
  </w:style>
  <w:style w:type="paragraph" w:customStyle="1" w:styleId="49B650BA443A476A98035921ED2AA7091">
    <w:name w:val="49B650BA443A476A98035921ED2AA7091"/>
    <w:rsid w:val="00060A5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val="en-GB" w:eastAsia="en-US"/>
    </w:rPr>
  </w:style>
  <w:style w:type="paragraph" w:customStyle="1" w:styleId="A6F94FCCF1D34C7EA550F779FCF5BC5D1">
    <w:name w:val="A6F94FCCF1D34C7EA550F779FCF5BC5D1"/>
    <w:rsid w:val="00060A5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val="en-GB" w:eastAsia="en-US"/>
    </w:rPr>
  </w:style>
  <w:style w:type="paragraph" w:customStyle="1" w:styleId="B462819BDDB348E39353E04C2BF8A4361">
    <w:name w:val="B462819BDDB348E39353E04C2BF8A4361"/>
    <w:rsid w:val="00060A5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val="en-GB" w:eastAsia="en-US"/>
    </w:rPr>
  </w:style>
  <w:style w:type="paragraph" w:customStyle="1" w:styleId="8280E203D5AB462DAC778D3D2D60C3791">
    <w:name w:val="8280E203D5AB462DAC778D3D2D60C3791"/>
    <w:rsid w:val="00060A5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val="en-GB" w:eastAsia="en-US"/>
    </w:rPr>
  </w:style>
  <w:style w:type="paragraph" w:customStyle="1" w:styleId="57E8144A82E6438397D52D2D7BA96BEF">
    <w:name w:val="57E8144A82E6438397D52D2D7BA96BEF"/>
    <w:rsid w:val="00060A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!--<?xml version="1.0" encoding="iso-8859-1"?>-->
<DocumentInfo xmlns="http://lp/documentinfo/RK">
  <BaseInfo>
    <RkTemplate>12</RkTemplate>
    <DocType>Note</DocType>
    <DocTypeShowName> </DocTypeShowName>
    <Status> </Status>
    <Sender>
      <SenderName/>
      <SenderTitle/>
      <SenderMail> </SenderMail>
      <SenderPhone> </SenderPhone>
    </Sender>
    <TopId>2</TopId>
    <TopSender/>
    <OrganisationInfo>
      <Organisatoriskenhet1>Geneva</Organisatoriskenhet1>
      <Organisatoriskenhet2> </Organisatoriskenhet2>
      <Organisatoriskenhet3> </Organisatoriskenhet3>
      <Organisatoriskenhet1Id>468</Organisatoriskenhet1Id>
      <Organisatoriskenhet2Id> </Organisatoriskenhet2Id>
      <Organisatoriskenhet3Id> </Organisatoriskenhet3Id>
    </OrganisationInfo>
    <HeaderDate>22/10/2020</HeaderDate>
    <Office/>
    <Dnr>UM2020/xxxx/GENE</Dnr>
    <ParagrafNr/>
    <DocumentTitle/>
    <VisitingAddress/>
    <Extra1>extrainfo för denna mallm</Extra1>
    <Extra2>mer extrainfo</Extra2>
    <Extra3/>
    <Number/>
    <Recipient/>
    <SenderText/>
    <DocNumber/>
    <Doclanguage>2057</Doclanguage>
    <Appendix/>
    <LogotypeName>Sveriges ständiga representation vid FN_EN_BW.emf</LogotypeName>
  </BaseInfo>
</DocumentInfo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AD8CC2-6143-432E-99E3-D4127F3E3295}"/>
</file>

<file path=customXml/itemProps2.xml><?xml version="1.0" encoding="utf-8"?>
<ds:datastoreItem xmlns:ds="http://schemas.openxmlformats.org/officeDocument/2006/customXml" ds:itemID="{8C4B4E3A-A342-415B-B204-63B6EAF48487}"/>
</file>

<file path=customXml/itemProps3.xml><?xml version="1.0" encoding="utf-8"?>
<ds:datastoreItem xmlns:ds="http://schemas.openxmlformats.org/officeDocument/2006/customXml" ds:itemID="{9E847FEE-0673-4F89-9C17-14EA13395ED1}"/>
</file>

<file path=customXml/itemProps4.xml><?xml version="1.0" encoding="utf-8"?>
<ds:datastoreItem xmlns:ds="http://schemas.openxmlformats.org/officeDocument/2006/customXml" ds:itemID="{A8C00EB6-36FF-4F20-89C1-1802F514692F}"/>
</file>

<file path=customXml/itemProps5.xml><?xml version="1.0" encoding="utf-8"?>
<ds:datastoreItem xmlns:ds="http://schemas.openxmlformats.org/officeDocument/2006/customXml" ds:itemID="{FAA9921D-6974-4610-8F21-5707E8BC3674}"/>
</file>

<file path=docProps/app.xml><?xml version="1.0" encoding="utf-8"?>
<Properties xmlns="http://schemas.openxmlformats.org/officeDocument/2006/extended-properties" xmlns:vt="http://schemas.openxmlformats.org/officeDocument/2006/docPropsVTypes">
  <Template>UM Basmall</Template>
  <TotalTime>0</TotalTime>
  <Pages>1</Pages>
  <Words>173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Sundström</dc:creator>
  <cp:keywords/>
  <dc:description/>
  <cp:lastModifiedBy>Fredrik Nivaeus</cp:lastModifiedBy>
  <cp:revision>6</cp:revision>
  <dcterms:created xsi:type="dcterms:W3CDTF">2021-01-08T09:43:00Z</dcterms:created>
  <dcterms:modified xsi:type="dcterms:W3CDTF">2021-01-13T14:01:00Z</dcterms:modified>
  <cp:version>2.0.0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0x01010037C5AC3008AAB14799B0F32C039A8199</vt:lpwstr>
  </property>
</Properties>
</file>